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F3C" w:rsidRDefault="00672F3C" w:rsidP="00672F3C">
      <w:pPr>
        <w:keepNext/>
        <w:keepLines/>
        <w:widowControl w:val="0"/>
        <w:ind w:left="160"/>
        <w:jc w:val="center"/>
        <w:outlineLvl w:val="1"/>
        <w:rPr>
          <w:b/>
          <w:sz w:val="22"/>
          <w:szCs w:val="22"/>
          <w:lang w:eastAsia="en-US"/>
        </w:rPr>
      </w:pPr>
      <w:r>
        <w:rPr>
          <w:b/>
        </w:rPr>
        <w:t>Томская область</w:t>
      </w:r>
    </w:p>
    <w:p w:rsidR="00672F3C" w:rsidRDefault="00672F3C" w:rsidP="00672F3C">
      <w:pPr>
        <w:keepNext/>
        <w:keepLines/>
        <w:widowControl w:val="0"/>
        <w:ind w:left="160"/>
        <w:jc w:val="center"/>
        <w:outlineLvl w:val="1"/>
        <w:rPr>
          <w:b/>
        </w:rPr>
      </w:pPr>
      <w:r>
        <w:rPr>
          <w:b/>
        </w:rPr>
        <w:t xml:space="preserve"> Кожевниковский район</w:t>
      </w:r>
    </w:p>
    <w:p w:rsidR="00672F3C" w:rsidRDefault="00672F3C" w:rsidP="00672F3C">
      <w:pPr>
        <w:keepNext/>
        <w:keepLines/>
        <w:widowControl w:val="0"/>
        <w:outlineLvl w:val="1"/>
        <w:rPr>
          <w:rFonts w:eastAsiaTheme="minorHAnsi"/>
          <w:b/>
          <w:lang w:eastAsia="ru-RU"/>
        </w:rPr>
      </w:pPr>
      <w:bookmarkStart w:id="0" w:name="bookmark1"/>
      <w:r>
        <w:rPr>
          <w:b/>
        </w:rPr>
        <w:t xml:space="preserve">                 МАОУ «Кожевниковская средняя общеобразовательная школа №1»</w:t>
      </w:r>
      <w:bookmarkEnd w:id="0"/>
    </w:p>
    <w:p w:rsidR="00672F3C" w:rsidRDefault="00672F3C" w:rsidP="00672F3C">
      <w:pPr>
        <w:keepNext/>
        <w:keepLines/>
        <w:widowControl w:val="0"/>
        <w:outlineLvl w:val="1"/>
        <w:rPr>
          <w:rFonts w:asciiTheme="minorHAnsi" w:hAnsiTheme="minorHAnsi" w:cstheme="minorBidi"/>
          <w:b/>
          <w:sz w:val="20"/>
          <w:szCs w:val="20"/>
          <w:lang w:eastAsia="en-US"/>
        </w:rPr>
      </w:pPr>
    </w:p>
    <w:p w:rsidR="00672F3C" w:rsidRDefault="00672F3C" w:rsidP="00672F3C">
      <w:pPr>
        <w:keepNext/>
        <w:keepLines/>
        <w:widowControl w:val="0"/>
        <w:outlineLvl w:val="1"/>
        <w:rPr>
          <w:b/>
          <w:sz w:val="20"/>
          <w:szCs w:val="20"/>
        </w:rPr>
      </w:pPr>
    </w:p>
    <w:p w:rsidR="00672F3C" w:rsidRDefault="00672F3C" w:rsidP="00672F3C">
      <w:pPr>
        <w:keepNext/>
        <w:keepLines/>
        <w:widowControl w:val="0"/>
        <w:outlineLvl w:val="1"/>
        <w:rPr>
          <w:b/>
          <w:sz w:val="20"/>
          <w:szCs w:val="20"/>
        </w:rPr>
      </w:pPr>
    </w:p>
    <w:tbl>
      <w:tblPr>
        <w:tblW w:w="10031" w:type="dxa"/>
        <w:tblLook w:val="04A0" w:firstRow="1" w:lastRow="0" w:firstColumn="1" w:lastColumn="0" w:noHBand="0" w:noVBand="1"/>
      </w:tblPr>
      <w:tblGrid>
        <w:gridCol w:w="3284"/>
        <w:gridCol w:w="3285"/>
        <w:gridCol w:w="3462"/>
      </w:tblGrid>
      <w:tr w:rsidR="00672F3C" w:rsidTr="00672F3C">
        <w:tc>
          <w:tcPr>
            <w:tcW w:w="3284" w:type="dxa"/>
            <w:hideMark/>
          </w:tcPr>
          <w:p w:rsidR="00672F3C" w:rsidRDefault="00672F3C">
            <w:pPr>
              <w:rPr>
                <w:bCs/>
                <w:sz w:val="22"/>
                <w:szCs w:val="22"/>
              </w:rPr>
            </w:pPr>
            <w:r>
              <w:rPr>
                <w:bCs/>
              </w:rPr>
              <w:t>РАССМОТРЕНО</w:t>
            </w:r>
          </w:p>
          <w:p w:rsidR="00672F3C" w:rsidRDefault="00672F3C">
            <w:pPr>
              <w:rPr>
                <w:bCs/>
              </w:rPr>
            </w:pPr>
            <w:r>
              <w:rPr>
                <w:bCs/>
              </w:rPr>
              <w:t xml:space="preserve"> на заседании НМС </w:t>
            </w:r>
          </w:p>
          <w:p w:rsidR="00672F3C" w:rsidRDefault="00672F3C">
            <w:pPr>
              <w:rPr>
                <w:bCs/>
              </w:rPr>
            </w:pPr>
            <w:r>
              <w:rPr>
                <w:bCs/>
              </w:rPr>
              <w:t>протокол № 1</w:t>
            </w:r>
          </w:p>
          <w:p w:rsidR="00672F3C" w:rsidRDefault="00672F3C">
            <w:pPr>
              <w:rPr>
                <w:bCs/>
              </w:rPr>
            </w:pPr>
            <w:r>
              <w:rPr>
                <w:bCs/>
              </w:rPr>
              <w:t>от 27.08.2019 год</w:t>
            </w:r>
          </w:p>
        </w:tc>
        <w:tc>
          <w:tcPr>
            <w:tcW w:w="3285" w:type="dxa"/>
            <w:hideMark/>
          </w:tcPr>
          <w:p w:rsidR="00672F3C" w:rsidRDefault="00672F3C">
            <w:pPr>
              <w:rPr>
                <w:bCs/>
              </w:rPr>
            </w:pPr>
            <w:r>
              <w:rPr>
                <w:bCs/>
              </w:rPr>
              <w:t>СОГЛАСОВАНО</w:t>
            </w:r>
          </w:p>
          <w:p w:rsidR="00672F3C" w:rsidRDefault="00672F3C">
            <w:pPr>
              <w:rPr>
                <w:rFonts w:eastAsiaTheme="minorHAnsi"/>
                <w:bCs/>
              </w:rPr>
            </w:pPr>
            <w:r>
              <w:rPr>
                <w:bCs/>
              </w:rPr>
              <w:t>на заседании</w:t>
            </w:r>
          </w:p>
          <w:p w:rsidR="00672F3C" w:rsidRDefault="00672F3C">
            <w:pPr>
              <w:rPr>
                <w:bCs/>
              </w:rPr>
            </w:pPr>
            <w:r>
              <w:rPr>
                <w:bCs/>
              </w:rPr>
              <w:t>педагогического совета</w:t>
            </w:r>
          </w:p>
          <w:p w:rsidR="00672F3C" w:rsidRDefault="00672F3C">
            <w:pPr>
              <w:rPr>
                <w:bCs/>
              </w:rPr>
            </w:pPr>
            <w:r>
              <w:rPr>
                <w:bCs/>
              </w:rPr>
              <w:t>протокол № 1</w:t>
            </w:r>
          </w:p>
          <w:p w:rsidR="00672F3C" w:rsidRDefault="00672F3C">
            <w:pPr>
              <w:rPr>
                <w:rFonts w:eastAsiaTheme="minorHAnsi"/>
                <w:bCs/>
              </w:rPr>
            </w:pPr>
            <w:r>
              <w:rPr>
                <w:bCs/>
              </w:rPr>
              <w:t>от 29.08.2019 года</w:t>
            </w:r>
          </w:p>
        </w:tc>
        <w:tc>
          <w:tcPr>
            <w:tcW w:w="3462" w:type="dxa"/>
            <w:hideMark/>
          </w:tcPr>
          <w:p w:rsidR="00672F3C" w:rsidRDefault="00672F3C">
            <w:pPr>
              <w:rPr>
                <w:bCs/>
              </w:rPr>
            </w:pPr>
            <w:r>
              <w:rPr>
                <w:rFonts w:asciiTheme="minorHAnsi" w:hAnsiTheme="minorHAnsi" w:cstheme="minorBidi"/>
                <w:noProof/>
                <w:lang w:eastAsia="ru-RU"/>
              </w:rPr>
              <w:drawing>
                <wp:anchor distT="0" distB="0" distL="114300" distR="114300" simplePos="0" relativeHeight="251658240" behindDoc="1" locked="0" layoutInCell="1" allowOverlap="1">
                  <wp:simplePos x="0" y="0"/>
                  <wp:positionH relativeFrom="column">
                    <wp:posOffset>165100</wp:posOffset>
                  </wp:positionH>
                  <wp:positionV relativeFrom="paragraph">
                    <wp:posOffset>137160</wp:posOffset>
                  </wp:positionV>
                  <wp:extent cx="1895475" cy="15144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1514475"/>
                          </a:xfrm>
                          <a:prstGeom prst="rect">
                            <a:avLst/>
                          </a:prstGeom>
                          <a:noFill/>
                        </pic:spPr>
                      </pic:pic>
                    </a:graphicData>
                  </a:graphic>
                  <wp14:sizeRelH relativeFrom="page">
                    <wp14:pctWidth>0</wp14:pctWidth>
                  </wp14:sizeRelH>
                  <wp14:sizeRelV relativeFrom="page">
                    <wp14:pctHeight>0</wp14:pctHeight>
                  </wp14:sizeRelV>
                </wp:anchor>
              </w:drawing>
            </w:r>
            <w:r>
              <w:rPr>
                <w:bCs/>
              </w:rPr>
              <w:t xml:space="preserve">УТВЕРЖДАЮ </w:t>
            </w:r>
          </w:p>
          <w:p w:rsidR="00672F3C" w:rsidRDefault="00672F3C">
            <w:pPr>
              <w:rPr>
                <w:bCs/>
              </w:rPr>
            </w:pPr>
            <w:r>
              <w:rPr>
                <w:bCs/>
              </w:rPr>
              <w:t xml:space="preserve">Директор «Кожевниковская СОШ №1 </w:t>
            </w:r>
          </w:p>
          <w:p w:rsidR="00672F3C" w:rsidRDefault="00672F3C">
            <w:pPr>
              <w:rPr>
                <w:bCs/>
              </w:rPr>
            </w:pPr>
            <w:r>
              <w:rPr>
                <w:bCs/>
              </w:rPr>
              <w:t xml:space="preserve">Адаменко О. А. </w:t>
            </w:r>
          </w:p>
          <w:p w:rsidR="00672F3C" w:rsidRDefault="00672F3C">
            <w:pPr>
              <w:rPr>
                <w:bCs/>
              </w:rPr>
            </w:pPr>
            <w:r>
              <w:rPr>
                <w:bCs/>
              </w:rPr>
              <w:t>Приказ № 144/1</w:t>
            </w:r>
          </w:p>
          <w:p w:rsidR="00672F3C" w:rsidRDefault="00672F3C">
            <w:pPr>
              <w:rPr>
                <w:bCs/>
              </w:rPr>
            </w:pPr>
            <w:r>
              <w:rPr>
                <w:bCs/>
              </w:rPr>
              <w:t>от 29.08. 2019 года</w:t>
            </w:r>
          </w:p>
        </w:tc>
      </w:tr>
    </w:tbl>
    <w:p w:rsidR="00672F3C" w:rsidRDefault="00672F3C" w:rsidP="00672F3C">
      <w:pPr>
        <w:keepNext/>
        <w:keepLines/>
        <w:widowControl w:val="0"/>
        <w:spacing w:line="442" w:lineRule="exact"/>
        <w:outlineLvl w:val="1"/>
        <w:rPr>
          <w:rFonts w:asciiTheme="minorHAnsi" w:hAnsiTheme="minorHAnsi" w:cstheme="minorBidi"/>
          <w:sz w:val="22"/>
          <w:szCs w:val="22"/>
          <w:lang w:eastAsia="en-US"/>
        </w:rPr>
      </w:pPr>
    </w:p>
    <w:p w:rsidR="00672F3C" w:rsidRDefault="00672F3C" w:rsidP="00672F3C">
      <w:pPr>
        <w:keepNext/>
        <w:keepLines/>
        <w:widowControl w:val="0"/>
        <w:spacing w:line="442" w:lineRule="exact"/>
        <w:outlineLvl w:val="1"/>
        <w:rPr>
          <w:rFonts w:eastAsiaTheme="minorHAnsi"/>
          <w:lang w:eastAsia="ru-RU"/>
        </w:rPr>
      </w:pPr>
    </w:p>
    <w:p w:rsidR="00672F3C" w:rsidRDefault="00672F3C" w:rsidP="00672F3C">
      <w:pPr>
        <w:keepNext/>
        <w:keepLines/>
        <w:widowControl w:val="0"/>
        <w:spacing w:line="442" w:lineRule="exact"/>
        <w:jc w:val="center"/>
        <w:outlineLvl w:val="1"/>
        <w:rPr>
          <w:rFonts w:ascii="Calibri" w:hAnsi="Calibri"/>
          <w:lang w:eastAsia="en-US"/>
        </w:rPr>
      </w:pPr>
    </w:p>
    <w:p w:rsidR="00672F3C" w:rsidRDefault="00672F3C" w:rsidP="00672F3C">
      <w:pPr>
        <w:keepNext/>
        <w:keepLines/>
        <w:widowControl w:val="0"/>
        <w:tabs>
          <w:tab w:val="left" w:pos="3390"/>
        </w:tabs>
        <w:spacing w:line="442" w:lineRule="exact"/>
        <w:jc w:val="center"/>
        <w:outlineLvl w:val="1"/>
        <w:rPr>
          <w:rFonts w:eastAsiaTheme="minorHAnsi"/>
          <w:lang w:eastAsia="ru-RU"/>
        </w:rPr>
      </w:pPr>
    </w:p>
    <w:p w:rsidR="00672F3C" w:rsidRDefault="00672F3C" w:rsidP="00672F3C">
      <w:pPr>
        <w:keepNext/>
        <w:keepLines/>
        <w:widowControl w:val="0"/>
        <w:spacing w:line="442" w:lineRule="exact"/>
        <w:jc w:val="center"/>
        <w:outlineLvl w:val="1"/>
        <w:rPr>
          <w:b/>
          <w:sz w:val="36"/>
          <w:szCs w:val="36"/>
          <w:lang w:eastAsia="en-US"/>
        </w:rPr>
      </w:pPr>
      <w:r>
        <w:rPr>
          <w:b/>
          <w:sz w:val="36"/>
          <w:szCs w:val="36"/>
        </w:rPr>
        <w:t>Р</w:t>
      </w:r>
      <w:r>
        <w:rPr>
          <w:b/>
          <w:sz w:val="36"/>
          <w:szCs w:val="36"/>
        </w:rPr>
        <w:t>абочая программа</w:t>
      </w:r>
    </w:p>
    <w:p w:rsidR="00672F3C" w:rsidRDefault="00672F3C" w:rsidP="00672F3C">
      <w:pPr>
        <w:keepNext/>
        <w:keepLines/>
        <w:widowControl w:val="0"/>
        <w:spacing w:line="442" w:lineRule="exact"/>
        <w:jc w:val="center"/>
        <w:outlineLvl w:val="1"/>
        <w:rPr>
          <w:sz w:val="36"/>
          <w:szCs w:val="36"/>
          <w:lang w:eastAsia="ru-RU"/>
        </w:rPr>
      </w:pPr>
      <w:r>
        <w:rPr>
          <w:sz w:val="36"/>
          <w:szCs w:val="36"/>
        </w:rPr>
        <w:t>по физической культуре</w:t>
      </w:r>
    </w:p>
    <w:p w:rsidR="00672F3C" w:rsidRDefault="00672F3C" w:rsidP="00672F3C">
      <w:pPr>
        <w:keepNext/>
        <w:keepLines/>
        <w:widowControl w:val="0"/>
        <w:spacing w:line="442" w:lineRule="exact"/>
        <w:jc w:val="center"/>
        <w:outlineLvl w:val="1"/>
        <w:rPr>
          <w:rFonts w:eastAsiaTheme="minorHAnsi"/>
          <w:sz w:val="22"/>
          <w:szCs w:val="22"/>
          <w:lang w:eastAsia="en-US"/>
        </w:rPr>
      </w:pPr>
      <w:r>
        <w:rPr>
          <w:sz w:val="36"/>
          <w:szCs w:val="36"/>
        </w:rPr>
        <w:t>10 – 11 класс</w:t>
      </w:r>
    </w:p>
    <w:p w:rsidR="00672F3C" w:rsidRDefault="00672F3C" w:rsidP="00672F3C">
      <w:pPr>
        <w:jc w:val="center"/>
        <w:rPr>
          <w:rFonts w:ascii="Calibri" w:hAnsi="Calibri" w:cstheme="minorBidi"/>
          <w:sz w:val="32"/>
          <w:szCs w:val="32"/>
        </w:rPr>
      </w:pPr>
    </w:p>
    <w:p w:rsidR="00672F3C" w:rsidRDefault="00672F3C" w:rsidP="00672F3C">
      <w:pPr>
        <w:jc w:val="center"/>
        <w:rPr>
          <w:rFonts w:asciiTheme="minorHAnsi" w:hAnsiTheme="minorHAnsi"/>
          <w:sz w:val="32"/>
          <w:szCs w:val="32"/>
        </w:rPr>
      </w:pPr>
    </w:p>
    <w:p w:rsidR="00672F3C" w:rsidRDefault="00672F3C" w:rsidP="00672F3C">
      <w:pPr>
        <w:jc w:val="center"/>
        <w:rPr>
          <w:rFonts w:ascii="Calibri" w:hAnsi="Calibri"/>
          <w:noProof/>
          <w:sz w:val="32"/>
          <w:szCs w:val="32"/>
        </w:rPr>
      </w:pPr>
    </w:p>
    <w:p w:rsidR="00672F3C" w:rsidRDefault="00672F3C" w:rsidP="00672F3C">
      <w:pPr>
        <w:jc w:val="center"/>
        <w:rPr>
          <w:rFonts w:asciiTheme="minorHAnsi" w:hAnsiTheme="minorHAnsi"/>
          <w:noProof/>
          <w:sz w:val="32"/>
          <w:szCs w:val="32"/>
        </w:rPr>
      </w:pPr>
    </w:p>
    <w:p w:rsidR="00672F3C" w:rsidRDefault="00672F3C" w:rsidP="00672F3C">
      <w:pPr>
        <w:jc w:val="center"/>
        <w:rPr>
          <w:noProof/>
          <w:sz w:val="32"/>
          <w:szCs w:val="32"/>
        </w:rPr>
      </w:pPr>
    </w:p>
    <w:p w:rsidR="00672F3C" w:rsidRDefault="00672F3C" w:rsidP="00672F3C">
      <w:pPr>
        <w:jc w:val="center"/>
        <w:rPr>
          <w:noProof/>
          <w:sz w:val="32"/>
          <w:szCs w:val="32"/>
        </w:rPr>
      </w:pPr>
    </w:p>
    <w:p w:rsidR="00672F3C" w:rsidRDefault="00672F3C" w:rsidP="00672F3C">
      <w:pPr>
        <w:jc w:val="center"/>
        <w:rPr>
          <w:noProof/>
          <w:sz w:val="32"/>
          <w:szCs w:val="32"/>
        </w:rPr>
      </w:pPr>
    </w:p>
    <w:p w:rsidR="00DF5709" w:rsidRDefault="00DF5709" w:rsidP="009F5BF6">
      <w:pPr>
        <w:jc w:val="center"/>
        <w:rPr>
          <w:sz w:val="32"/>
          <w:szCs w:val="32"/>
        </w:rPr>
      </w:pPr>
    </w:p>
    <w:p w:rsidR="009F5BF6" w:rsidRPr="00E32610" w:rsidRDefault="009F5BF6" w:rsidP="009F5BF6">
      <w:pPr>
        <w:ind w:left="1077"/>
        <w:jc w:val="right"/>
        <w:rPr>
          <w:sz w:val="32"/>
          <w:szCs w:val="32"/>
        </w:rPr>
      </w:pPr>
    </w:p>
    <w:p w:rsidR="009F5BF6" w:rsidRPr="00E32610" w:rsidRDefault="009F5BF6" w:rsidP="009F5BF6">
      <w:pPr>
        <w:ind w:left="1077"/>
        <w:jc w:val="right"/>
        <w:rPr>
          <w:sz w:val="32"/>
          <w:szCs w:val="32"/>
        </w:rPr>
      </w:pPr>
    </w:p>
    <w:p w:rsidR="006F6DBD" w:rsidRPr="00E32610" w:rsidRDefault="006F6DBD" w:rsidP="009F5BF6">
      <w:pPr>
        <w:ind w:left="1077" w:hanging="935"/>
        <w:jc w:val="both"/>
        <w:rPr>
          <w:sz w:val="32"/>
          <w:szCs w:val="32"/>
        </w:rPr>
      </w:pPr>
    </w:p>
    <w:p w:rsidR="009F5BF6" w:rsidRPr="00E32610" w:rsidRDefault="009F5BF6" w:rsidP="009F5BF6">
      <w:pPr>
        <w:jc w:val="both"/>
        <w:rPr>
          <w:sz w:val="32"/>
          <w:szCs w:val="32"/>
          <w:u w:val="single"/>
        </w:rPr>
      </w:pPr>
      <w:r w:rsidRPr="00E32610">
        <w:rPr>
          <w:sz w:val="32"/>
          <w:szCs w:val="32"/>
        </w:rPr>
        <w:t xml:space="preserve">Количество часов </w:t>
      </w:r>
      <w:r w:rsidR="003D2B02">
        <w:rPr>
          <w:sz w:val="32"/>
          <w:szCs w:val="32"/>
        </w:rPr>
        <w:tab/>
      </w:r>
      <w:r w:rsidRPr="00E32610">
        <w:rPr>
          <w:sz w:val="32"/>
          <w:szCs w:val="32"/>
        </w:rPr>
        <w:t xml:space="preserve">- </w:t>
      </w:r>
      <w:r w:rsidR="003D2B02">
        <w:rPr>
          <w:sz w:val="32"/>
          <w:szCs w:val="32"/>
        </w:rPr>
        <w:t>136</w:t>
      </w:r>
      <w:bookmarkStart w:id="1" w:name="_GoBack"/>
      <w:bookmarkEnd w:id="1"/>
    </w:p>
    <w:p w:rsidR="009F5BF6" w:rsidRPr="00E32610" w:rsidRDefault="00C93D65" w:rsidP="009F5BF6">
      <w:pPr>
        <w:jc w:val="both"/>
        <w:rPr>
          <w:sz w:val="32"/>
          <w:szCs w:val="32"/>
          <w:u w:val="single"/>
        </w:rPr>
      </w:pPr>
      <w:r>
        <w:rPr>
          <w:sz w:val="32"/>
          <w:szCs w:val="32"/>
        </w:rPr>
        <w:t>Срок реализации</w:t>
      </w:r>
      <w:r w:rsidR="003D2B02">
        <w:rPr>
          <w:sz w:val="32"/>
          <w:szCs w:val="32"/>
        </w:rPr>
        <w:tab/>
      </w:r>
      <w:r>
        <w:rPr>
          <w:sz w:val="32"/>
          <w:szCs w:val="32"/>
        </w:rPr>
        <w:t>-</w:t>
      </w:r>
      <w:r w:rsidR="003F3AB5">
        <w:rPr>
          <w:sz w:val="32"/>
          <w:szCs w:val="32"/>
        </w:rPr>
        <w:t xml:space="preserve"> </w:t>
      </w:r>
      <w:r w:rsidR="003F3AB5" w:rsidRPr="003D2B02">
        <w:rPr>
          <w:sz w:val="32"/>
          <w:szCs w:val="32"/>
        </w:rPr>
        <w:t>2 года</w:t>
      </w:r>
    </w:p>
    <w:p w:rsidR="009F5BF6" w:rsidRPr="00E32610" w:rsidRDefault="009F5BF6" w:rsidP="009F5BF6">
      <w:pPr>
        <w:jc w:val="both"/>
        <w:rPr>
          <w:sz w:val="32"/>
          <w:szCs w:val="32"/>
        </w:rPr>
      </w:pPr>
    </w:p>
    <w:p w:rsidR="009F5BF6" w:rsidRPr="00672F3C" w:rsidRDefault="006F6DBD" w:rsidP="009F5BF6">
      <w:pPr>
        <w:jc w:val="both"/>
        <w:rPr>
          <w:sz w:val="32"/>
          <w:szCs w:val="32"/>
        </w:rPr>
      </w:pPr>
      <w:r>
        <w:rPr>
          <w:sz w:val="32"/>
          <w:szCs w:val="32"/>
        </w:rPr>
        <w:t xml:space="preserve">Учитель </w:t>
      </w:r>
      <w:r w:rsidRPr="00672F3C">
        <w:rPr>
          <w:sz w:val="32"/>
          <w:szCs w:val="32"/>
        </w:rPr>
        <w:t>Вакурина Нина Алексеевна</w:t>
      </w:r>
    </w:p>
    <w:p w:rsidR="009F5BF6" w:rsidRPr="00672F3C" w:rsidRDefault="009F5BF6" w:rsidP="009F5BF6">
      <w:pPr>
        <w:jc w:val="both"/>
        <w:rPr>
          <w:sz w:val="32"/>
          <w:szCs w:val="32"/>
        </w:rPr>
      </w:pPr>
    </w:p>
    <w:p w:rsidR="009F5BF6" w:rsidRDefault="009F5BF6" w:rsidP="009F5BF6">
      <w:pPr>
        <w:jc w:val="both"/>
        <w:rPr>
          <w:sz w:val="32"/>
          <w:szCs w:val="32"/>
        </w:rPr>
      </w:pPr>
    </w:p>
    <w:p w:rsidR="00770CE4" w:rsidRDefault="00770CE4" w:rsidP="009F5BF6">
      <w:pPr>
        <w:jc w:val="both"/>
        <w:rPr>
          <w:sz w:val="32"/>
          <w:szCs w:val="32"/>
        </w:rPr>
      </w:pPr>
    </w:p>
    <w:p w:rsidR="00770CE4" w:rsidRDefault="00770CE4" w:rsidP="009F5BF6">
      <w:pPr>
        <w:jc w:val="both"/>
        <w:rPr>
          <w:sz w:val="32"/>
          <w:szCs w:val="32"/>
        </w:rPr>
      </w:pPr>
    </w:p>
    <w:p w:rsidR="00770CE4" w:rsidRDefault="00770CE4" w:rsidP="009F5BF6">
      <w:pPr>
        <w:jc w:val="both"/>
        <w:rPr>
          <w:sz w:val="32"/>
          <w:szCs w:val="32"/>
        </w:rPr>
      </w:pPr>
    </w:p>
    <w:p w:rsidR="00770CE4" w:rsidRPr="006A749F" w:rsidRDefault="00770CE4" w:rsidP="009F5BF6">
      <w:pPr>
        <w:jc w:val="both"/>
        <w:rPr>
          <w:sz w:val="32"/>
          <w:szCs w:val="32"/>
        </w:rPr>
      </w:pPr>
    </w:p>
    <w:p w:rsidR="009F5BF6" w:rsidRPr="00E32610" w:rsidRDefault="009F5BF6" w:rsidP="009F5BF6">
      <w:pPr>
        <w:jc w:val="both"/>
        <w:rPr>
          <w:sz w:val="32"/>
          <w:szCs w:val="32"/>
          <w:u w:val="single"/>
        </w:rPr>
      </w:pPr>
    </w:p>
    <w:p w:rsidR="009F5BF6" w:rsidRPr="00E32610" w:rsidRDefault="009F5BF6" w:rsidP="009F5BF6">
      <w:pPr>
        <w:tabs>
          <w:tab w:val="left" w:pos="0"/>
          <w:tab w:val="left" w:pos="993"/>
        </w:tabs>
        <w:suppressAutoHyphens w:val="0"/>
        <w:autoSpaceDE w:val="0"/>
        <w:autoSpaceDN w:val="0"/>
        <w:adjustRightInd w:val="0"/>
        <w:jc w:val="both"/>
        <w:rPr>
          <w:b/>
          <w:sz w:val="28"/>
          <w:szCs w:val="28"/>
          <w:lang w:eastAsia="ru-RU"/>
        </w:rPr>
      </w:pPr>
    </w:p>
    <w:p w:rsidR="009F5BF6" w:rsidRPr="00E32610" w:rsidRDefault="009F5BF6" w:rsidP="009F5BF6">
      <w:pPr>
        <w:tabs>
          <w:tab w:val="left" w:pos="0"/>
          <w:tab w:val="left" w:pos="993"/>
        </w:tabs>
        <w:suppressAutoHyphens w:val="0"/>
        <w:autoSpaceDE w:val="0"/>
        <w:autoSpaceDN w:val="0"/>
        <w:adjustRightInd w:val="0"/>
        <w:jc w:val="both"/>
        <w:rPr>
          <w:b/>
          <w:sz w:val="28"/>
          <w:szCs w:val="28"/>
          <w:lang w:eastAsia="ru-RU"/>
        </w:rPr>
      </w:pPr>
    </w:p>
    <w:p w:rsidR="009F5BF6" w:rsidRPr="00E32610" w:rsidRDefault="009F5BF6" w:rsidP="009F5BF6">
      <w:pPr>
        <w:tabs>
          <w:tab w:val="left" w:pos="0"/>
          <w:tab w:val="left" w:pos="993"/>
        </w:tabs>
        <w:suppressAutoHyphens w:val="0"/>
        <w:autoSpaceDE w:val="0"/>
        <w:autoSpaceDN w:val="0"/>
        <w:adjustRightInd w:val="0"/>
        <w:jc w:val="both"/>
        <w:rPr>
          <w:b/>
          <w:sz w:val="28"/>
          <w:szCs w:val="28"/>
          <w:lang w:eastAsia="ru-RU"/>
        </w:rPr>
      </w:pPr>
    </w:p>
    <w:p w:rsidR="009F5BF6" w:rsidRPr="00E32610" w:rsidRDefault="009F5BF6" w:rsidP="009F5BF6">
      <w:pPr>
        <w:tabs>
          <w:tab w:val="left" w:pos="0"/>
          <w:tab w:val="left" w:pos="993"/>
        </w:tabs>
        <w:suppressAutoHyphens w:val="0"/>
        <w:autoSpaceDE w:val="0"/>
        <w:autoSpaceDN w:val="0"/>
        <w:adjustRightInd w:val="0"/>
        <w:jc w:val="both"/>
        <w:rPr>
          <w:b/>
          <w:sz w:val="28"/>
          <w:szCs w:val="28"/>
          <w:lang w:eastAsia="ru-RU"/>
        </w:rPr>
      </w:pPr>
    </w:p>
    <w:p w:rsidR="001D22CD" w:rsidRDefault="00662935" w:rsidP="00D34021">
      <w:pPr>
        <w:tabs>
          <w:tab w:val="left" w:pos="0"/>
          <w:tab w:val="left" w:pos="993"/>
        </w:tabs>
        <w:suppressAutoHyphens w:val="0"/>
        <w:autoSpaceDE w:val="0"/>
        <w:autoSpaceDN w:val="0"/>
        <w:adjustRightInd w:val="0"/>
        <w:jc w:val="center"/>
        <w:rPr>
          <w:b/>
          <w:sz w:val="28"/>
          <w:lang w:eastAsia="ru-RU"/>
        </w:rPr>
      </w:pPr>
      <w:r>
        <w:rPr>
          <w:b/>
          <w:sz w:val="28"/>
          <w:lang w:eastAsia="ru-RU"/>
        </w:rPr>
        <w:t>П</w:t>
      </w:r>
      <w:r w:rsidR="00D34021" w:rsidRPr="00EF60BD">
        <w:rPr>
          <w:b/>
          <w:sz w:val="28"/>
          <w:lang w:eastAsia="ru-RU"/>
        </w:rPr>
        <w:t>ояснительная записка</w:t>
      </w:r>
    </w:p>
    <w:p w:rsidR="00420F0C" w:rsidRPr="00EF60BD" w:rsidRDefault="00420F0C" w:rsidP="00D34021">
      <w:pPr>
        <w:tabs>
          <w:tab w:val="left" w:pos="0"/>
          <w:tab w:val="left" w:pos="993"/>
        </w:tabs>
        <w:suppressAutoHyphens w:val="0"/>
        <w:autoSpaceDE w:val="0"/>
        <w:autoSpaceDN w:val="0"/>
        <w:adjustRightInd w:val="0"/>
        <w:jc w:val="center"/>
        <w:rPr>
          <w:kern w:val="2"/>
          <w:sz w:val="28"/>
          <w:lang w:eastAsia="ru-RU"/>
        </w:rPr>
      </w:pPr>
    </w:p>
    <w:p w:rsidR="001D22CD" w:rsidRPr="00EF60BD" w:rsidRDefault="00F50F33" w:rsidP="003B700A">
      <w:pPr>
        <w:tabs>
          <w:tab w:val="left" w:pos="0"/>
          <w:tab w:val="left" w:pos="993"/>
        </w:tabs>
        <w:suppressAutoHyphens w:val="0"/>
        <w:autoSpaceDE w:val="0"/>
        <w:autoSpaceDN w:val="0"/>
        <w:adjustRightInd w:val="0"/>
        <w:ind w:firstLine="567"/>
        <w:jc w:val="both"/>
        <w:rPr>
          <w:kern w:val="2"/>
          <w:lang w:eastAsia="ru-RU"/>
        </w:rPr>
      </w:pPr>
      <w:r w:rsidRPr="009A7969">
        <w:rPr>
          <w:kern w:val="2"/>
          <w:lang w:eastAsia="ru-RU"/>
        </w:rPr>
        <w:t xml:space="preserve">Рабочая программа по </w:t>
      </w:r>
      <w:r w:rsidR="003F3AB5">
        <w:rPr>
          <w:kern w:val="2"/>
          <w:lang w:eastAsia="ru-RU"/>
        </w:rPr>
        <w:t>предмету «</w:t>
      </w:r>
      <w:r w:rsidR="006F6DBD" w:rsidRPr="009A7969">
        <w:rPr>
          <w:kern w:val="2"/>
          <w:u w:val="single"/>
          <w:lang w:eastAsia="ru-RU"/>
        </w:rPr>
        <w:t>Физическ</w:t>
      </w:r>
      <w:r w:rsidR="003F3AB5">
        <w:rPr>
          <w:kern w:val="2"/>
          <w:u w:val="single"/>
          <w:lang w:eastAsia="ru-RU"/>
        </w:rPr>
        <w:t>ая</w:t>
      </w:r>
      <w:r w:rsidR="006F6DBD" w:rsidRPr="009A7969">
        <w:rPr>
          <w:kern w:val="2"/>
          <w:u w:val="single"/>
          <w:lang w:eastAsia="ru-RU"/>
        </w:rPr>
        <w:t xml:space="preserve"> культур</w:t>
      </w:r>
      <w:r w:rsidR="003F3AB5">
        <w:rPr>
          <w:kern w:val="2"/>
          <w:u w:val="single"/>
          <w:lang w:eastAsia="ru-RU"/>
        </w:rPr>
        <w:t>а»</w:t>
      </w:r>
      <w:r w:rsidR="003F3AB5" w:rsidRPr="003F3AB5">
        <w:rPr>
          <w:kern w:val="2"/>
          <w:lang w:eastAsia="ru-RU"/>
        </w:rPr>
        <w:t xml:space="preserve"> (базовый уровень)</w:t>
      </w:r>
      <w:r w:rsidRPr="003F3AB5">
        <w:rPr>
          <w:kern w:val="2"/>
          <w:lang w:eastAsia="ru-RU"/>
        </w:rPr>
        <w:t xml:space="preserve"> </w:t>
      </w:r>
      <w:r w:rsidRPr="009A7969">
        <w:rPr>
          <w:kern w:val="2"/>
          <w:lang w:eastAsia="ru-RU"/>
        </w:rPr>
        <w:t xml:space="preserve">для </w:t>
      </w:r>
      <w:r w:rsidR="006F6DBD" w:rsidRPr="009A7969">
        <w:rPr>
          <w:kern w:val="2"/>
          <w:lang w:eastAsia="ru-RU"/>
        </w:rPr>
        <w:t>10-11</w:t>
      </w:r>
      <w:r w:rsidR="001135DC" w:rsidRPr="009A7969">
        <w:rPr>
          <w:kern w:val="2"/>
          <w:lang w:eastAsia="ru-RU"/>
        </w:rPr>
        <w:t xml:space="preserve"> класс</w:t>
      </w:r>
      <w:r w:rsidR="00420F0C" w:rsidRPr="009A7969">
        <w:rPr>
          <w:kern w:val="2"/>
          <w:lang w:eastAsia="ru-RU"/>
        </w:rPr>
        <w:t>ов</w:t>
      </w:r>
      <w:r w:rsidR="001135DC" w:rsidRPr="009A7969">
        <w:rPr>
          <w:kern w:val="2"/>
          <w:lang w:eastAsia="ru-RU"/>
        </w:rPr>
        <w:t xml:space="preserve"> </w:t>
      </w:r>
      <w:r w:rsidRPr="009A7969">
        <w:rPr>
          <w:kern w:val="2"/>
          <w:lang w:eastAsia="ru-RU"/>
        </w:rPr>
        <w:t>составлена в</w:t>
      </w:r>
      <w:r w:rsidRPr="00EF60BD">
        <w:rPr>
          <w:kern w:val="2"/>
          <w:lang w:eastAsia="ru-RU"/>
        </w:rPr>
        <w:t xml:space="preserve"> соответствии с правовыми и нормативными документами:</w:t>
      </w:r>
    </w:p>
    <w:p w:rsidR="00585B20" w:rsidRDefault="00585B20" w:rsidP="00654645">
      <w:pPr>
        <w:pStyle w:val="a5"/>
        <w:numPr>
          <w:ilvl w:val="0"/>
          <w:numId w:val="1"/>
        </w:numPr>
        <w:tabs>
          <w:tab w:val="left" w:pos="0"/>
          <w:tab w:val="left" w:pos="993"/>
        </w:tabs>
        <w:suppressAutoHyphens w:val="0"/>
        <w:autoSpaceDE w:val="0"/>
        <w:autoSpaceDN w:val="0"/>
        <w:adjustRightInd w:val="0"/>
        <w:ind w:left="426"/>
        <w:jc w:val="both"/>
        <w:rPr>
          <w:kern w:val="2"/>
          <w:lang w:eastAsia="ru-RU"/>
        </w:rPr>
      </w:pPr>
      <w:r w:rsidRPr="00585B20">
        <w:t>Федеральный Закон от 29 декабря 2012 г. № 273-ФЗ «Об образовании в Российской Федерации» (в ред. от 03.08.2018 г.)</w:t>
      </w:r>
      <w:r w:rsidR="00452C33" w:rsidRPr="00EF60BD">
        <w:rPr>
          <w:kern w:val="2"/>
          <w:lang w:eastAsia="ru-RU"/>
        </w:rPr>
        <w:t>;</w:t>
      </w:r>
    </w:p>
    <w:p w:rsidR="00E7409D" w:rsidRPr="00585B20" w:rsidRDefault="00452C33" w:rsidP="00654645">
      <w:pPr>
        <w:pStyle w:val="a5"/>
        <w:numPr>
          <w:ilvl w:val="0"/>
          <w:numId w:val="1"/>
        </w:numPr>
        <w:tabs>
          <w:tab w:val="left" w:pos="0"/>
          <w:tab w:val="left" w:pos="993"/>
        </w:tabs>
        <w:suppressAutoHyphens w:val="0"/>
        <w:autoSpaceDE w:val="0"/>
        <w:autoSpaceDN w:val="0"/>
        <w:adjustRightInd w:val="0"/>
        <w:ind w:left="426"/>
        <w:jc w:val="both"/>
        <w:rPr>
          <w:kern w:val="2"/>
          <w:lang w:eastAsia="ru-RU"/>
        </w:rPr>
      </w:pPr>
      <w:r w:rsidRPr="00585B20">
        <w:t>Федеральный Закон от 01</w:t>
      </w:r>
      <w:r w:rsidR="003B700A" w:rsidRPr="00585B20">
        <w:t xml:space="preserve"> декабря </w:t>
      </w:r>
      <w:r w:rsidRPr="00585B20">
        <w:t>2007 г. № 309</w:t>
      </w:r>
      <w:r w:rsidR="00E7409D" w:rsidRPr="00585B20">
        <w:t>-ФЗ</w:t>
      </w:r>
      <w:r w:rsidRPr="00585B20">
        <w:t xml:space="preserve"> «О внесении изменений в отдельные законодательные акты Российской Федерации в части изменения и структуры Государственн</w:t>
      </w:r>
      <w:r w:rsidR="00AD3A8E" w:rsidRPr="00585B20">
        <w:t>ого образовательного стандарта»</w:t>
      </w:r>
      <w:r w:rsidR="00585B20" w:rsidRPr="00585B20">
        <w:t xml:space="preserve"> (в ред. от 02.07.2013 г.)</w:t>
      </w:r>
      <w:r w:rsidR="00AD3A8E" w:rsidRPr="00585B20">
        <w:t>;</w:t>
      </w:r>
    </w:p>
    <w:p w:rsidR="00E7409D" w:rsidRPr="00E7409D" w:rsidRDefault="00E7409D" w:rsidP="00654645">
      <w:pPr>
        <w:pStyle w:val="a5"/>
        <w:numPr>
          <w:ilvl w:val="0"/>
          <w:numId w:val="1"/>
        </w:numPr>
        <w:tabs>
          <w:tab w:val="left" w:pos="0"/>
          <w:tab w:val="left" w:pos="993"/>
        </w:tabs>
        <w:suppressAutoHyphens w:val="0"/>
        <w:autoSpaceDE w:val="0"/>
        <w:autoSpaceDN w:val="0"/>
        <w:adjustRightInd w:val="0"/>
        <w:ind w:left="426"/>
        <w:jc w:val="both"/>
        <w:rPr>
          <w:kern w:val="2"/>
          <w:lang w:eastAsia="ru-RU"/>
        </w:rPr>
      </w:pPr>
      <w:r w:rsidRPr="00E7409D">
        <w:t xml:space="preserve">Закон Томской </w:t>
      </w:r>
      <w:r>
        <w:t>области от 12</w:t>
      </w:r>
      <w:r w:rsidR="003B700A">
        <w:t xml:space="preserve"> августа </w:t>
      </w:r>
      <w:r>
        <w:t>2013 г. № 149-ОЗ «</w:t>
      </w:r>
      <w:r w:rsidRPr="00E7409D">
        <w:t>О</w:t>
      </w:r>
      <w:r>
        <w:t>б образовании в Томской области</w:t>
      </w:r>
      <w:r w:rsidRPr="00514903">
        <w:t>»</w:t>
      </w:r>
      <w:r w:rsidR="00585B20" w:rsidRPr="00514903">
        <w:t xml:space="preserve"> (в ред. от 08.12.2017 г.)</w:t>
      </w:r>
      <w:r w:rsidRPr="00514903">
        <w:t>;</w:t>
      </w:r>
    </w:p>
    <w:p w:rsidR="00452C33" w:rsidRDefault="00452C33" w:rsidP="00654645">
      <w:pPr>
        <w:pStyle w:val="a5"/>
        <w:numPr>
          <w:ilvl w:val="0"/>
          <w:numId w:val="1"/>
        </w:numPr>
        <w:tabs>
          <w:tab w:val="left" w:pos="0"/>
          <w:tab w:val="left" w:pos="993"/>
        </w:tabs>
        <w:suppressAutoHyphens w:val="0"/>
        <w:autoSpaceDE w:val="0"/>
        <w:autoSpaceDN w:val="0"/>
        <w:adjustRightInd w:val="0"/>
        <w:ind w:left="426"/>
        <w:jc w:val="both"/>
        <w:rPr>
          <w:kern w:val="2"/>
          <w:lang w:eastAsia="ru-RU"/>
        </w:rPr>
      </w:pPr>
      <w:r w:rsidRPr="00EF60BD">
        <w:rPr>
          <w:kern w:val="2"/>
          <w:lang w:eastAsia="ru-RU"/>
        </w:rPr>
        <w:t>Приказ Минобразования России от 05</w:t>
      </w:r>
      <w:r w:rsidR="003B700A">
        <w:rPr>
          <w:kern w:val="2"/>
          <w:lang w:eastAsia="ru-RU"/>
        </w:rPr>
        <w:t xml:space="preserve"> марта </w:t>
      </w:r>
      <w:r w:rsidRPr="00EF60BD">
        <w:rPr>
          <w:kern w:val="2"/>
          <w:lang w:eastAsia="ru-RU"/>
        </w:rPr>
        <w:t>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r w:rsidR="00AA4A10" w:rsidRPr="00AA4A10">
        <w:t xml:space="preserve"> </w:t>
      </w:r>
      <w:r w:rsidR="00AA4A10">
        <w:t>(в ред. от 31</w:t>
      </w:r>
      <w:r w:rsidR="00585B20">
        <w:t>.01.</w:t>
      </w:r>
      <w:r w:rsidR="00AA4A10">
        <w:t xml:space="preserve">2012 </w:t>
      </w:r>
      <w:r w:rsidR="003B700A">
        <w:t>г.</w:t>
      </w:r>
      <w:r w:rsidR="00AA4A10">
        <w:t>)</w:t>
      </w:r>
      <w:r w:rsidRPr="00EF60BD">
        <w:rPr>
          <w:kern w:val="2"/>
          <w:lang w:eastAsia="ru-RU"/>
        </w:rPr>
        <w:t>;</w:t>
      </w:r>
    </w:p>
    <w:p w:rsidR="003B700A" w:rsidRDefault="003B700A" w:rsidP="00654645">
      <w:pPr>
        <w:pStyle w:val="a5"/>
        <w:numPr>
          <w:ilvl w:val="0"/>
          <w:numId w:val="1"/>
        </w:numPr>
        <w:tabs>
          <w:tab w:val="left" w:pos="0"/>
          <w:tab w:val="left" w:pos="993"/>
        </w:tabs>
        <w:suppressAutoHyphens w:val="0"/>
        <w:autoSpaceDE w:val="0"/>
        <w:autoSpaceDN w:val="0"/>
        <w:adjustRightInd w:val="0"/>
        <w:ind w:left="426"/>
        <w:jc w:val="both"/>
        <w:rPr>
          <w:kern w:val="2"/>
          <w:lang w:eastAsia="ru-RU"/>
        </w:rPr>
      </w:pPr>
      <w:r w:rsidRPr="00EF60BD">
        <w:rPr>
          <w:kern w:val="2"/>
          <w:lang w:eastAsia="ru-RU"/>
        </w:rPr>
        <w:t>Приказ Минобразования России от 09</w:t>
      </w:r>
      <w:r>
        <w:rPr>
          <w:kern w:val="2"/>
          <w:lang w:eastAsia="ru-RU"/>
        </w:rPr>
        <w:t xml:space="preserve"> марта </w:t>
      </w:r>
      <w:r w:rsidRPr="00EF60BD">
        <w:rPr>
          <w:kern w:val="2"/>
          <w:lang w:eastAsia="ru-RU"/>
        </w:rPr>
        <w:t>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r w:rsidRPr="00AA4A10">
        <w:t xml:space="preserve"> </w:t>
      </w:r>
      <w:r>
        <w:t>(в ред. от 01</w:t>
      </w:r>
      <w:r w:rsidR="00585B20">
        <w:t>.02.</w:t>
      </w:r>
      <w:r>
        <w:t xml:space="preserve">2012 </w:t>
      </w:r>
      <w:r w:rsidR="00585B20">
        <w:t>г.</w:t>
      </w:r>
      <w:r>
        <w:t>)</w:t>
      </w:r>
      <w:r w:rsidRPr="00EF60BD">
        <w:rPr>
          <w:kern w:val="2"/>
          <w:lang w:eastAsia="ru-RU"/>
        </w:rPr>
        <w:t>;</w:t>
      </w:r>
    </w:p>
    <w:p w:rsidR="003B700A" w:rsidRPr="003B700A" w:rsidRDefault="003B700A" w:rsidP="00654645">
      <w:pPr>
        <w:pStyle w:val="a5"/>
        <w:numPr>
          <w:ilvl w:val="0"/>
          <w:numId w:val="1"/>
        </w:numPr>
        <w:tabs>
          <w:tab w:val="left" w:pos="0"/>
          <w:tab w:val="left" w:pos="993"/>
        </w:tabs>
        <w:suppressAutoHyphens w:val="0"/>
        <w:autoSpaceDE w:val="0"/>
        <w:autoSpaceDN w:val="0"/>
        <w:adjustRightInd w:val="0"/>
        <w:ind w:left="426"/>
        <w:jc w:val="both"/>
        <w:rPr>
          <w:kern w:val="2"/>
          <w:lang w:eastAsia="ru-RU"/>
        </w:rPr>
      </w:pPr>
      <w:r w:rsidRPr="00AA4A10">
        <w:t>Приказ Мин</w:t>
      </w:r>
      <w:r>
        <w:t>обрнауки России</w:t>
      </w:r>
      <w:r w:rsidRPr="00AA4A10">
        <w:t xml:space="preserve"> от 17 мая 2012</w:t>
      </w:r>
      <w:r w:rsidR="00585B20">
        <w:t xml:space="preserve"> </w:t>
      </w:r>
      <w:r w:rsidRPr="00AA4A10">
        <w:t xml:space="preserve">г. </w:t>
      </w:r>
      <w:r>
        <w:t>№</w:t>
      </w:r>
      <w:r w:rsidR="00585B20">
        <w:t xml:space="preserve"> </w:t>
      </w:r>
      <w:r w:rsidRPr="00AA4A10">
        <w:t>413</w:t>
      </w:r>
      <w:r>
        <w:t xml:space="preserve"> </w:t>
      </w:r>
      <w:r w:rsidRPr="00AA4A10">
        <w:t>«Об утверждении федерального государственного образовательного стандарта среднего общего образования» (в ред. от 29</w:t>
      </w:r>
      <w:r w:rsidR="00585B20">
        <w:t>.06.</w:t>
      </w:r>
      <w:r w:rsidRPr="00AA4A10">
        <w:t>2017</w:t>
      </w:r>
      <w:r w:rsidR="00585B20">
        <w:t xml:space="preserve"> </w:t>
      </w:r>
      <w:r w:rsidRPr="00AA4A10">
        <w:t>г.)</w:t>
      </w:r>
      <w:r>
        <w:t>;</w:t>
      </w:r>
    </w:p>
    <w:p w:rsidR="00514903" w:rsidRDefault="00452C33" w:rsidP="00654645">
      <w:pPr>
        <w:pStyle w:val="a5"/>
        <w:numPr>
          <w:ilvl w:val="0"/>
          <w:numId w:val="1"/>
        </w:numPr>
        <w:tabs>
          <w:tab w:val="left" w:pos="0"/>
          <w:tab w:val="left" w:pos="993"/>
        </w:tabs>
        <w:suppressAutoHyphens w:val="0"/>
        <w:autoSpaceDE w:val="0"/>
        <w:autoSpaceDN w:val="0"/>
        <w:adjustRightInd w:val="0"/>
        <w:ind w:left="426"/>
        <w:jc w:val="both"/>
        <w:rPr>
          <w:kern w:val="2"/>
          <w:lang w:eastAsia="ru-RU"/>
        </w:rPr>
      </w:pPr>
      <w:r w:rsidRPr="003B700A">
        <w:rPr>
          <w:kern w:val="2"/>
          <w:lang w:eastAsia="ru-RU"/>
        </w:rPr>
        <w:t>Приказ Минобрнауки России от 31</w:t>
      </w:r>
      <w:r w:rsidR="00585B20">
        <w:rPr>
          <w:kern w:val="2"/>
          <w:lang w:eastAsia="ru-RU"/>
        </w:rPr>
        <w:t xml:space="preserve"> марта </w:t>
      </w:r>
      <w:r w:rsidRPr="003B700A">
        <w:rPr>
          <w:kern w:val="2"/>
          <w:lang w:eastAsia="ru-RU"/>
        </w:rPr>
        <w:t>2014</w:t>
      </w:r>
      <w:r w:rsidR="00585B20">
        <w:rPr>
          <w:kern w:val="2"/>
          <w:lang w:eastAsia="ru-RU"/>
        </w:rPr>
        <w:t xml:space="preserve"> </w:t>
      </w:r>
      <w:r w:rsidRPr="003B700A">
        <w:rPr>
          <w:kern w:val="2"/>
          <w:lang w:eastAsia="ru-RU"/>
        </w:rPr>
        <w:t>г. № 253 «</w:t>
      </w:r>
      <w:r w:rsidR="003B700A" w:rsidRPr="003B700A">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3B700A">
        <w:rPr>
          <w:kern w:val="2"/>
          <w:lang w:eastAsia="ru-RU"/>
        </w:rPr>
        <w:t>»</w:t>
      </w:r>
      <w:r w:rsidR="003B700A" w:rsidRPr="003B700A">
        <w:rPr>
          <w:kern w:val="2"/>
          <w:lang w:eastAsia="ru-RU"/>
        </w:rPr>
        <w:t xml:space="preserve"> </w:t>
      </w:r>
      <w:r w:rsidR="003B700A" w:rsidRPr="003B700A">
        <w:t xml:space="preserve">(в ред. от 29.12.2016 </w:t>
      </w:r>
      <w:r w:rsidR="00585B20">
        <w:t>г.</w:t>
      </w:r>
      <w:r w:rsidR="003B700A" w:rsidRPr="003B700A">
        <w:t>)</w:t>
      </w:r>
      <w:r w:rsidRPr="003B700A">
        <w:rPr>
          <w:kern w:val="2"/>
          <w:lang w:eastAsia="ru-RU"/>
        </w:rPr>
        <w:t>;</w:t>
      </w:r>
    </w:p>
    <w:p w:rsidR="00452C33" w:rsidRPr="00514903" w:rsidRDefault="00452C33" w:rsidP="00654645">
      <w:pPr>
        <w:pStyle w:val="a5"/>
        <w:numPr>
          <w:ilvl w:val="0"/>
          <w:numId w:val="1"/>
        </w:numPr>
        <w:tabs>
          <w:tab w:val="left" w:pos="0"/>
          <w:tab w:val="left" w:pos="993"/>
        </w:tabs>
        <w:suppressAutoHyphens w:val="0"/>
        <w:autoSpaceDE w:val="0"/>
        <w:autoSpaceDN w:val="0"/>
        <w:adjustRightInd w:val="0"/>
        <w:ind w:left="426"/>
        <w:jc w:val="both"/>
        <w:rPr>
          <w:kern w:val="2"/>
          <w:lang w:eastAsia="ru-RU"/>
        </w:rPr>
      </w:pPr>
      <w:r w:rsidRPr="00514903">
        <w:t xml:space="preserve">Примерная программа </w:t>
      </w:r>
      <w:r w:rsidR="00514903" w:rsidRPr="00514903">
        <w:t>«Комплексная программа физического воспитания учащихся 1-11 классов» В.И. Ляха, А.А. Зданевича (М.: Просвещение, 2012).</w:t>
      </w:r>
    </w:p>
    <w:p w:rsidR="00452C33" w:rsidRPr="00EF60BD" w:rsidRDefault="00452C33" w:rsidP="00452C33">
      <w:pPr>
        <w:tabs>
          <w:tab w:val="left" w:pos="0"/>
          <w:tab w:val="left" w:pos="993"/>
        </w:tabs>
        <w:suppressAutoHyphens w:val="0"/>
        <w:autoSpaceDE w:val="0"/>
        <w:autoSpaceDN w:val="0"/>
        <w:adjustRightInd w:val="0"/>
        <w:jc w:val="both"/>
        <w:rPr>
          <w:kern w:val="2"/>
          <w:lang w:eastAsia="ru-RU"/>
        </w:rPr>
      </w:pPr>
    </w:p>
    <w:p w:rsidR="00065367" w:rsidRDefault="00770CE4" w:rsidP="00452C33">
      <w:pPr>
        <w:tabs>
          <w:tab w:val="left" w:pos="0"/>
          <w:tab w:val="left" w:pos="993"/>
        </w:tabs>
        <w:suppressAutoHyphens w:val="0"/>
        <w:autoSpaceDE w:val="0"/>
        <w:autoSpaceDN w:val="0"/>
        <w:adjustRightInd w:val="0"/>
        <w:jc w:val="both"/>
        <w:rPr>
          <w:kern w:val="2"/>
          <w:lang w:eastAsia="ru-RU"/>
        </w:rPr>
      </w:pPr>
      <w:r>
        <w:rPr>
          <w:kern w:val="2"/>
          <w:lang w:eastAsia="ru-RU"/>
        </w:rPr>
        <w:t>Перечень задействованных учебников:</w:t>
      </w:r>
    </w:p>
    <w:p w:rsidR="002649EA" w:rsidRPr="00D27111" w:rsidRDefault="002649EA" w:rsidP="00654645">
      <w:pPr>
        <w:pStyle w:val="a5"/>
        <w:numPr>
          <w:ilvl w:val="0"/>
          <w:numId w:val="3"/>
        </w:numPr>
        <w:jc w:val="both"/>
      </w:pPr>
      <w:r w:rsidRPr="00D27111">
        <w:t>Андрюхина Т.В., Третьякова Н.В.</w:t>
      </w:r>
      <w:r w:rsidR="00514903" w:rsidRPr="00D27111">
        <w:t xml:space="preserve"> Физическая культура. Учебник для 10-11 классов. ФГОС</w:t>
      </w:r>
      <w:r w:rsidRPr="00D27111">
        <w:t xml:space="preserve">/Под ред. Виленского М.Я. </w:t>
      </w:r>
      <w:r w:rsidR="00D27111" w:rsidRPr="00D27111">
        <w:t xml:space="preserve">– М.: </w:t>
      </w:r>
      <w:r w:rsidRPr="00D27111">
        <w:t>Русское слово</w:t>
      </w:r>
      <w:r w:rsidR="00D27111" w:rsidRPr="00D27111">
        <w:t xml:space="preserve">, 2014. </w:t>
      </w:r>
      <w:r w:rsidR="00D27111">
        <w:t xml:space="preserve">– </w:t>
      </w:r>
      <w:r w:rsidR="00D27111" w:rsidRPr="00D27111">
        <w:t>176 стр.;</w:t>
      </w:r>
    </w:p>
    <w:p w:rsidR="002649EA" w:rsidRPr="00D27111" w:rsidRDefault="002649EA" w:rsidP="00654645">
      <w:pPr>
        <w:pStyle w:val="a5"/>
        <w:numPr>
          <w:ilvl w:val="0"/>
          <w:numId w:val="3"/>
        </w:numPr>
        <w:jc w:val="both"/>
      </w:pPr>
      <w:r w:rsidRPr="00D27111">
        <w:t xml:space="preserve">Лях В.И. </w:t>
      </w:r>
      <w:r w:rsidR="00D27111" w:rsidRPr="00D27111">
        <w:t xml:space="preserve">Физическая культура. 10-11 класс. Учебник. Базовый уровень. ФГОС. – М.: </w:t>
      </w:r>
      <w:r w:rsidRPr="00D27111">
        <w:t>Просвещение</w:t>
      </w:r>
      <w:r w:rsidR="00D27111" w:rsidRPr="00D27111">
        <w:t>, 2018. – 255 стр.;</w:t>
      </w:r>
    </w:p>
    <w:p w:rsidR="002649EA" w:rsidRPr="002315B9" w:rsidRDefault="002649EA" w:rsidP="00654645">
      <w:pPr>
        <w:pStyle w:val="a5"/>
        <w:numPr>
          <w:ilvl w:val="0"/>
          <w:numId w:val="3"/>
        </w:numPr>
        <w:jc w:val="both"/>
      </w:pPr>
      <w:r w:rsidRPr="002315B9">
        <w:t xml:space="preserve">Матвеев А.П., Палехова Е.С. </w:t>
      </w:r>
      <w:r w:rsidR="00D27111" w:rsidRPr="002315B9">
        <w:t>Физическая культура</w:t>
      </w:r>
      <w:r w:rsidR="002315B9" w:rsidRPr="002315B9">
        <w:t>:</w:t>
      </w:r>
      <w:r w:rsidR="00D27111" w:rsidRPr="002315B9">
        <w:t xml:space="preserve"> 10-11 классы</w:t>
      </w:r>
      <w:r w:rsidR="002315B9" w:rsidRPr="002315B9">
        <w:t>: учебник для учащихся общеобразовательных организаций</w:t>
      </w:r>
      <w:r w:rsidR="00D27111" w:rsidRPr="002315B9">
        <w:t xml:space="preserve"> – М.:</w:t>
      </w:r>
      <w:r w:rsidRPr="002315B9">
        <w:t xml:space="preserve"> </w:t>
      </w:r>
      <w:r w:rsidR="002315B9" w:rsidRPr="002315B9">
        <w:t>Вентана-Граф</w:t>
      </w:r>
      <w:r w:rsidR="00D27111" w:rsidRPr="002315B9">
        <w:t>, 2013. – 132 с.;</w:t>
      </w:r>
    </w:p>
    <w:p w:rsidR="00931F3D" w:rsidRPr="002315B9" w:rsidRDefault="002649EA" w:rsidP="00654645">
      <w:pPr>
        <w:pStyle w:val="a5"/>
        <w:numPr>
          <w:ilvl w:val="0"/>
          <w:numId w:val="3"/>
        </w:numPr>
      </w:pPr>
      <w:r w:rsidRPr="002315B9">
        <w:t xml:space="preserve">Погадаев Г.И. </w:t>
      </w:r>
      <w:r w:rsidR="002315B9" w:rsidRPr="002315B9">
        <w:t>Физическая культура. 10-11 классы. Рабочая программа. Базовый уровень. ФГОС - М.: Дрофа, – 2015.</w:t>
      </w:r>
      <w:r w:rsidRPr="002315B9">
        <w:t xml:space="preserve"> </w:t>
      </w:r>
      <w:r w:rsidR="002315B9" w:rsidRPr="002315B9">
        <w:t>– 64 с.</w:t>
      </w:r>
    </w:p>
    <w:p w:rsidR="00514903" w:rsidRPr="002649EA" w:rsidRDefault="00514903" w:rsidP="00931F3D">
      <w:pPr>
        <w:tabs>
          <w:tab w:val="left" w:pos="0"/>
          <w:tab w:val="left" w:pos="993"/>
        </w:tabs>
        <w:suppressAutoHyphens w:val="0"/>
        <w:autoSpaceDE w:val="0"/>
        <w:autoSpaceDN w:val="0"/>
        <w:adjustRightInd w:val="0"/>
        <w:jc w:val="both"/>
        <w:rPr>
          <w:kern w:val="2"/>
          <w:lang w:eastAsia="ru-RU"/>
        </w:rPr>
      </w:pPr>
    </w:p>
    <w:p w:rsidR="00767D87" w:rsidRDefault="00767D87" w:rsidP="00767D87">
      <w:pPr>
        <w:tabs>
          <w:tab w:val="left" w:pos="0"/>
          <w:tab w:val="left" w:pos="993"/>
        </w:tabs>
        <w:suppressAutoHyphens w:val="0"/>
        <w:autoSpaceDE w:val="0"/>
        <w:autoSpaceDN w:val="0"/>
        <w:adjustRightInd w:val="0"/>
        <w:ind w:firstLine="567"/>
        <w:jc w:val="both"/>
        <w:rPr>
          <w:kern w:val="2"/>
          <w:lang w:eastAsia="ru-RU"/>
        </w:rPr>
      </w:pPr>
      <w:r w:rsidRPr="00EF60BD">
        <w:rPr>
          <w:kern w:val="2"/>
          <w:lang w:eastAsia="ru-RU"/>
        </w:rPr>
        <w:t xml:space="preserve">Федеральный базисный план отводит </w:t>
      </w:r>
      <w:r>
        <w:rPr>
          <w:kern w:val="2"/>
          <w:lang w:eastAsia="ru-RU"/>
        </w:rPr>
        <w:t>210</w:t>
      </w:r>
      <w:r w:rsidRPr="00EF60BD">
        <w:rPr>
          <w:kern w:val="2"/>
          <w:lang w:eastAsia="ru-RU"/>
        </w:rPr>
        <w:t xml:space="preserve"> часов для образовательного изучения </w:t>
      </w:r>
      <w:r>
        <w:rPr>
          <w:kern w:val="2"/>
          <w:lang w:eastAsia="ru-RU"/>
        </w:rPr>
        <w:t>предмета «Физическая культура» на базовом уровне</w:t>
      </w:r>
      <w:r w:rsidRPr="00EF60BD">
        <w:rPr>
          <w:kern w:val="2"/>
          <w:lang w:eastAsia="ru-RU"/>
        </w:rPr>
        <w:t xml:space="preserve"> в </w:t>
      </w:r>
      <w:r>
        <w:rPr>
          <w:kern w:val="2"/>
          <w:lang w:eastAsia="ru-RU"/>
        </w:rPr>
        <w:t>10-11</w:t>
      </w:r>
      <w:r w:rsidRPr="00EF60BD">
        <w:rPr>
          <w:kern w:val="2"/>
          <w:lang w:eastAsia="ru-RU"/>
        </w:rPr>
        <w:t xml:space="preserve"> класс</w:t>
      </w:r>
      <w:r>
        <w:rPr>
          <w:kern w:val="2"/>
          <w:lang w:eastAsia="ru-RU"/>
        </w:rPr>
        <w:t>ах</w:t>
      </w:r>
      <w:r w:rsidRPr="00EF60BD">
        <w:rPr>
          <w:kern w:val="2"/>
          <w:lang w:eastAsia="ru-RU"/>
        </w:rPr>
        <w:t xml:space="preserve"> из расчёта </w:t>
      </w:r>
      <w:r>
        <w:rPr>
          <w:kern w:val="2"/>
          <w:lang w:eastAsia="ru-RU"/>
        </w:rPr>
        <w:t>3</w:t>
      </w:r>
      <w:r w:rsidRPr="00EF60BD">
        <w:rPr>
          <w:kern w:val="2"/>
          <w:lang w:eastAsia="ru-RU"/>
        </w:rPr>
        <w:t xml:space="preserve"> часа в неделю </w:t>
      </w:r>
      <w:r>
        <w:rPr>
          <w:kern w:val="2"/>
          <w:lang w:eastAsia="ru-RU"/>
        </w:rPr>
        <w:t>в течение 2 лет</w:t>
      </w:r>
      <w:r w:rsidRPr="00EF60BD">
        <w:rPr>
          <w:kern w:val="2"/>
          <w:lang w:eastAsia="ru-RU"/>
        </w:rPr>
        <w:t>.</w:t>
      </w:r>
    </w:p>
    <w:p w:rsidR="00767D87" w:rsidRDefault="00767D87" w:rsidP="00767D87">
      <w:pPr>
        <w:tabs>
          <w:tab w:val="left" w:pos="0"/>
          <w:tab w:val="left" w:pos="993"/>
        </w:tabs>
        <w:suppressAutoHyphens w:val="0"/>
        <w:autoSpaceDE w:val="0"/>
        <w:autoSpaceDN w:val="0"/>
        <w:adjustRightInd w:val="0"/>
        <w:ind w:firstLine="567"/>
        <w:jc w:val="both"/>
        <w:rPr>
          <w:kern w:val="2"/>
          <w:lang w:eastAsia="ru-RU"/>
        </w:rPr>
      </w:pPr>
      <w:r>
        <w:rPr>
          <w:kern w:val="2"/>
          <w:lang w:eastAsia="ru-RU"/>
        </w:rPr>
        <w:t xml:space="preserve">Организация физического воспитания </w:t>
      </w:r>
      <w:r w:rsidRPr="00EF60BD">
        <w:rPr>
          <w:kern w:val="2"/>
          <w:lang w:eastAsia="ru-RU"/>
        </w:rPr>
        <w:t xml:space="preserve">в </w:t>
      </w:r>
      <w:r>
        <w:rPr>
          <w:kern w:val="2"/>
          <w:lang w:eastAsia="ru-RU"/>
        </w:rPr>
        <w:t>10-11</w:t>
      </w:r>
      <w:r w:rsidRPr="00EF60BD">
        <w:rPr>
          <w:kern w:val="2"/>
          <w:lang w:eastAsia="ru-RU"/>
        </w:rPr>
        <w:t xml:space="preserve"> класс</w:t>
      </w:r>
      <w:r>
        <w:rPr>
          <w:kern w:val="2"/>
          <w:lang w:eastAsia="ru-RU"/>
        </w:rPr>
        <w:t>ах</w:t>
      </w:r>
      <w:r w:rsidRPr="00EF60BD">
        <w:rPr>
          <w:kern w:val="2"/>
          <w:lang w:eastAsia="ru-RU"/>
        </w:rPr>
        <w:t xml:space="preserve"> </w:t>
      </w:r>
      <w:r>
        <w:rPr>
          <w:kern w:val="2"/>
          <w:lang w:eastAsia="ru-RU"/>
        </w:rPr>
        <w:t xml:space="preserve">осуществляется </w:t>
      </w:r>
      <w:r w:rsidR="00355D80">
        <w:rPr>
          <w:kern w:val="2"/>
          <w:lang w:eastAsia="ru-RU"/>
        </w:rPr>
        <w:t xml:space="preserve">в форме </w:t>
      </w:r>
      <w:r w:rsidR="0011581A">
        <w:rPr>
          <w:kern w:val="2"/>
          <w:lang w:eastAsia="ru-RU"/>
        </w:rPr>
        <w:t xml:space="preserve">обязательных </w:t>
      </w:r>
      <w:r w:rsidR="00355D80">
        <w:rPr>
          <w:kern w:val="2"/>
          <w:lang w:eastAsia="ru-RU"/>
        </w:rPr>
        <w:t xml:space="preserve">занятий физической культурой </w:t>
      </w:r>
      <w:r w:rsidR="0011581A">
        <w:rPr>
          <w:kern w:val="2"/>
          <w:lang w:eastAsia="ru-RU"/>
        </w:rPr>
        <w:t>по выбору обучающегося (</w:t>
      </w:r>
      <w:r w:rsidR="00355D80">
        <w:rPr>
          <w:kern w:val="2"/>
          <w:lang w:eastAsia="ru-RU"/>
        </w:rPr>
        <w:t>на базе избранного обучающимся вида спорта) в объёме 74 часа из расчёта 1 час в неделю в течение 2 лет, а также в форме общеобязательных к</w:t>
      </w:r>
      <w:r w:rsidR="00355D80" w:rsidRPr="00514903">
        <w:t>омплексн</w:t>
      </w:r>
      <w:r w:rsidR="00355D80">
        <w:t>ых занятий</w:t>
      </w:r>
      <w:r w:rsidR="00355D80" w:rsidRPr="00514903">
        <w:t xml:space="preserve"> физическо</w:t>
      </w:r>
      <w:r w:rsidR="00355D80">
        <w:t>й</w:t>
      </w:r>
      <w:r w:rsidR="00355D80" w:rsidRPr="00514903">
        <w:t xml:space="preserve"> </w:t>
      </w:r>
      <w:r w:rsidR="00355D80">
        <w:t>культурой в соответствии с настоящей программой.</w:t>
      </w:r>
    </w:p>
    <w:p w:rsidR="0070019D" w:rsidRPr="00EF60BD" w:rsidRDefault="00355D80" w:rsidP="00767D87">
      <w:pPr>
        <w:tabs>
          <w:tab w:val="left" w:pos="0"/>
          <w:tab w:val="left" w:pos="993"/>
        </w:tabs>
        <w:suppressAutoHyphens w:val="0"/>
        <w:autoSpaceDE w:val="0"/>
        <w:autoSpaceDN w:val="0"/>
        <w:adjustRightInd w:val="0"/>
        <w:ind w:firstLine="567"/>
        <w:jc w:val="both"/>
        <w:rPr>
          <w:kern w:val="2"/>
          <w:lang w:eastAsia="ru-RU"/>
        </w:rPr>
      </w:pPr>
      <w:r>
        <w:rPr>
          <w:kern w:val="2"/>
          <w:lang w:eastAsia="ru-RU"/>
        </w:rPr>
        <w:lastRenderedPageBreak/>
        <w:t>Настоящая п</w:t>
      </w:r>
      <w:r w:rsidR="003D2B02" w:rsidRPr="009A7969">
        <w:rPr>
          <w:kern w:val="2"/>
          <w:lang w:eastAsia="ru-RU"/>
        </w:rPr>
        <w:t xml:space="preserve">рограмма по </w:t>
      </w:r>
      <w:r w:rsidR="003D2B02">
        <w:rPr>
          <w:kern w:val="2"/>
          <w:lang w:eastAsia="ru-RU"/>
        </w:rPr>
        <w:t>предмету «</w:t>
      </w:r>
      <w:r w:rsidR="003D2B02" w:rsidRPr="00767D87">
        <w:rPr>
          <w:kern w:val="2"/>
          <w:lang w:eastAsia="ru-RU"/>
        </w:rPr>
        <w:t>Физическая культура» (базовый</w:t>
      </w:r>
      <w:r w:rsidR="003D2B02" w:rsidRPr="003F3AB5">
        <w:rPr>
          <w:kern w:val="2"/>
          <w:lang w:eastAsia="ru-RU"/>
        </w:rPr>
        <w:t xml:space="preserve"> уровень) </w:t>
      </w:r>
      <w:r w:rsidR="003D2B02" w:rsidRPr="009A7969">
        <w:rPr>
          <w:kern w:val="2"/>
          <w:lang w:eastAsia="ru-RU"/>
        </w:rPr>
        <w:t>для 10-11 классов</w:t>
      </w:r>
      <w:r w:rsidR="003D2B02">
        <w:rPr>
          <w:kern w:val="2"/>
          <w:lang w:eastAsia="ru-RU"/>
        </w:rPr>
        <w:t xml:space="preserve"> предусматривает 68</w:t>
      </w:r>
      <w:r w:rsidR="0070019D" w:rsidRPr="00EF60BD">
        <w:rPr>
          <w:kern w:val="2"/>
          <w:lang w:eastAsia="ru-RU"/>
        </w:rPr>
        <w:t xml:space="preserve"> часов </w:t>
      </w:r>
      <w:r>
        <w:rPr>
          <w:kern w:val="2"/>
          <w:lang w:eastAsia="ru-RU"/>
        </w:rPr>
        <w:t>(</w:t>
      </w:r>
      <w:r w:rsidR="00767D87">
        <w:rPr>
          <w:kern w:val="2"/>
          <w:lang w:eastAsia="ru-RU"/>
        </w:rPr>
        <w:t xml:space="preserve">в рамках </w:t>
      </w:r>
      <w:r>
        <w:rPr>
          <w:kern w:val="2"/>
          <w:lang w:eastAsia="ru-RU"/>
        </w:rPr>
        <w:t xml:space="preserve">1 </w:t>
      </w:r>
      <w:r w:rsidR="00767D87">
        <w:rPr>
          <w:kern w:val="2"/>
          <w:lang w:eastAsia="ru-RU"/>
        </w:rPr>
        <w:t>учебного года</w:t>
      </w:r>
      <w:r>
        <w:rPr>
          <w:kern w:val="2"/>
          <w:lang w:eastAsia="ru-RU"/>
        </w:rPr>
        <w:t>)</w:t>
      </w:r>
      <w:r w:rsidR="00767D87">
        <w:rPr>
          <w:kern w:val="2"/>
          <w:lang w:eastAsia="ru-RU"/>
        </w:rPr>
        <w:t xml:space="preserve"> </w:t>
      </w:r>
      <w:r w:rsidR="0070019D" w:rsidRPr="00EF60BD">
        <w:rPr>
          <w:kern w:val="2"/>
          <w:lang w:eastAsia="ru-RU"/>
        </w:rPr>
        <w:t xml:space="preserve">из расчёта </w:t>
      </w:r>
      <w:r w:rsidR="003D2B02">
        <w:rPr>
          <w:kern w:val="2"/>
          <w:lang w:eastAsia="ru-RU"/>
        </w:rPr>
        <w:t>2</w:t>
      </w:r>
      <w:r w:rsidR="0070019D" w:rsidRPr="00EF60BD">
        <w:rPr>
          <w:kern w:val="2"/>
          <w:lang w:eastAsia="ru-RU"/>
        </w:rPr>
        <w:t xml:space="preserve"> часа в неделю.</w:t>
      </w:r>
      <w:r>
        <w:rPr>
          <w:kern w:val="2"/>
          <w:lang w:eastAsia="ru-RU"/>
        </w:rPr>
        <w:t xml:space="preserve"> </w:t>
      </w:r>
      <w:r w:rsidR="0070019D" w:rsidRPr="00EF60BD">
        <w:rPr>
          <w:kern w:val="2"/>
          <w:lang w:eastAsia="ru-RU"/>
        </w:rPr>
        <w:t xml:space="preserve">В соответствии с этим реализуется </w:t>
      </w:r>
      <w:r w:rsidR="00A255A6">
        <w:rPr>
          <w:kern w:val="2"/>
          <w:lang w:eastAsia="ru-RU"/>
        </w:rPr>
        <w:t>в течение 2 лет</w:t>
      </w:r>
      <w:r w:rsidR="0070019D" w:rsidRPr="00EF60BD">
        <w:rPr>
          <w:kern w:val="2"/>
          <w:lang w:eastAsia="ru-RU"/>
        </w:rPr>
        <w:t xml:space="preserve"> в объеме </w:t>
      </w:r>
      <w:r w:rsidR="003D2B02">
        <w:rPr>
          <w:kern w:val="2"/>
          <w:lang w:eastAsia="ru-RU"/>
        </w:rPr>
        <w:t>136</w:t>
      </w:r>
      <w:r w:rsidR="00A255A6">
        <w:rPr>
          <w:kern w:val="2"/>
          <w:lang w:eastAsia="ru-RU"/>
        </w:rPr>
        <w:t xml:space="preserve"> </w:t>
      </w:r>
      <w:r w:rsidR="0070019D" w:rsidRPr="00EF60BD">
        <w:rPr>
          <w:kern w:val="2"/>
          <w:lang w:eastAsia="ru-RU"/>
        </w:rPr>
        <w:t>часов.</w:t>
      </w:r>
    </w:p>
    <w:p w:rsidR="0070019D" w:rsidRPr="00EF60BD" w:rsidRDefault="0070019D" w:rsidP="0070019D">
      <w:pPr>
        <w:tabs>
          <w:tab w:val="left" w:pos="0"/>
          <w:tab w:val="left" w:pos="993"/>
        </w:tabs>
        <w:suppressAutoHyphens w:val="0"/>
        <w:autoSpaceDE w:val="0"/>
        <w:autoSpaceDN w:val="0"/>
        <w:adjustRightInd w:val="0"/>
        <w:jc w:val="both"/>
        <w:rPr>
          <w:kern w:val="2"/>
          <w:lang w:eastAsia="ru-RU"/>
        </w:rPr>
      </w:pPr>
    </w:p>
    <w:p w:rsidR="003D2B02" w:rsidRDefault="000050D2" w:rsidP="00841DC3">
      <w:pPr>
        <w:spacing w:line="276" w:lineRule="auto"/>
        <w:ind w:firstLine="567"/>
        <w:jc w:val="both"/>
      </w:pPr>
      <w:r w:rsidRPr="003D2B02">
        <w:rPr>
          <w:b/>
          <w:kern w:val="2"/>
          <w:lang w:eastAsia="ru-RU"/>
        </w:rPr>
        <w:t>Цели</w:t>
      </w:r>
      <w:r w:rsidR="003D2B02" w:rsidRPr="003D2B02">
        <w:rPr>
          <w:kern w:val="2"/>
          <w:lang w:eastAsia="ru-RU"/>
        </w:rPr>
        <w:t xml:space="preserve"> </w:t>
      </w:r>
      <w:r w:rsidR="003D2B02" w:rsidRPr="003D2B02">
        <w:rPr>
          <w:b/>
          <w:kern w:val="2"/>
          <w:lang w:eastAsia="ru-RU"/>
        </w:rPr>
        <w:t>предмета «Физическая культура»</w:t>
      </w:r>
      <w:r w:rsidRPr="003D2B02">
        <w:rPr>
          <w:b/>
          <w:kern w:val="2"/>
          <w:lang w:eastAsia="ru-RU"/>
        </w:rPr>
        <w:t>:</w:t>
      </w:r>
      <w:r w:rsidR="003D2B02" w:rsidRPr="003D2B02">
        <w:rPr>
          <w:b/>
        </w:rPr>
        <w:t xml:space="preserve"> </w:t>
      </w:r>
      <w:r w:rsidR="003D2B02">
        <w:t>формирование устойчивых мотивов и потребностей школьников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3D2B02" w:rsidRDefault="000050D2" w:rsidP="00841DC3">
      <w:pPr>
        <w:tabs>
          <w:tab w:val="left" w:pos="0"/>
          <w:tab w:val="left" w:pos="993"/>
        </w:tabs>
        <w:suppressAutoHyphens w:val="0"/>
        <w:autoSpaceDE w:val="0"/>
        <w:autoSpaceDN w:val="0"/>
        <w:adjustRightInd w:val="0"/>
        <w:ind w:firstLine="567"/>
        <w:jc w:val="both"/>
        <w:rPr>
          <w:kern w:val="2"/>
          <w:lang w:eastAsia="ru-RU"/>
        </w:rPr>
      </w:pPr>
      <w:r w:rsidRPr="003D2B02">
        <w:rPr>
          <w:b/>
          <w:kern w:val="2"/>
          <w:lang w:eastAsia="ru-RU"/>
        </w:rPr>
        <w:t>Задачи</w:t>
      </w:r>
      <w:r w:rsidR="003D2B02" w:rsidRPr="003D2B02">
        <w:rPr>
          <w:b/>
          <w:kern w:val="2"/>
          <w:lang w:eastAsia="ru-RU"/>
        </w:rPr>
        <w:t xml:space="preserve"> предмета «Физическая культура»</w:t>
      </w:r>
      <w:r w:rsidRPr="003D2B02">
        <w:rPr>
          <w:b/>
          <w:kern w:val="2"/>
          <w:lang w:eastAsia="ru-RU"/>
        </w:rPr>
        <w:t>:</w:t>
      </w:r>
    </w:p>
    <w:p w:rsidR="003D2B02" w:rsidRDefault="003D2B02" w:rsidP="00841DC3">
      <w:pPr>
        <w:tabs>
          <w:tab w:val="left" w:pos="0"/>
          <w:tab w:val="left" w:pos="993"/>
        </w:tabs>
        <w:suppressAutoHyphens w:val="0"/>
        <w:autoSpaceDE w:val="0"/>
        <w:autoSpaceDN w:val="0"/>
        <w:adjustRightInd w:val="0"/>
        <w:ind w:firstLine="567"/>
        <w:jc w:val="both"/>
      </w:pPr>
      <w:r>
        <w:t>- укрепление здоровья, развитие основных физических качеств и повышение функциональных возможностей организма;</w:t>
      </w:r>
    </w:p>
    <w:p w:rsidR="003D2B02" w:rsidRDefault="003D2B02" w:rsidP="00841DC3">
      <w:pPr>
        <w:tabs>
          <w:tab w:val="left" w:pos="0"/>
        </w:tabs>
        <w:spacing w:line="276" w:lineRule="auto"/>
        <w:ind w:firstLine="567"/>
        <w:jc w:val="both"/>
      </w:pPr>
      <w:r>
        <w:t>- 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базовых видов спорта;</w:t>
      </w:r>
    </w:p>
    <w:p w:rsidR="003D2B02" w:rsidRDefault="003D2B02" w:rsidP="00841DC3">
      <w:pPr>
        <w:tabs>
          <w:tab w:val="left" w:pos="0"/>
        </w:tabs>
        <w:spacing w:line="276" w:lineRule="auto"/>
        <w:ind w:firstLine="567"/>
        <w:jc w:val="both"/>
      </w:pPr>
      <w:r>
        <w:t>- освоение знаний о физической культуре и спорте, их истории и современном развитии, роли в формировании здорового образа жизни;</w:t>
      </w:r>
    </w:p>
    <w:p w:rsidR="003D2B02" w:rsidRDefault="003D2B02" w:rsidP="00841DC3">
      <w:pPr>
        <w:tabs>
          <w:tab w:val="left" w:pos="0"/>
        </w:tabs>
        <w:spacing w:line="276" w:lineRule="auto"/>
        <w:ind w:firstLine="567"/>
        <w:jc w:val="both"/>
      </w:pPr>
      <w:r>
        <w:t>- 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w:t>
      </w:r>
    </w:p>
    <w:p w:rsidR="003D2B02" w:rsidRDefault="003D2B02" w:rsidP="00841DC3">
      <w:pPr>
        <w:tabs>
          <w:tab w:val="left" w:pos="0"/>
        </w:tabs>
        <w:spacing w:line="276" w:lineRule="auto"/>
        <w:ind w:firstLine="567"/>
        <w:jc w:val="both"/>
      </w:pPr>
      <w:r>
        <w:t>- воспитание положительных качеств личности, норм коллективного взаимодействия и сотрудничества в учебной и соревновательной деятельности.</w:t>
      </w:r>
    </w:p>
    <w:p w:rsidR="001135DC" w:rsidRDefault="001135DC" w:rsidP="00841DC3">
      <w:pPr>
        <w:tabs>
          <w:tab w:val="left" w:pos="993"/>
        </w:tabs>
        <w:suppressAutoHyphens w:val="0"/>
        <w:ind w:firstLine="567"/>
        <w:jc w:val="center"/>
        <w:rPr>
          <w:b/>
          <w:kern w:val="2"/>
          <w:sz w:val="28"/>
          <w:lang w:eastAsia="ru-RU"/>
        </w:rPr>
      </w:pPr>
    </w:p>
    <w:p w:rsidR="006666B7" w:rsidRDefault="00A6715F" w:rsidP="00A6715F">
      <w:pPr>
        <w:tabs>
          <w:tab w:val="left" w:pos="851"/>
        </w:tabs>
        <w:suppressAutoHyphens w:val="0"/>
        <w:jc w:val="center"/>
        <w:rPr>
          <w:b/>
          <w:kern w:val="2"/>
          <w:sz w:val="28"/>
          <w:lang w:eastAsia="ru-RU"/>
        </w:rPr>
      </w:pPr>
      <w:r w:rsidRPr="00EF60BD">
        <w:rPr>
          <w:b/>
          <w:kern w:val="2"/>
          <w:sz w:val="28"/>
          <w:lang w:eastAsia="ru-RU"/>
        </w:rPr>
        <w:t xml:space="preserve">Планируемые </w:t>
      </w:r>
      <w:r w:rsidRPr="00EF60BD">
        <w:rPr>
          <w:b/>
          <w:sz w:val="28"/>
          <w:lang w:eastAsia="ru-RU"/>
        </w:rPr>
        <w:t xml:space="preserve">результаты освоения </w:t>
      </w:r>
      <w:r>
        <w:rPr>
          <w:b/>
          <w:kern w:val="2"/>
          <w:sz w:val="28"/>
          <w:lang w:eastAsia="ru-RU"/>
        </w:rPr>
        <w:t>предмета</w:t>
      </w:r>
    </w:p>
    <w:p w:rsidR="00A6715F" w:rsidRPr="00EF60BD" w:rsidRDefault="00A6715F" w:rsidP="00A6715F">
      <w:pPr>
        <w:tabs>
          <w:tab w:val="left" w:pos="851"/>
        </w:tabs>
        <w:suppressAutoHyphens w:val="0"/>
        <w:jc w:val="center"/>
        <w:rPr>
          <w:kern w:val="2"/>
          <w:sz w:val="28"/>
          <w:lang w:eastAsia="ru-RU"/>
        </w:rPr>
      </w:pPr>
      <w:r w:rsidRPr="00EF60BD">
        <w:rPr>
          <w:b/>
          <w:sz w:val="28"/>
          <w:lang w:eastAsia="ru-RU"/>
        </w:rPr>
        <w:t>и система их оценки</w:t>
      </w:r>
    </w:p>
    <w:p w:rsidR="00A6715F" w:rsidRPr="00EF60BD" w:rsidRDefault="00A6715F" w:rsidP="00A6715F">
      <w:pPr>
        <w:tabs>
          <w:tab w:val="left" w:pos="851"/>
        </w:tabs>
        <w:suppressAutoHyphens w:val="0"/>
        <w:jc w:val="both"/>
        <w:rPr>
          <w:lang w:eastAsia="ru-RU"/>
        </w:rPr>
      </w:pPr>
    </w:p>
    <w:p w:rsidR="006666B7" w:rsidRPr="006666B7" w:rsidRDefault="006666B7" w:rsidP="00841DC3">
      <w:pPr>
        <w:ind w:firstLine="567"/>
        <w:jc w:val="both"/>
        <w:rPr>
          <w:b/>
        </w:rPr>
      </w:pPr>
      <w:r w:rsidRPr="006666B7">
        <w:rPr>
          <w:b/>
        </w:rPr>
        <w:t>Личностные результаты освоения предмета «Физическая культура».</w:t>
      </w:r>
    </w:p>
    <w:p w:rsidR="00401901" w:rsidRPr="00401901" w:rsidRDefault="00401901" w:rsidP="00841DC3">
      <w:pPr>
        <w:ind w:firstLine="567"/>
        <w:jc w:val="both"/>
      </w:pPr>
      <w:r w:rsidRPr="006666B7">
        <w:t>Личностные результаты отр</w:t>
      </w:r>
      <w:r w:rsidRPr="00401901">
        <w:t>ажаются в готовности обучающихся к саморазвитию индивидуальных свойств личности, которые приобретаются в процессе освоения учебного предмета «Физическая культура». Они включают в себя основы гражданской идентичности, сформированную мотивацию к обучению и познанию в сфере физической культуры, умения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401901" w:rsidRPr="00401901" w:rsidRDefault="00401901" w:rsidP="00841DC3">
      <w:pPr>
        <w:ind w:firstLine="567"/>
        <w:jc w:val="both"/>
      </w:pPr>
      <w:r w:rsidRPr="00401901">
        <w:t>Личностные результаты освоения программного материала проявляются в следующих областях культуры.</w:t>
      </w:r>
    </w:p>
    <w:p w:rsidR="00401901" w:rsidRPr="00401901" w:rsidRDefault="00401901" w:rsidP="00841DC3">
      <w:pPr>
        <w:ind w:firstLine="567"/>
        <w:jc w:val="both"/>
      </w:pPr>
      <w:r w:rsidRPr="00401901">
        <w:t xml:space="preserve">В области </w:t>
      </w:r>
      <w:r w:rsidRPr="00401901">
        <w:rPr>
          <w:i/>
        </w:rPr>
        <w:t>познавательной культуры</w:t>
      </w:r>
      <w:r w:rsidRPr="00401901">
        <w:t>:</w:t>
      </w:r>
    </w:p>
    <w:p w:rsidR="00401901" w:rsidRPr="00401901" w:rsidRDefault="00911F62" w:rsidP="00841DC3">
      <w:pPr>
        <w:ind w:firstLine="567"/>
        <w:jc w:val="both"/>
      </w:pPr>
      <w:r>
        <w:t>- </w:t>
      </w:r>
      <w:r w:rsidR="00401901" w:rsidRPr="00401901">
        <w:t>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w:t>
      </w:r>
    </w:p>
    <w:p w:rsidR="00401901" w:rsidRPr="00401901" w:rsidRDefault="00911F62" w:rsidP="00841DC3">
      <w:pPr>
        <w:ind w:firstLine="567"/>
        <w:jc w:val="both"/>
      </w:pPr>
      <w:r>
        <w:t>- </w:t>
      </w:r>
      <w:r w:rsidR="00401901" w:rsidRPr="00401901">
        <w:t>владение знаниями об особенностях индивидуального здоровья и о функциональных возможностях организма, способах профилактики заболеваний и перенапряжения средствами физической культуры;</w:t>
      </w:r>
    </w:p>
    <w:p w:rsidR="00401901" w:rsidRPr="00401901" w:rsidRDefault="00911F62" w:rsidP="00841DC3">
      <w:pPr>
        <w:ind w:firstLine="567"/>
        <w:jc w:val="both"/>
      </w:pPr>
      <w:r>
        <w:t>- </w:t>
      </w:r>
      <w:r w:rsidR="00401901" w:rsidRPr="00401901">
        <w:t>владение знаниями по основам организации и проведения занятий физической культурой оздоровительной и тренировочной направленности, составлению содержания занятий в соответствии с собственными задачами, индивидуальными особенностями физического развития и физической подготовленности.</w:t>
      </w:r>
    </w:p>
    <w:p w:rsidR="00401901" w:rsidRPr="00401901" w:rsidRDefault="00401901" w:rsidP="00841DC3">
      <w:pPr>
        <w:ind w:firstLine="567"/>
        <w:jc w:val="both"/>
      </w:pPr>
      <w:r w:rsidRPr="00401901">
        <w:t xml:space="preserve">В области </w:t>
      </w:r>
      <w:r w:rsidRPr="00401901">
        <w:rPr>
          <w:i/>
        </w:rPr>
        <w:t>нравственной культуры</w:t>
      </w:r>
      <w:r w:rsidRPr="00401901">
        <w:t>:</w:t>
      </w:r>
    </w:p>
    <w:p w:rsidR="00401901" w:rsidRPr="00401901" w:rsidRDefault="00911F62" w:rsidP="00841DC3">
      <w:pPr>
        <w:ind w:firstLine="567"/>
        <w:jc w:val="both"/>
      </w:pPr>
      <w:r>
        <w:t>- </w:t>
      </w:r>
      <w:r w:rsidR="00401901" w:rsidRPr="00401901">
        <w:t>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w:t>
      </w:r>
    </w:p>
    <w:p w:rsidR="00401901" w:rsidRPr="00401901" w:rsidRDefault="00911F62" w:rsidP="00841DC3">
      <w:pPr>
        <w:ind w:firstLine="567"/>
        <w:jc w:val="both"/>
      </w:pPr>
      <w:r>
        <w:lastRenderedPageBreak/>
        <w:t>- </w:t>
      </w:r>
      <w:r w:rsidR="00401901" w:rsidRPr="00401901">
        <w:t>способность активно включаться в совместные физкультурно-оздоровительные и спортивные мероприятия, принимать участие в их организации и проведении;</w:t>
      </w:r>
    </w:p>
    <w:p w:rsidR="00401901" w:rsidRPr="00401901" w:rsidRDefault="00911F62" w:rsidP="00841DC3">
      <w:pPr>
        <w:ind w:firstLine="567"/>
        <w:jc w:val="both"/>
      </w:pPr>
      <w:r>
        <w:t>- </w:t>
      </w:r>
      <w:r w:rsidR="00401901" w:rsidRPr="00401901">
        <w:t>владение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rsidR="00401901" w:rsidRPr="00401901" w:rsidRDefault="00401901" w:rsidP="00841DC3">
      <w:pPr>
        <w:ind w:firstLine="567"/>
        <w:jc w:val="both"/>
      </w:pPr>
      <w:r w:rsidRPr="00401901">
        <w:t xml:space="preserve">В области </w:t>
      </w:r>
      <w:r w:rsidRPr="00401901">
        <w:rPr>
          <w:i/>
        </w:rPr>
        <w:t>трудовой культуры</w:t>
      </w:r>
      <w:r w:rsidRPr="00401901">
        <w:t>:</w:t>
      </w:r>
    </w:p>
    <w:p w:rsidR="00401901" w:rsidRPr="00401901" w:rsidRDefault="00911F62" w:rsidP="00841DC3">
      <w:pPr>
        <w:ind w:firstLine="567"/>
        <w:jc w:val="both"/>
      </w:pPr>
      <w:r>
        <w:t>- </w:t>
      </w:r>
      <w:r w:rsidR="00401901" w:rsidRPr="00401901">
        <w:t>умение планировать режим дня, обеспечивать оптимальное сочетание нагрузки и отдыха;</w:t>
      </w:r>
    </w:p>
    <w:p w:rsidR="00401901" w:rsidRPr="00401901" w:rsidRDefault="00911F62" w:rsidP="00841DC3">
      <w:pPr>
        <w:ind w:firstLine="567"/>
        <w:jc w:val="both"/>
      </w:pPr>
      <w:r>
        <w:t>- </w:t>
      </w:r>
      <w:r w:rsidR="00401901" w:rsidRPr="00401901">
        <w:t>умение проводить туристские пешие походы, готовить снаряжение, организовывать и благоустраивать места стоянок, соблюдать правила безопасности;</w:t>
      </w:r>
    </w:p>
    <w:p w:rsidR="00401901" w:rsidRPr="00401901" w:rsidRDefault="00911F62" w:rsidP="00841DC3">
      <w:pPr>
        <w:ind w:firstLine="567"/>
        <w:jc w:val="both"/>
      </w:pPr>
      <w:r>
        <w:t>- </w:t>
      </w:r>
      <w:r w:rsidR="00401901" w:rsidRPr="00401901">
        <w:t>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401901" w:rsidRPr="00401901" w:rsidRDefault="00401901" w:rsidP="00841DC3">
      <w:pPr>
        <w:ind w:firstLine="567"/>
        <w:jc w:val="both"/>
      </w:pPr>
      <w:r w:rsidRPr="00401901">
        <w:t xml:space="preserve">В области </w:t>
      </w:r>
      <w:r w:rsidRPr="00401901">
        <w:rPr>
          <w:i/>
        </w:rPr>
        <w:t>эстетической культуры</w:t>
      </w:r>
      <w:r w:rsidRPr="00401901">
        <w:t>:</w:t>
      </w:r>
    </w:p>
    <w:p w:rsidR="00401901" w:rsidRPr="00401901" w:rsidRDefault="00911F62" w:rsidP="00841DC3">
      <w:pPr>
        <w:ind w:firstLine="567"/>
        <w:jc w:val="both"/>
      </w:pPr>
      <w:r>
        <w:t>- </w:t>
      </w:r>
      <w:r w:rsidR="00401901" w:rsidRPr="00401901">
        <w:t>красивая (правильная) осанка, умение ее длительно сохранять при разнообразных формах движения и пере движений;</w:t>
      </w:r>
    </w:p>
    <w:p w:rsidR="00401901" w:rsidRPr="00401901" w:rsidRDefault="00911F62" w:rsidP="00841DC3">
      <w:pPr>
        <w:ind w:firstLine="567"/>
        <w:jc w:val="both"/>
      </w:pPr>
      <w:r>
        <w:t>- </w:t>
      </w:r>
      <w:r w:rsidR="00401901" w:rsidRPr="00401901">
        <w:t>хорошее телосложение, желание поддерживать его в рамках принятых норм и представлений посредством занятий физической культурой;</w:t>
      </w:r>
    </w:p>
    <w:p w:rsidR="00401901" w:rsidRPr="00401901" w:rsidRDefault="00911F62" w:rsidP="00841DC3">
      <w:pPr>
        <w:ind w:firstLine="567"/>
        <w:jc w:val="both"/>
      </w:pPr>
      <w:r>
        <w:t>- </w:t>
      </w:r>
      <w:r w:rsidR="00401901" w:rsidRPr="00401901">
        <w:t>культура движения, умение передвигаться красиво, легко и непринужденно.</w:t>
      </w:r>
    </w:p>
    <w:p w:rsidR="00401901" w:rsidRPr="00401901" w:rsidRDefault="00401901" w:rsidP="00841DC3">
      <w:pPr>
        <w:ind w:firstLine="567"/>
        <w:jc w:val="both"/>
      </w:pPr>
      <w:r w:rsidRPr="00401901">
        <w:t xml:space="preserve">В области </w:t>
      </w:r>
      <w:r w:rsidRPr="00401901">
        <w:rPr>
          <w:i/>
        </w:rPr>
        <w:t>коммуникативной культуры</w:t>
      </w:r>
      <w:r w:rsidRPr="00401901">
        <w:t>:</w:t>
      </w:r>
    </w:p>
    <w:p w:rsidR="00401901" w:rsidRPr="00401901" w:rsidRDefault="00911F62" w:rsidP="00841DC3">
      <w:pPr>
        <w:ind w:firstLine="567"/>
        <w:jc w:val="both"/>
      </w:pPr>
      <w:r>
        <w:t>- </w:t>
      </w:r>
      <w:r w:rsidR="00401901" w:rsidRPr="00401901">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401901" w:rsidRPr="00401901" w:rsidRDefault="00911F62" w:rsidP="00841DC3">
      <w:pPr>
        <w:ind w:firstLine="567"/>
        <w:jc w:val="both"/>
      </w:pPr>
      <w:r>
        <w:t>- </w:t>
      </w:r>
      <w:r w:rsidR="00401901" w:rsidRPr="00401901">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401901" w:rsidRPr="00401901" w:rsidRDefault="00911F62" w:rsidP="00841DC3">
      <w:pPr>
        <w:ind w:firstLine="567"/>
        <w:jc w:val="both"/>
      </w:pPr>
      <w:r>
        <w:t>- </w:t>
      </w:r>
      <w:r w:rsidR="00401901" w:rsidRPr="00401901">
        <w:t>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rsidR="00401901" w:rsidRPr="00401901" w:rsidRDefault="00401901" w:rsidP="00841DC3">
      <w:pPr>
        <w:ind w:firstLine="567"/>
        <w:jc w:val="both"/>
      </w:pPr>
      <w:r w:rsidRPr="00401901">
        <w:t xml:space="preserve">В области </w:t>
      </w:r>
      <w:r w:rsidRPr="00911F62">
        <w:rPr>
          <w:i/>
        </w:rPr>
        <w:t>физической культуры</w:t>
      </w:r>
      <w:r w:rsidRPr="00401901">
        <w:t>:</w:t>
      </w:r>
    </w:p>
    <w:p w:rsidR="00401901" w:rsidRPr="00401901" w:rsidRDefault="00911F62" w:rsidP="00841DC3">
      <w:pPr>
        <w:ind w:firstLine="567"/>
        <w:jc w:val="both"/>
      </w:pPr>
      <w:r>
        <w:t>- </w:t>
      </w:r>
      <w:r w:rsidR="00401901" w:rsidRPr="00401901">
        <w:t>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401901" w:rsidRPr="00401901" w:rsidRDefault="00911F62" w:rsidP="00841DC3">
      <w:pPr>
        <w:ind w:firstLine="567"/>
        <w:jc w:val="both"/>
      </w:pPr>
      <w:r>
        <w:t>- </w:t>
      </w:r>
      <w:r w:rsidR="00401901" w:rsidRPr="00401901">
        <w:t>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401901" w:rsidRPr="00401901" w:rsidRDefault="00911F62" w:rsidP="00841DC3">
      <w:pPr>
        <w:ind w:firstLine="567"/>
        <w:jc w:val="both"/>
      </w:pPr>
      <w:r>
        <w:t>- </w:t>
      </w:r>
      <w:r w:rsidR="00401901" w:rsidRPr="00401901">
        <w:t>умение максимально проявлять физические способности (качества) при выполнении тестовых упражнений по физической культуре</w:t>
      </w:r>
    </w:p>
    <w:p w:rsidR="006666B7" w:rsidRDefault="006666B7" w:rsidP="00841DC3">
      <w:pPr>
        <w:ind w:firstLine="567"/>
        <w:jc w:val="both"/>
        <w:rPr>
          <w:b/>
        </w:rPr>
      </w:pPr>
    </w:p>
    <w:p w:rsidR="009D2DEA" w:rsidRPr="006666B7" w:rsidRDefault="009D2DEA" w:rsidP="00841DC3">
      <w:pPr>
        <w:ind w:firstLine="567"/>
        <w:jc w:val="both"/>
        <w:rPr>
          <w:b/>
        </w:rPr>
      </w:pPr>
      <w:r w:rsidRPr="006666B7">
        <w:rPr>
          <w:b/>
        </w:rPr>
        <w:t>Метапредметные результаты освоения предмета «Физическая культура»</w:t>
      </w:r>
      <w:r w:rsidR="006666B7" w:rsidRPr="006666B7">
        <w:rPr>
          <w:b/>
        </w:rPr>
        <w:t>.</w:t>
      </w:r>
    </w:p>
    <w:p w:rsidR="009D2DEA" w:rsidRPr="006666B7" w:rsidRDefault="009D2DEA" w:rsidP="00841DC3">
      <w:pPr>
        <w:ind w:firstLine="567"/>
        <w:jc w:val="both"/>
      </w:pPr>
      <w:r w:rsidRPr="006666B7">
        <w:t>Метапредметные результаты характеризуют уровень сформированности 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(умение учиться), так и в реальной повседневной жизни учащихся.</w:t>
      </w:r>
    </w:p>
    <w:p w:rsidR="009D2DEA" w:rsidRPr="006666B7" w:rsidRDefault="009D2DEA" w:rsidP="00841DC3">
      <w:pPr>
        <w:ind w:firstLine="567"/>
        <w:jc w:val="both"/>
      </w:pPr>
      <w:r w:rsidRPr="006666B7">
        <w:t>Метапредметные результаты проявляются в следующих областях культуры.</w:t>
      </w:r>
    </w:p>
    <w:p w:rsidR="009D2DEA" w:rsidRPr="006666B7" w:rsidRDefault="009D2DEA" w:rsidP="00841DC3">
      <w:pPr>
        <w:ind w:firstLine="567"/>
        <w:jc w:val="both"/>
      </w:pPr>
      <w:r w:rsidRPr="006666B7">
        <w:t xml:space="preserve">В области </w:t>
      </w:r>
      <w:r w:rsidRPr="006666B7">
        <w:rPr>
          <w:i/>
        </w:rPr>
        <w:t>познавательной культуры</w:t>
      </w:r>
      <w:r w:rsidRPr="006666B7">
        <w:t>:</w:t>
      </w:r>
    </w:p>
    <w:p w:rsidR="009D2DEA" w:rsidRPr="006666B7" w:rsidRDefault="006666B7" w:rsidP="00841DC3">
      <w:pPr>
        <w:ind w:firstLine="567"/>
        <w:jc w:val="both"/>
      </w:pPr>
      <w:r>
        <w:t>- </w:t>
      </w:r>
      <w:r w:rsidR="009D2DEA" w:rsidRPr="006666B7">
        <w:t>понимание физической культуры как явления культуры, способствующего развитию целостной личности человека, сознания и мышления, физических, психических и нравственных качеств;</w:t>
      </w:r>
    </w:p>
    <w:p w:rsidR="009D2DEA" w:rsidRPr="006666B7" w:rsidRDefault="006666B7" w:rsidP="00841DC3">
      <w:pPr>
        <w:ind w:firstLine="567"/>
        <w:jc w:val="both"/>
      </w:pPr>
      <w:r>
        <w:lastRenderedPageBreak/>
        <w:t>- </w:t>
      </w:r>
      <w:r w:rsidR="009D2DEA" w:rsidRPr="006666B7">
        <w:t>понимание здоровья как важнейшего условия саморазвития и самореализации человека, расширяющего свободу выбора профессиональной деятельности и обеспечивающего долгую сохранность творческой активности;</w:t>
      </w:r>
    </w:p>
    <w:p w:rsidR="009D2DEA" w:rsidRPr="006666B7" w:rsidRDefault="006666B7" w:rsidP="00841DC3">
      <w:pPr>
        <w:ind w:firstLine="567"/>
        <w:jc w:val="both"/>
      </w:pPr>
      <w:r>
        <w:t>- </w:t>
      </w:r>
      <w:r w:rsidR="009D2DEA" w:rsidRPr="006666B7">
        <w:t>понимание физической культуры как средства организации здорового образа жизни, профилактики вредных привычек и девиантного (отклоняющегося) поведения.</w:t>
      </w:r>
    </w:p>
    <w:p w:rsidR="009D2DEA" w:rsidRPr="006666B7" w:rsidRDefault="009D2DEA" w:rsidP="00841DC3">
      <w:pPr>
        <w:ind w:firstLine="567"/>
        <w:jc w:val="both"/>
      </w:pPr>
      <w:r w:rsidRPr="006666B7">
        <w:t xml:space="preserve">В области </w:t>
      </w:r>
      <w:r w:rsidRPr="006666B7">
        <w:rPr>
          <w:i/>
        </w:rPr>
        <w:t>нравственной культуры</w:t>
      </w:r>
      <w:r w:rsidRPr="006666B7">
        <w:t>:</w:t>
      </w:r>
    </w:p>
    <w:p w:rsidR="009D2DEA" w:rsidRPr="006666B7" w:rsidRDefault="006666B7" w:rsidP="00841DC3">
      <w:pPr>
        <w:ind w:firstLine="567"/>
        <w:jc w:val="both"/>
      </w:pPr>
      <w:r>
        <w:t>- </w:t>
      </w:r>
      <w:r w:rsidR="009D2DEA" w:rsidRPr="006666B7">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9D2DEA" w:rsidRPr="006666B7" w:rsidRDefault="006666B7" w:rsidP="00841DC3">
      <w:pPr>
        <w:ind w:firstLine="567"/>
        <w:jc w:val="both"/>
      </w:pPr>
      <w:r>
        <w:t>- </w:t>
      </w:r>
      <w:r w:rsidR="009D2DEA" w:rsidRPr="006666B7">
        <w:t>уважительное отношение к окружающим, проявление культуры взаимодействия, терпимости и толерантности в достижении общих целей при совместной деятельности;</w:t>
      </w:r>
    </w:p>
    <w:p w:rsidR="009D2DEA" w:rsidRPr="006666B7" w:rsidRDefault="006666B7" w:rsidP="00841DC3">
      <w:pPr>
        <w:ind w:firstLine="567"/>
        <w:jc w:val="both"/>
      </w:pPr>
      <w:r>
        <w:t>- </w:t>
      </w:r>
      <w:r w:rsidR="009D2DEA" w:rsidRPr="006666B7">
        <w:t>ответственное отношение к порученному делу, проявление осознанной дисциплинированности и готовности отстаивать собственные позиции, отвечать за результаты собственной деятельности.</w:t>
      </w:r>
    </w:p>
    <w:p w:rsidR="009D2DEA" w:rsidRPr="006666B7" w:rsidRDefault="009D2DEA" w:rsidP="00841DC3">
      <w:pPr>
        <w:ind w:firstLine="567"/>
        <w:jc w:val="both"/>
      </w:pPr>
      <w:r w:rsidRPr="006666B7">
        <w:t xml:space="preserve">В области </w:t>
      </w:r>
      <w:r w:rsidRPr="006666B7">
        <w:rPr>
          <w:i/>
        </w:rPr>
        <w:t>трудовой культуры</w:t>
      </w:r>
      <w:r w:rsidRPr="006666B7">
        <w:t>:</w:t>
      </w:r>
    </w:p>
    <w:p w:rsidR="009D2DEA" w:rsidRPr="006666B7" w:rsidRDefault="006666B7" w:rsidP="00841DC3">
      <w:pPr>
        <w:ind w:firstLine="567"/>
        <w:jc w:val="both"/>
      </w:pPr>
      <w:r>
        <w:t>- </w:t>
      </w:r>
      <w:r w:rsidR="009D2DEA" w:rsidRPr="006666B7">
        <w:t>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w:t>
      </w:r>
    </w:p>
    <w:p w:rsidR="009D2DEA" w:rsidRPr="006666B7" w:rsidRDefault="006666B7" w:rsidP="00841DC3">
      <w:pPr>
        <w:ind w:firstLine="567"/>
        <w:jc w:val="both"/>
      </w:pPr>
      <w:r>
        <w:t>- </w:t>
      </w:r>
      <w:r w:rsidR="009D2DEA" w:rsidRPr="006666B7">
        <w:t>рациональное планирование учебной деятельности, умение организовывать места занятий и обеспечивать их безопасность;</w:t>
      </w:r>
    </w:p>
    <w:p w:rsidR="009D2DEA" w:rsidRPr="006666B7" w:rsidRDefault="006666B7" w:rsidP="00841DC3">
      <w:pPr>
        <w:ind w:firstLine="567"/>
        <w:jc w:val="both"/>
      </w:pPr>
      <w:r>
        <w:t>- </w:t>
      </w:r>
      <w:r w:rsidR="009D2DEA" w:rsidRPr="006666B7">
        <w:t>поддержание оптимального уровня работоспособности в процессе учебной деятельности, активное использование занятий физической культурой для профилактики психического и физического утомления.</w:t>
      </w:r>
    </w:p>
    <w:p w:rsidR="009D2DEA" w:rsidRPr="006666B7" w:rsidRDefault="009D2DEA" w:rsidP="00841DC3">
      <w:pPr>
        <w:ind w:firstLine="567"/>
        <w:jc w:val="both"/>
      </w:pPr>
      <w:r w:rsidRPr="006666B7">
        <w:t xml:space="preserve">В области </w:t>
      </w:r>
      <w:r w:rsidRPr="006666B7">
        <w:rPr>
          <w:i/>
        </w:rPr>
        <w:t>эстетической культуры</w:t>
      </w:r>
      <w:r w:rsidRPr="006666B7">
        <w:t>:</w:t>
      </w:r>
    </w:p>
    <w:p w:rsidR="009D2DEA" w:rsidRPr="006666B7" w:rsidRDefault="006666B7" w:rsidP="00841DC3">
      <w:pPr>
        <w:ind w:firstLine="567"/>
        <w:jc w:val="both"/>
      </w:pPr>
      <w:r>
        <w:t>- </w:t>
      </w:r>
      <w:r w:rsidR="009D2DEA" w:rsidRPr="006666B7">
        <w:t>восприятие красоты телосложения и осанки человека в соответствии с культурными образцами и эстетическими канонами, формирование физической красоты с позиций укрепления и сохранения здоровья;</w:t>
      </w:r>
    </w:p>
    <w:p w:rsidR="009D2DEA" w:rsidRPr="006666B7" w:rsidRDefault="006666B7" w:rsidP="00841DC3">
      <w:pPr>
        <w:ind w:firstLine="567"/>
        <w:jc w:val="both"/>
      </w:pPr>
      <w:r>
        <w:t>- </w:t>
      </w:r>
      <w:r w:rsidR="009D2DEA" w:rsidRPr="006666B7">
        <w:t>понимание культуры движений человека, постижение жизненно важных двигательных умений в соответствии с их целесообразностью и эстетической привлекательностью;</w:t>
      </w:r>
    </w:p>
    <w:p w:rsidR="009D2DEA" w:rsidRPr="006666B7" w:rsidRDefault="006666B7" w:rsidP="00841DC3">
      <w:pPr>
        <w:ind w:firstLine="567"/>
        <w:jc w:val="both"/>
      </w:pPr>
      <w:r>
        <w:t>- </w:t>
      </w:r>
      <w:r w:rsidR="009D2DEA" w:rsidRPr="006666B7">
        <w:t>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w:t>
      </w:r>
    </w:p>
    <w:p w:rsidR="009D2DEA" w:rsidRPr="006666B7" w:rsidRDefault="009D2DEA" w:rsidP="00841DC3">
      <w:pPr>
        <w:ind w:firstLine="567"/>
        <w:jc w:val="both"/>
      </w:pPr>
      <w:r w:rsidRPr="006666B7">
        <w:t xml:space="preserve">В области </w:t>
      </w:r>
      <w:r w:rsidRPr="006666B7">
        <w:rPr>
          <w:i/>
        </w:rPr>
        <w:t>коммуникативной культуры</w:t>
      </w:r>
      <w:r w:rsidRPr="006666B7">
        <w:t>:</w:t>
      </w:r>
    </w:p>
    <w:p w:rsidR="009D2DEA" w:rsidRPr="006666B7" w:rsidRDefault="006666B7" w:rsidP="00841DC3">
      <w:pPr>
        <w:ind w:firstLine="567"/>
        <w:jc w:val="both"/>
      </w:pPr>
      <w:r>
        <w:t>- </w:t>
      </w:r>
      <w:r w:rsidR="009D2DEA" w:rsidRPr="006666B7">
        <w:t>владение культурой речи, ведение диалога в доброжелательной и открытой форме, проявление к собеседнику внимания, интереса и уважения;</w:t>
      </w:r>
    </w:p>
    <w:p w:rsidR="009D2DEA" w:rsidRPr="006666B7" w:rsidRDefault="006666B7" w:rsidP="00841DC3">
      <w:pPr>
        <w:ind w:firstLine="567"/>
        <w:jc w:val="both"/>
      </w:pPr>
      <w:r>
        <w:t>- </w:t>
      </w:r>
      <w:r w:rsidR="009D2DEA" w:rsidRPr="006666B7">
        <w:t>владение умением вести дискуссию, обсуждать содержание и результаты совместной деятельности, находить компромиссы при принятии общих решений;</w:t>
      </w:r>
    </w:p>
    <w:p w:rsidR="009D2DEA" w:rsidRPr="006666B7" w:rsidRDefault="006666B7" w:rsidP="00841DC3">
      <w:pPr>
        <w:ind w:firstLine="567"/>
        <w:jc w:val="both"/>
      </w:pPr>
      <w:r>
        <w:t>- </w:t>
      </w:r>
      <w:r w:rsidR="009D2DEA" w:rsidRPr="006666B7">
        <w:t>владение умением логически грамотно излагать, аргументировать и обосновывать собственную точку зрения, доводить ее до собеседника.</w:t>
      </w:r>
    </w:p>
    <w:p w:rsidR="009D2DEA" w:rsidRPr="006666B7" w:rsidRDefault="009D2DEA" w:rsidP="00841DC3">
      <w:pPr>
        <w:ind w:firstLine="567"/>
        <w:jc w:val="both"/>
      </w:pPr>
      <w:r w:rsidRPr="006666B7">
        <w:t xml:space="preserve">В области </w:t>
      </w:r>
      <w:r w:rsidRPr="006666B7">
        <w:rPr>
          <w:i/>
        </w:rPr>
        <w:t>физической культуры</w:t>
      </w:r>
      <w:r w:rsidRPr="006666B7">
        <w:t>:</w:t>
      </w:r>
    </w:p>
    <w:p w:rsidR="009D2DEA" w:rsidRPr="006666B7" w:rsidRDefault="006666B7" w:rsidP="00841DC3">
      <w:pPr>
        <w:ind w:firstLine="567"/>
        <w:jc w:val="both"/>
      </w:pPr>
      <w:r>
        <w:t>- </w:t>
      </w:r>
      <w:r w:rsidR="009D2DEA" w:rsidRPr="006666B7">
        <w:t>владение способами организации и проведения разнообразных форм занятий физической культурой, их планирования и содержательного наполнения;</w:t>
      </w:r>
    </w:p>
    <w:p w:rsidR="009D2DEA" w:rsidRPr="006666B7" w:rsidRDefault="006666B7" w:rsidP="00841DC3">
      <w:pPr>
        <w:ind w:firstLine="567"/>
        <w:jc w:val="both"/>
      </w:pPr>
      <w:r>
        <w:t>- </w:t>
      </w:r>
      <w:r w:rsidR="009D2DEA" w:rsidRPr="006666B7">
        <w:t>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rsidR="009D2DEA" w:rsidRPr="006666B7" w:rsidRDefault="006666B7" w:rsidP="00841DC3">
      <w:pPr>
        <w:ind w:firstLine="567"/>
        <w:jc w:val="both"/>
      </w:pPr>
      <w:r>
        <w:t>- </w:t>
      </w:r>
      <w:r w:rsidR="009D2DEA" w:rsidRPr="006666B7">
        <w:t>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rsidR="006666B7" w:rsidRDefault="006666B7" w:rsidP="00841DC3">
      <w:pPr>
        <w:ind w:firstLine="567"/>
        <w:jc w:val="both"/>
        <w:rPr>
          <w:b/>
        </w:rPr>
      </w:pPr>
    </w:p>
    <w:p w:rsidR="009D2DEA" w:rsidRPr="006666B7" w:rsidRDefault="009D2DEA" w:rsidP="00841DC3">
      <w:pPr>
        <w:ind w:firstLine="567"/>
        <w:jc w:val="both"/>
        <w:rPr>
          <w:b/>
        </w:rPr>
      </w:pPr>
      <w:r w:rsidRPr="006666B7">
        <w:rPr>
          <w:b/>
        </w:rPr>
        <w:t>Предметные результаты освоения предмета «Физическая культура»</w:t>
      </w:r>
      <w:r w:rsidR="006666B7" w:rsidRPr="006666B7">
        <w:rPr>
          <w:b/>
        </w:rPr>
        <w:t>.</w:t>
      </w:r>
    </w:p>
    <w:p w:rsidR="009D2DEA" w:rsidRPr="006666B7" w:rsidRDefault="009D2DEA" w:rsidP="00841DC3">
      <w:pPr>
        <w:ind w:firstLine="567"/>
        <w:jc w:val="both"/>
      </w:pPr>
      <w:r w:rsidRPr="006666B7">
        <w:lastRenderedPageBreak/>
        <w:t>Предметные результаты характеризуют опыт учащихся в творческой двигательной деятельности, который приобретается и закрепляется в процессе освоения учебного курса.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
    <w:p w:rsidR="009D2DEA" w:rsidRPr="006666B7" w:rsidRDefault="009D2DEA" w:rsidP="00841DC3">
      <w:pPr>
        <w:ind w:firstLine="567"/>
        <w:jc w:val="both"/>
      </w:pPr>
      <w:r w:rsidRPr="006666B7">
        <w:t>Предметные результаты проявляются в следующих областях культуры.</w:t>
      </w:r>
    </w:p>
    <w:p w:rsidR="009D2DEA" w:rsidRPr="006666B7" w:rsidRDefault="009D2DEA" w:rsidP="00841DC3">
      <w:pPr>
        <w:ind w:firstLine="567"/>
        <w:jc w:val="both"/>
      </w:pPr>
      <w:r w:rsidRPr="006666B7">
        <w:t xml:space="preserve">В области </w:t>
      </w:r>
      <w:r w:rsidRPr="00A265FB">
        <w:rPr>
          <w:i/>
        </w:rPr>
        <w:t>познавательной культуры</w:t>
      </w:r>
      <w:r w:rsidRPr="006666B7">
        <w:t>:</w:t>
      </w:r>
    </w:p>
    <w:p w:rsidR="009D2DEA" w:rsidRPr="006666B7" w:rsidRDefault="00A265FB" w:rsidP="00841DC3">
      <w:pPr>
        <w:ind w:firstLine="567"/>
        <w:jc w:val="both"/>
      </w:pPr>
      <w:r>
        <w:t>- </w:t>
      </w:r>
      <w:r w:rsidR="009D2DEA" w:rsidRPr="006666B7">
        <w:t>знания по истории и развитию спорта и олимпийского движения, о положительном их влиянии на укрепление мира и дружбы между народами;</w:t>
      </w:r>
    </w:p>
    <w:p w:rsidR="009D2DEA" w:rsidRPr="006666B7" w:rsidRDefault="00A265FB" w:rsidP="00841DC3">
      <w:pPr>
        <w:ind w:firstLine="567"/>
        <w:jc w:val="both"/>
      </w:pPr>
      <w:r>
        <w:t>- </w:t>
      </w:r>
      <w:r w:rsidR="009D2DEA" w:rsidRPr="006666B7">
        <w:t>знание основных направлений развития физической культуры в обществе, их целей, задач и форм организации;</w:t>
      </w:r>
    </w:p>
    <w:p w:rsidR="009D2DEA" w:rsidRPr="006666B7" w:rsidRDefault="00A265FB" w:rsidP="00841DC3">
      <w:pPr>
        <w:ind w:firstLine="567"/>
        <w:jc w:val="both"/>
      </w:pPr>
      <w:r>
        <w:t>- </w:t>
      </w:r>
      <w:r w:rsidR="009D2DEA" w:rsidRPr="006666B7">
        <w:t>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9D2DEA" w:rsidRPr="006666B7" w:rsidRDefault="009D2DEA" w:rsidP="00841DC3">
      <w:pPr>
        <w:ind w:firstLine="567"/>
        <w:jc w:val="both"/>
      </w:pPr>
      <w:r w:rsidRPr="006666B7">
        <w:t xml:space="preserve">В области </w:t>
      </w:r>
      <w:r w:rsidRPr="00A265FB">
        <w:rPr>
          <w:i/>
        </w:rPr>
        <w:t>нравственной культуры</w:t>
      </w:r>
      <w:r w:rsidRPr="006666B7">
        <w:t>:</w:t>
      </w:r>
    </w:p>
    <w:p w:rsidR="009D2DEA" w:rsidRPr="006666B7" w:rsidRDefault="00A265FB" w:rsidP="00841DC3">
      <w:pPr>
        <w:ind w:firstLine="567"/>
        <w:jc w:val="both"/>
      </w:pPr>
      <w:r>
        <w:t>- </w:t>
      </w:r>
      <w:r w:rsidR="009D2DEA" w:rsidRPr="006666B7">
        <w:t>способность проявлять инициативу и творчество при организации совместных занятий физической культурой, доброжелательное и уважительное отношение к занимающимся, независимо от особенностей их здоровья, физической и технической подготовленности;</w:t>
      </w:r>
    </w:p>
    <w:p w:rsidR="009D2DEA" w:rsidRPr="006666B7" w:rsidRDefault="00A265FB" w:rsidP="00841DC3">
      <w:pPr>
        <w:ind w:firstLine="567"/>
        <w:jc w:val="both"/>
      </w:pPr>
      <w:r>
        <w:t>- </w:t>
      </w:r>
      <w:r w:rsidR="009D2DEA" w:rsidRPr="006666B7">
        <w:t>умение оказывать помощь занимающимся при освоении новых двигательных действий, корректно объяснять и объективно оценивать технику их выполнения;</w:t>
      </w:r>
    </w:p>
    <w:p w:rsidR="009D2DEA" w:rsidRPr="006666B7" w:rsidRDefault="00A265FB" w:rsidP="00841DC3">
      <w:pPr>
        <w:ind w:firstLine="567"/>
        <w:jc w:val="both"/>
      </w:pPr>
      <w:r>
        <w:t>- </w:t>
      </w:r>
      <w:r w:rsidR="009D2DEA" w:rsidRPr="006666B7">
        <w:t>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w:t>
      </w:r>
    </w:p>
    <w:p w:rsidR="009D2DEA" w:rsidRPr="006666B7" w:rsidRDefault="009D2DEA" w:rsidP="00841DC3">
      <w:pPr>
        <w:ind w:firstLine="567"/>
        <w:jc w:val="both"/>
      </w:pPr>
      <w:r w:rsidRPr="006666B7">
        <w:t xml:space="preserve">В области </w:t>
      </w:r>
      <w:r w:rsidRPr="00A265FB">
        <w:rPr>
          <w:i/>
        </w:rPr>
        <w:t>трудовой культуры</w:t>
      </w:r>
      <w:r w:rsidRPr="006666B7">
        <w:t>:</w:t>
      </w:r>
    </w:p>
    <w:p w:rsidR="009D2DEA" w:rsidRPr="006666B7" w:rsidRDefault="00A265FB" w:rsidP="00841DC3">
      <w:pPr>
        <w:ind w:firstLine="567"/>
        <w:jc w:val="both"/>
      </w:pPr>
      <w:r>
        <w:t>- </w:t>
      </w:r>
      <w:r w:rsidR="009D2DEA" w:rsidRPr="006666B7">
        <w:t>способность преодолевать трудности, выполнять учебные задания по технической и физической подготовке в полном объеме;</w:t>
      </w:r>
    </w:p>
    <w:p w:rsidR="009D2DEA" w:rsidRPr="006666B7" w:rsidRDefault="00A265FB" w:rsidP="00841DC3">
      <w:pPr>
        <w:ind w:firstLine="567"/>
        <w:jc w:val="both"/>
      </w:pPr>
      <w:r>
        <w:t>- </w:t>
      </w:r>
      <w:r w:rsidR="009D2DEA" w:rsidRPr="006666B7">
        <w:t>способность организовывать самостоятельные занятия физической культурой разной направленности, обеспечивать безопасность мест занятий, спортивного инвентаря и оборудования, спортивной одежды;</w:t>
      </w:r>
    </w:p>
    <w:p w:rsidR="009D2DEA" w:rsidRPr="006666B7" w:rsidRDefault="00A265FB" w:rsidP="00841DC3">
      <w:pPr>
        <w:ind w:firstLine="567"/>
        <w:jc w:val="both"/>
      </w:pPr>
      <w:r>
        <w:t>- </w:t>
      </w:r>
      <w:r w:rsidR="009D2DEA" w:rsidRPr="006666B7">
        <w:t>способность самостоятельно организовывать и проводить занятия профессионально-прикладной физической подготовкой, подбирать физические упражнения в зависимости от индивидуальной ориентации на будущую профессиональную деятельность.</w:t>
      </w:r>
    </w:p>
    <w:p w:rsidR="009D2DEA" w:rsidRPr="006666B7" w:rsidRDefault="009D2DEA" w:rsidP="00841DC3">
      <w:pPr>
        <w:ind w:firstLine="567"/>
        <w:jc w:val="both"/>
      </w:pPr>
      <w:r w:rsidRPr="006666B7">
        <w:t xml:space="preserve">В области </w:t>
      </w:r>
      <w:r w:rsidRPr="00A265FB">
        <w:rPr>
          <w:i/>
        </w:rPr>
        <w:t>эстетической культуры</w:t>
      </w:r>
      <w:r w:rsidRPr="006666B7">
        <w:t>:</w:t>
      </w:r>
    </w:p>
    <w:p w:rsidR="009D2DEA" w:rsidRPr="006666B7" w:rsidRDefault="00A265FB" w:rsidP="00841DC3">
      <w:pPr>
        <w:ind w:firstLine="567"/>
        <w:jc w:val="both"/>
      </w:pPr>
      <w:r>
        <w:t>- </w:t>
      </w:r>
      <w:r w:rsidR="009D2DEA" w:rsidRPr="006666B7">
        <w:t>способность организовывать самостоятельные занятия физической культурой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9D2DEA" w:rsidRPr="006666B7" w:rsidRDefault="00A265FB" w:rsidP="00841DC3">
      <w:pPr>
        <w:ind w:firstLine="567"/>
        <w:jc w:val="both"/>
      </w:pPr>
      <w:r>
        <w:t>- </w:t>
      </w:r>
      <w:r w:rsidR="009D2DEA" w:rsidRPr="006666B7">
        <w:t>способность организовывать самостоятельные занятия по формированию культуры движений, подбирать упражнения координационной, ритмической и пластической направленности, режимы физической нагрузки в зависимости от индивидуальных особенностей физической подготовленности;</w:t>
      </w:r>
    </w:p>
    <w:p w:rsidR="009D2DEA" w:rsidRPr="006666B7" w:rsidRDefault="00A265FB" w:rsidP="00841DC3">
      <w:pPr>
        <w:ind w:firstLine="567"/>
        <w:jc w:val="both"/>
      </w:pPr>
      <w:r>
        <w:t>- </w:t>
      </w:r>
      <w:r w:rsidR="009D2DEA" w:rsidRPr="006666B7">
        <w:t>способность вести наблюдения за динамикой показателей физического развития и осанки, объективно оценивать их, соотнося с общепринятыми нормами и представлениями.</w:t>
      </w:r>
    </w:p>
    <w:p w:rsidR="009D2DEA" w:rsidRPr="006666B7" w:rsidRDefault="009D2DEA" w:rsidP="00841DC3">
      <w:pPr>
        <w:ind w:firstLine="567"/>
        <w:jc w:val="both"/>
      </w:pPr>
      <w:r w:rsidRPr="006666B7">
        <w:t xml:space="preserve">В области </w:t>
      </w:r>
      <w:r w:rsidRPr="00A265FB">
        <w:rPr>
          <w:i/>
        </w:rPr>
        <w:t>коммуникативной культуры</w:t>
      </w:r>
      <w:r w:rsidRPr="006666B7">
        <w:t>:</w:t>
      </w:r>
    </w:p>
    <w:p w:rsidR="009D2DEA" w:rsidRPr="006666B7" w:rsidRDefault="00A265FB" w:rsidP="00841DC3">
      <w:pPr>
        <w:ind w:firstLine="567"/>
        <w:jc w:val="both"/>
      </w:pPr>
      <w:r>
        <w:t>- </w:t>
      </w:r>
      <w:r w:rsidR="009D2DEA" w:rsidRPr="006666B7">
        <w:t>способность интересно и доступно излагать знания о физической культуре, грамотно пользоваться понятийным аппаратом;</w:t>
      </w:r>
    </w:p>
    <w:p w:rsidR="009D2DEA" w:rsidRPr="006666B7" w:rsidRDefault="00A265FB" w:rsidP="00841DC3">
      <w:pPr>
        <w:ind w:firstLine="567"/>
        <w:jc w:val="both"/>
      </w:pPr>
      <w:r>
        <w:t>- </w:t>
      </w:r>
      <w:r w:rsidR="009D2DEA" w:rsidRPr="006666B7">
        <w:t>способность формулировать цели и задачи занятий физическими упражнениями, аргументировано вести диалог по основам их организации и проведения;</w:t>
      </w:r>
    </w:p>
    <w:p w:rsidR="009D2DEA" w:rsidRPr="006666B7" w:rsidRDefault="00A265FB" w:rsidP="00841DC3">
      <w:pPr>
        <w:ind w:firstLine="567"/>
        <w:jc w:val="both"/>
      </w:pPr>
      <w:r>
        <w:lastRenderedPageBreak/>
        <w:t>- </w:t>
      </w:r>
      <w:r w:rsidR="009D2DEA" w:rsidRPr="006666B7">
        <w:t>способность осуществлять судейство соревнований по одному из видов спорта, владеть информационными жестами судьи.</w:t>
      </w:r>
    </w:p>
    <w:p w:rsidR="009D2DEA" w:rsidRPr="006666B7" w:rsidRDefault="009D2DEA" w:rsidP="00841DC3">
      <w:pPr>
        <w:ind w:firstLine="567"/>
        <w:jc w:val="both"/>
      </w:pPr>
      <w:r w:rsidRPr="006666B7">
        <w:t xml:space="preserve">В области </w:t>
      </w:r>
      <w:r w:rsidRPr="00A265FB">
        <w:rPr>
          <w:i/>
        </w:rPr>
        <w:t>физической культуры</w:t>
      </w:r>
      <w:r w:rsidRPr="006666B7">
        <w:t>:</w:t>
      </w:r>
    </w:p>
    <w:p w:rsidR="009D2DEA" w:rsidRPr="006666B7" w:rsidRDefault="00A265FB" w:rsidP="00841DC3">
      <w:pPr>
        <w:ind w:firstLine="567"/>
        <w:jc w:val="both"/>
      </w:pPr>
      <w:r>
        <w:t>- </w:t>
      </w:r>
      <w:r w:rsidR="009D2DEA" w:rsidRPr="006666B7">
        <w:t>способность отбирать физические упражнения, естественные силы природы, гигиенические факторы в соответствии с их функциональной направленности, составлять из них индивидуальные комплексы для осуществления оздоровительной гимнастики, использования закаливающих процедур, профилактики нарушений осанки, улучшения физической подготовленности;</w:t>
      </w:r>
    </w:p>
    <w:p w:rsidR="009D2DEA" w:rsidRPr="006666B7" w:rsidRDefault="00A265FB" w:rsidP="00841DC3">
      <w:pPr>
        <w:ind w:firstLine="567"/>
        <w:jc w:val="both"/>
      </w:pPr>
      <w:r>
        <w:t>- </w:t>
      </w:r>
      <w:r w:rsidR="009D2DEA" w:rsidRPr="006666B7">
        <w:t>способность составлять планы занятий с использованием физических упражнений разной педагогической направленности, регулировать величину физической нагрузки в зависимости от задач занятия и индивидуальных особенностей организма;</w:t>
      </w:r>
    </w:p>
    <w:p w:rsidR="009D2DEA" w:rsidRPr="006666B7" w:rsidRDefault="00A265FB" w:rsidP="00841DC3">
      <w:pPr>
        <w:ind w:firstLine="567"/>
        <w:jc w:val="both"/>
      </w:pPr>
      <w:r>
        <w:t>- </w:t>
      </w:r>
      <w:r w:rsidR="009D2DEA" w:rsidRPr="006666B7">
        <w:t>умение проводить самостоятельные занятия по освоению и закреплению осваиваемых на уроке новых двигательных действий и развитию основных физических способностей, контролировать и анализировать эффективность этих занятий, ведя дневник самонаблюдения.</w:t>
      </w:r>
    </w:p>
    <w:p w:rsidR="002B726D" w:rsidRDefault="002B726D" w:rsidP="00841DC3">
      <w:pPr>
        <w:ind w:firstLine="567"/>
        <w:jc w:val="both"/>
      </w:pPr>
    </w:p>
    <w:p w:rsidR="00A6715F" w:rsidRDefault="00A6715F" w:rsidP="00841DC3">
      <w:pPr>
        <w:ind w:firstLine="567"/>
        <w:jc w:val="both"/>
      </w:pPr>
      <w:r w:rsidRPr="006F4FA3">
        <w:rPr>
          <w:b/>
        </w:rPr>
        <w:t>Система оценки достижения</w:t>
      </w:r>
      <w:r w:rsidRPr="00EF60BD">
        <w:t xml:space="preserve"> планируемых результатов обучающимися всех трёх групп результатов образования: личностных, метапредметных и предметных</w:t>
      </w:r>
      <w:r w:rsidR="006F4FA3">
        <w:t xml:space="preserve"> предусматривает:</w:t>
      </w:r>
    </w:p>
    <w:p w:rsidR="0011581A" w:rsidRDefault="006F4FA3" w:rsidP="00654645">
      <w:pPr>
        <w:pStyle w:val="a5"/>
        <w:numPr>
          <w:ilvl w:val="0"/>
          <w:numId w:val="4"/>
        </w:numPr>
        <w:jc w:val="both"/>
      </w:pPr>
      <w:r w:rsidRPr="006F4FA3">
        <w:t xml:space="preserve">оценку знаний </w:t>
      </w:r>
      <w:r>
        <w:t>по предмету «Ф</w:t>
      </w:r>
      <w:r w:rsidRPr="006F4FA3">
        <w:t>изическ</w:t>
      </w:r>
      <w:r>
        <w:t>ая</w:t>
      </w:r>
      <w:r w:rsidRPr="006F4FA3">
        <w:t xml:space="preserve"> культур</w:t>
      </w:r>
      <w:r>
        <w:t>а»</w:t>
      </w:r>
      <w:r w:rsidRPr="006F4FA3">
        <w:t>;</w:t>
      </w:r>
    </w:p>
    <w:p w:rsidR="0011581A" w:rsidRDefault="006F4FA3" w:rsidP="00654645">
      <w:pPr>
        <w:pStyle w:val="a5"/>
        <w:numPr>
          <w:ilvl w:val="0"/>
          <w:numId w:val="4"/>
        </w:numPr>
        <w:jc w:val="both"/>
      </w:pPr>
      <w:r w:rsidRPr="006F4FA3">
        <w:t>оценку техники владения двигательными умениями и навыками;</w:t>
      </w:r>
    </w:p>
    <w:p w:rsidR="0011581A" w:rsidRDefault="006F4FA3" w:rsidP="00654645">
      <w:pPr>
        <w:pStyle w:val="a5"/>
        <w:numPr>
          <w:ilvl w:val="0"/>
          <w:numId w:val="4"/>
        </w:numPr>
        <w:jc w:val="both"/>
      </w:pPr>
      <w:r w:rsidRPr="006F4FA3">
        <w:t>оценку владения способами и умениями осуществлять физкультурно-оздоровительную деятельность;</w:t>
      </w:r>
    </w:p>
    <w:p w:rsidR="006F4FA3" w:rsidRPr="006F4FA3" w:rsidRDefault="006F4FA3" w:rsidP="00654645">
      <w:pPr>
        <w:pStyle w:val="a5"/>
        <w:numPr>
          <w:ilvl w:val="0"/>
          <w:numId w:val="4"/>
        </w:numPr>
        <w:jc w:val="both"/>
      </w:pPr>
      <w:r w:rsidRPr="006F4FA3">
        <w:t>оценк</w:t>
      </w:r>
      <w:r w:rsidR="0011581A">
        <w:t>у</w:t>
      </w:r>
      <w:r w:rsidRPr="006F4FA3">
        <w:t xml:space="preserve"> уровня физической подготовленности учащихся.</w:t>
      </w:r>
    </w:p>
    <w:p w:rsidR="006F4FA3" w:rsidRDefault="006F4FA3" w:rsidP="00841DC3">
      <w:pPr>
        <w:pStyle w:val="af0"/>
        <w:ind w:firstLine="567"/>
        <w:jc w:val="both"/>
        <w:rPr>
          <w:rFonts w:ascii="Times New Roman" w:hAnsi="Times New Roman"/>
          <w:sz w:val="24"/>
          <w:szCs w:val="24"/>
        </w:rPr>
      </w:pPr>
    </w:p>
    <w:p w:rsidR="006F4FA3" w:rsidRPr="006F4FA3" w:rsidRDefault="006F4FA3" w:rsidP="00841DC3">
      <w:pPr>
        <w:pStyle w:val="af0"/>
        <w:ind w:firstLine="567"/>
        <w:jc w:val="both"/>
        <w:rPr>
          <w:rFonts w:ascii="Times New Roman" w:hAnsi="Times New Roman"/>
          <w:sz w:val="24"/>
          <w:szCs w:val="24"/>
        </w:rPr>
      </w:pPr>
      <w:r w:rsidRPr="006F4FA3">
        <w:rPr>
          <w:rFonts w:ascii="Times New Roman" w:hAnsi="Times New Roman"/>
          <w:sz w:val="24"/>
          <w:szCs w:val="24"/>
        </w:rPr>
        <w:t xml:space="preserve">Оценка осуществляется по </w:t>
      </w:r>
      <w:r w:rsidR="00905E13">
        <w:rPr>
          <w:rFonts w:ascii="Times New Roman" w:hAnsi="Times New Roman"/>
          <w:sz w:val="24"/>
          <w:szCs w:val="24"/>
        </w:rPr>
        <w:t xml:space="preserve">с учётом установленных </w:t>
      </w:r>
      <w:r w:rsidRPr="006F4FA3">
        <w:rPr>
          <w:rFonts w:ascii="Times New Roman" w:hAnsi="Times New Roman"/>
          <w:sz w:val="24"/>
          <w:szCs w:val="24"/>
        </w:rPr>
        <w:t>критери</w:t>
      </w:r>
      <w:r w:rsidR="00905E13">
        <w:rPr>
          <w:rFonts w:ascii="Times New Roman" w:hAnsi="Times New Roman"/>
          <w:sz w:val="24"/>
          <w:szCs w:val="24"/>
        </w:rPr>
        <w:t>ев.</w:t>
      </w:r>
    </w:p>
    <w:p w:rsidR="006F4FA3" w:rsidRPr="006F4FA3" w:rsidRDefault="006F4FA3" w:rsidP="00841DC3">
      <w:pPr>
        <w:pStyle w:val="af0"/>
        <w:ind w:firstLine="567"/>
        <w:jc w:val="both"/>
        <w:rPr>
          <w:rFonts w:ascii="Times New Roman" w:hAnsi="Times New Roman"/>
          <w:b/>
          <w:sz w:val="24"/>
          <w:szCs w:val="24"/>
        </w:rPr>
      </w:pPr>
      <w:r w:rsidRPr="006F4FA3">
        <w:rPr>
          <w:rFonts w:ascii="Times New Roman" w:hAnsi="Times New Roman"/>
          <w:b/>
          <w:sz w:val="24"/>
          <w:szCs w:val="24"/>
        </w:rPr>
        <w:t xml:space="preserve">1. </w:t>
      </w:r>
      <w:r w:rsidR="00905E13">
        <w:rPr>
          <w:rFonts w:ascii="Times New Roman" w:hAnsi="Times New Roman"/>
          <w:b/>
          <w:sz w:val="24"/>
          <w:szCs w:val="24"/>
        </w:rPr>
        <w:t>О</w:t>
      </w:r>
      <w:r w:rsidRPr="006F4FA3">
        <w:rPr>
          <w:rFonts w:ascii="Times New Roman" w:hAnsi="Times New Roman"/>
          <w:b/>
          <w:sz w:val="24"/>
          <w:szCs w:val="24"/>
        </w:rPr>
        <w:t>ценк</w:t>
      </w:r>
      <w:r w:rsidR="00905E13">
        <w:rPr>
          <w:rFonts w:ascii="Times New Roman" w:hAnsi="Times New Roman"/>
          <w:b/>
          <w:sz w:val="24"/>
          <w:szCs w:val="24"/>
        </w:rPr>
        <w:t>а</w:t>
      </w:r>
      <w:r w:rsidRPr="006F4FA3">
        <w:rPr>
          <w:rFonts w:ascii="Times New Roman" w:hAnsi="Times New Roman"/>
          <w:b/>
          <w:sz w:val="24"/>
          <w:szCs w:val="24"/>
        </w:rPr>
        <w:t xml:space="preserve"> знаний по предмету «Физическая культура»</w:t>
      </w:r>
      <w:r w:rsidR="00905E13">
        <w:rPr>
          <w:rFonts w:ascii="Times New Roman" w:hAnsi="Times New Roman"/>
          <w:b/>
          <w:sz w:val="24"/>
          <w:szCs w:val="24"/>
        </w:rPr>
        <w:t>.</w:t>
      </w:r>
    </w:p>
    <w:p w:rsidR="006F4FA3" w:rsidRPr="006F4FA3" w:rsidRDefault="006F4FA3" w:rsidP="00841DC3">
      <w:pPr>
        <w:pStyle w:val="af0"/>
        <w:ind w:firstLine="567"/>
        <w:jc w:val="both"/>
        <w:rPr>
          <w:rFonts w:ascii="Times New Roman" w:hAnsi="Times New Roman"/>
          <w:sz w:val="24"/>
          <w:szCs w:val="24"/>
        </w:rPr>
      </w:pPr>
      <w:r w:rsidRPr="006F4FA3">
        <w:rPr>
          <w:rFonts w:ascii="Times New Roman" w:hAnsi="Times New Roman"/>
          <w:sz w:val="24"/>
          <w:szCs w:val="24"/>
        </w:rPr>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6F4FA3" w:rsidRDefault="006F4FA3" w:rsidP="00841DC3">
      <w:pPr>
        <w:pStyle w:val="af0"/>
        <w:ind w:firstLine="567"/>
        <w:jc w:val="both"/>
        <w:rPr>
          <w:rFonts w:ascii="Times New Roman" w:hAnsi="Times New Roman"/>
          <w:sz w:val="24"/>
          <w:szCs w:val="24"/>
        </w:rPr>
      </w:pPr>
      <w:r w:rsidRPr="006F4FA3">
        <w:rPr>
          <w:rFonts w:ascii="Times New Roman" w:hAnsi="Times New Roman"/>
          <w:sz w:val="24"/>
          <w:szCs w:val="24"/>
        </w:rPr>
        <w:t>С целью проверки знаний используются следующие методы: опрос, проверочные беседы (без вызова из строя), тестирование.</w:t>
      </w:r>
    </w:p>
    <w:p w:rsidR="00905E13" w:rsidRPr="006F4FA3" w:rsidRDefault="00905E13" w:rsidP="00841DC3">
      <w:pPr>
        <w:pStyle w:val="af0"/>
        <w:ind w:firstLine="567"/>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3"/>
        <w:gridCol w:w="2393"/>
        <w:gridCol w:w="2393"/>
        <w:gridCol w:w="2393"/>
      </w:tblGrid>
      <w:tr w:rsidR="006F4FA3" w:rsidRPr="00905E13" w:rsidTr="00D52DD7">
        <w:tc>
          <w:tcPr>
            <w:tcW w:w="1250" w:type="pct"/>
          </w:tcPr>
          <w:p w:rsidR="006F4FA3" w:rsidRPr="00905E13" w:rsidRDefault="006F4FA3" w:rsidP="00905E13">
            <w:pPr>
              <w:pStyle w:val="af0"/>
              <w:jc w:val="center"/>
              <w:rPr>
                <w:rFonts w:ascii="Times New Roman" w:hAnsi="Times New Roman"/>
                <w:b/>
                <w:sz w:val="24"/>
                <w:szCs w:val="24"/>
              </w:rPr>
            </w:pPr>
            <w:r w:rsidRPr="00905E13">
              <w:rPr>
                <w:rFonts w:ascii="Times New Roman" w:hAnsi="Times New Roman"/>
                <w:b/>
                <w:sz w:val="24"/>
                <w:szCs w:val="24"/>
              </w:rPr>
              <w:t>Оценка «5»</w:t>
            </w:r>
          </w:p>
        </w:tc>
        <w:tc>
          <w:tcPr>
            <w:tcW w:w="1250" w:type="pct"/>
          </w:tcPr>
          <w:p w:rsidR="006F4FA3" w:rsidRPr="00905E13" w:rsidRDefault="006F4FA3" w:rsidP="00905E13">
            <w:pPr>
              <w:pStyle w:val="af0"/>
              <w:jc w:val="center"/>
              <w:rPr>
                <w:rFonts w:ascii="Times New Roman" w:hAnsi="Times New Roman"/>
                <w:b/>
                <w:sz w:val="24"/>
                <w:szCs w:val="24"/>
              </w:rPr>
            </w:pPr>
            <w:r w:rsidRPr="00905E13">
              <w:rPr>
                <w:rFonts w:ascii="Times New Roman" w:hAnsi="Times New Roman"/>
                <w:b/>
                <w:sz w:val="24"/>
                <w:szCs w:val="24"/>
              </w:rPr>
              <w:t>Оценка «4»</w:t>
            </w:r>
          </w:p>
        </w:tc>
        <w:tc>
          <w:tcPr>
            <w:tcW w:w="1250" w:type="pct"/>
          </w:tcPr>
          <w:p w:rsidR="006F4FA3" w:rsidRPr="00905E13" w:rsidRDefault="006F4FA3" w:rsidP="00905E13">
            <w:pPr>
              <w:pStyle w:val="af0"/>
              <w:jc w:val="center"/>
              <w:rPr>
                <w:rFonts w:ascii="Times New Roman" w:hAnsi="Times New Roman"/>
                <w:b/>
                <w:sz w:val="24"/>
                <w:szCs w:val="24"/>
              </w:rPr>
            </w:pPr>
            <w:r w:rsidRPr="00905E13">
              <w:rPr>
                <w:rFonts w:ascii="Times New Roman" w:hAnsi="Times New Roman"/>
                <w:b/>
                <w:sz w:val="24"/>
                <w:szCs w:val="24"/>
              </w:rPr>
              <w:t>Оценка «3»</w:t>
            </w:r>
          </w:p>
        </w:tc>
        <w:tc>
          <w:tcPr>
            <w:tcW w:w="1250" w:type="pct"/>
          </w:tcPr>
          <w:p w:rsidR="006F4FA3" w:rsidRPr="00905E13" w:rsidRDefault="006F4FA3" w:rsidP="00905E13">
            <w:pPr>
              <w:pStyle w:val="af0"/>
              <w:jc w:val="center"/>
              <w:rPr>
                <w:rFonts w:ascii="Times New Roman" w:hAnsi="Times New Roman"/>
                <w:b/>
                <w:sz w:val="24"/>
                <w:szCs w:val="24"/>
              </w:rPr>
            </w:pPr>
            <w:r w:rsidRPr="00905E13">
              <w:rPr>
                <w:rFonts w:ascii="Times New Roman" w:hAnsi="Times New Roman"/>
                <w:b/>
                <w:sz w:val="24"/>
                <w:szCs w:val="24"/>
              </w:rPr>
              <w:t>Оценка «2»</w:t>
            </w:r>
          </w:p>
        </w:tc>
      </w:tr>
      <w:tr w:rsidR="006F4FA3" w:rsidRPr="006F4FA3" w:rsidTr="00D52DD7">
        <w:tc>
          <w:tcPr>
            <w:tcW w:w="1250" w:type="pct"/>
          </w:tcPr>
          <w:p w:rsidR="006F4FA3" w:rsidRPr="006F4FA3" w:rsidRDefault="006F4FA3" w:rsidP="00905E13">
            <w:pPr>
              <w:pStyle w:val="af0"/>
              <w:jc w:val="center"/>
              <w:rPr>
                <w:rFonts w:ascii="Times New Roman" w:hAnsi="Times New Roman"/>
                <w:sz w:val="24"/>
                <w:szCs w:val="24"/>
              </w:rPr>
            </w:pPr>
            <w:r w:rsidRPr="006F4FA3">
              <w:rPr>
                <w:rFonts w:ascii="Times New Roman" w:hAnsi="Times New Roman"/>
                <w:sz w:val="24"/>
                <w:szCs w:val="24"/>
              </w:rPr>
              <w:t>За ответ, в котором:</w:t>
            </w:r>
          </w:p>
        </w:tc>
        <w:tc>
          <w:tcPr>
            <w:tcW w:w="1250" w:type="pct"/>
          </w:tcPr>
          <w:p w:rsidR="006F4FA3" w:rsidRPr="006F4FA3" w:rsidRDefault="006F4FA3" w:rsidP="00905E13">
            <w:pPr>
              <w:pStyle w:val="af0"/>
              <w:jc w:val="center"/>
              <w:rPr>
                <w:rFonts w:ascii="Times New Roman" w:hAnsi="Times New Roman"/>
                <w:sz w:val="24"/>
                <w:szCs w:val="24"/>
              </w:rPr>
            </w:pPr>
            <w:r w:rsidRPr="006F4FA3">
              <w:rPr>
                <w:rFonts w:ascii="Times New Roman" w:hAnsi="Times New Roman"/>
                <w:sz w:val="24"/>
                <w:szCs w:val="24"/>
              </w:rPr>
              <w:t>За тот же ответ, если:</w:t>
            </w:r>
          </w:p>
        </w:tc>
        <w:tc>
          <w:tcPr>
            <w:tcW w:w="1250" w:type="pct"/>
          </w:tcPr>
          <w:p w:rsidR="006F4FA3" w:rsidRPr="006F4FA3" w:rsidRDefault="006F4FA3" w:rsidP="00905E13">
            <w:pPr>
              <w:pStyle w:val="af0"/>
              <w:jc w:val="center"/>
              <w:rPr>
                <w:rFonts w:ascii="Times New Roman" w:hAnsi="Times New Roman"/>
                <w:sz w:val="24"/>
                <w:szCs w:val="24"/>
              </w:rPr>
            </w:pPr>
            <w:r w:rsidRPr="006F4FA3">
              <w:rPr>
                <w:rFonts w:ascii="Times New Roman" w:hAnsi="Times New Roman"/>
                <w:sz w:val="24"/>
                <w:szCs w:val="24"/>
              </w:rPr>
              <w:t>За ответ, в котором:</w:t>
            </w:r>
          </w:p>
        </w:tc>
        <w:tc>
          <w:tcPr>
            <w:tcW w:w="1250" w:type="pct"/>
          </w:tcPr>
          <w:p w:rsidR="006F4FA3" w:rsidRPr="006F4FA3" w:rsidRDefault="006F4FA3" w:rsidP="00905E13">
            <w:pPr>
              <w:pStyle w:val="af0"/>
              <w:jc w:val="center"/>
              <w:rPr>
                <w:rFonts w:ascii="Times New Roman" w:hAnsi="Times New Roman"/>
                <w:sz w:val="24"/>
                <w:szCs w:val="24"/>
              </w:rPr>
            </w:pPr>
            <w:r w:rsidRPr="006F4FA3">
              <w:rPr>
                <w:rFonts w:ascii="Times New Roman" w:hAnsi="Times New Roman"/>
                <w:sz w:val="24"/>
                <w:szCs w:val="24"/>
              </w:rPr>
              <w:t>За непонимание и:</w:t>
            </w:r>
          </w:p>
        </w:tc>
      </w:tr>
      <w:tr w:rsidR="006F4FA3" w:rsidRPr="006F4FA3" w:rsidTr="00D52DD7">
        <w:tc>
          <w:tcPr>
            <w:tcW w:w="1250" w:type="pct"/>
          </w:tcPr>
          <w:p w:rsidR="006F4FA3" w:rsidRPr="006F4FA3" w:rsidRDefault="006F4FA3" w:rsidP="00D52DD7">
            <w:pPr>
              <w:pStyle w:val="af0"/>
              <w:rPr>
                <w:rFonts w:ascii="Times New Roman" w:hAnsi="Times New Roman"/>
                <w:sz w:val="24"/>
                <w:szCs w:val="24"/>
              </w:rPr>
            </w:pPr>
            <w:r w:rsidRPr="006F4FA3">
              <w:rPr>
                <w:rFonts w:ascii="Times New Roman" w:hAnsi="Times New Roman"/>
                <w:sz w:val="24"/>
                <w:szCs w:val="24"/>
              </w:rPr>
              <w:t>Учащийся демонстрирует глубокое понимание сущности материала; логично его излагает, используя в деятельности.</w:t>
            </w:r>
          </w:p>
        </w:tc>
        <w:tc>
          <w:tcPr>
            <w:tcW w:w="1250" w:type="pct"/>
          </w:tcPr>
          <w:p w:rsidR="006F4FA3" w:rsidRPr="006F4FA3" w:rsidRDefault="006F4FA3" w:rsidP="00D52DD7">
            <w:pPr>
              <w:pStyle w:val="af0"/>
              <w:rPr>
                <w:rFonts w:ascii="Times New Roman" w:hAnsi="Times New Roman"/>
                <w:sz w:val="24"/>
                <w:szCs w:val="24"/>
              </w:rPr>
            </w:pPr>
            <w:r w:rsidRPr="006F4FA3">
              <w:rPr>
                <w:rFonts w:ascii="Times New Roman" w:hAnsi="Times New Roman"/>
                <w:sz w:val="24"/>
                <w:szCs w:val="24"/>
              </w:rPr>
              <w:t>В нём содержаться небольшие неточности и незначительные ошибки.</w:t>
            </w:r>
          </w:p>
        </w:tc>
        <w:tc>
          <w:tcPr>
            <w:tcW w:w="1250" w:type="pct"/>
          </w:tcPr>
          <w:p w:rsidR="006F4FA3" w:rsidRPr="006F4FA3" w:rsidRDefault="006F4FA3" w:rsidP="00D52DD7">
            <w:pPr>
              <w:pStyle w:val="af0"/>
              <w:rPr>
                <w:rFonts w:ascii="Times New Roman" w:hAnsi="Times New Roman"/>
                <w:sz w:val="24"/>
                <w:szCs w:val="24"/>
              </w:rPr>
            </w:pPr>
            <w:r w:rsidRPr="006F4FA3">
              <w:rPr>
                <w:rFonts w:ascii="Times New Roman" w:hAnsi="Times New Roman"/>
                <w:sz w:val="24"/>
                <w:szCs w:val="24"/>
              </w:rPr>
              <w:t>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1250" w:type="pct"/>
          </w:tcPr>
          <w:p w:rsidR="006F4FA3" w:rsidRPr="006F4FA3" w:rsidRDefault="006F4FA3" w:rsidP="00D52DD7">
            <w:pPr>
              <w:pStyle w:val="af0"/>
              <w:rPr>
                <w:rFonts w:ascii="Times New Roman" w:hAnsi="Times New Roman"/>
                <w:sz w:val="24"/>
                <w:szCs w:val="24"/>
              </w:rPr>
            </w:pPr>
            <w:r w:rsidRPr="006F4FA3">
              <w:rPr>
                <w:rFonts w:ascii="Times New Roman" w:hAnsi="Times New Roman"/>
                <w:sz w:val="24"/>
                <w:szCs w:val="24"/>
              </w:rPr>
              <w:t>Не знание материала программы.</w:t>
            </w:r>
          </w:p>
        </w:tc>
      </w:tr>
    </w:tbl>
    <w:p w:rsidR="00C1043F" w:rsidRDefault="00C1043F" w:rsidP="00901437">
      <w:pPr>
        <w:pStyle w:val="Style27"/>
        <w:spacing w:line="240" w:lineRule="auto"/>
        <w:ind w:firstLine="567"/>
        <w:rPr>
          <w:kern w:val="2"/>
        </w:rPr>
      </w:pPr>
    </w:p>
    <w:p w:rsidR="00901437" w:rsidRPr="00EF60BD" w:rsidRDefault="00C1043F" w:rsidP="00901437">
      <w:pPr>
        <w:pStyle w:val="Style27"/>
        <w:spacing w:line="240" w:lineRule="auto"/>
        <w:ind w:firstLine="567"/>
        <w:rPr>
          <w:kern w:val="2"/>
        </w:rPr>
      </w:pPr>
      <w:r>
        <w:rPr>
          <w:kern w:val="2"/>
        </w:rPr>
        <w:t>При использовании тестирования используется следующая с</w:t>
      </w:r>
      <w:r w:rsidR="00901437" w:rsidRPr="00EF60BD">
        <w:rPr>
          <w:kern w:val="2"/>
        </w:rPr>
        <w:t>истема оценивания тестовых заданий:</w:t>
      </w:r>
    </w:p>
    <w:p w:rsidR="00901437" w:rsidRPr="00EF60BD" w:rsidRDefault="00901437" w:rsidP="00901437">
      <w:pPr>
        <w:pStyle w:val="Style27"/>
        <w:spacing w:line="240" w:lineRule="auto"/>
        <w:ind w:firstLine="567"/>
        <w:rPr>
          <w:kern w:val="2"/>
        </w:rPr>
      </w:pPr>
      <w:r w:rsidRPr="00EF60BD">
        <w:rPr>
          <w:kern w:val="2"/>
        </w:rPr>
        <w:t>Отметка «2» – от 0 до 50 %</w:t>
      </w:r>
      <w:r w:rsidR="00C1043F">
        <w:rPr>
          <w:kern w:val="2"/>
        </w:rPr>
        <w:t>;</w:t>
      </w:r>
    </w:p>
    <w:p w:rsidR="00901437" w:rsidRPr="00EF60BD" w:rsidRDefault="00901437" w:rsidP="00901437">
      <w:pPr>
        <w:pStyle w:val="Style27"/>
        <w:spacing w:line="240" w:lineRule="auto"/>
        <w:ind w:firstLine="567"/>
        <w:rPr>
          <w:kern w:val="2"/>
        </w:rPr>
      </w:pPr>
      <w:r w:rsidRPr="00EF60BD">
        <w:rPr>
          <w:kern w:val="2"/>
        </w:rPr>
        <w:t>Отметка «3» – от 51 % до 70 %</w:t>
      </w:r>
      <w:r w:rsidR="00C1043F">
        <w:rPr>
          <w:kern w:val="2"/>
        </w:rPr>
        <w:t>;</w:t>
      </w:r>
    </w:p>
    <w:p w:rsidR="00901437" w:rsidRPr="00EF60BD" w:rsidRDefault="00901437" w:rsidP="00901437">
      <w:pPr>
        <w:pStyle w:val="Style27"/>
        <w:spacing w:line="240" w:lineRule="auto"/>
        <w:ind w:firstLine="567"/>
        <w:rPr>
          <w:kern w:val="2"/>
        </w:rPr>
      </w:pPr>
      <w:r w:rsidRPr="00EF60BD">
        <w:rPr>
          <w:kern w:val="2"/>
        </w:rPr>
        <w:t>Отметка «4» – от 71 % до 85 %</w:t>
      </w:r>
      <w:r w:rsidR="00C1043F">
        <w:rPr>
          <w:kern w:val="2"/>
        </w:rPr>
        <w:t>;</w:t>
      </w:r>
    </w:p>
    <w:p w:rsidR="00901437" w:rsidRPr="00EF60BD" w:rsidRDefault="00901437" w:rsidP="00901437">
      <w:pPr>
        <w:pStyle w:val="Style27"/>
        <w:widowControl/>
        <w:spacing w:line="240" w:lineRule="auto"/>
        <w:ind w:firstLine="567"/>
        <w:jc w:val="left"/>
        <w:rPr>
          <w:kern w:val="2"/>
        </w:rPr>
      </w:pPr>
      <w:r w:rsidRPr="00EF60BD">
        <w:rPr>
          <w:kern w:val="2"/>
        </w:rPr>
        <w:t>Отметка «5» – от 86 % до 100 %</w:t>
      </w:r>
      <w:r w:rsidR="00C1043F">
        <w:rPr>
          <w:kern w:val="2"/>
        </w:rPr>
        <w:t>.</w:t>
      </w:r>
    </w:p>
    <w:p w:rsidR="006F4FA3" w:rsidRPr="006F4FA3" w:rsidRDefault="006F4FA3" w:rsidP="00901437">
      <w:pPr>
        <w:pStyle w:val="af0"/>
        <w:ind w:firstLine="567"/>
        <w:jc w:val="both"/>
        <w:rPr>
          <w:rFonts w:ascii="Times New Roman" w:hAnsi="Times New Roman"/>
          <w:sz w:val="24"/>
          <w:szCs w:val="24"/>
        </w:rPr>
      </w:pPr>
    </w:p>
    <w:p w:rsidR="006F4FA3" w:rsidRPr="006F4FA3" w:rsidRDefault="006F4FA3" w:rsidP="00905E13">
      <w:pPr>
        <w:pStyle w:val="af0"/>
        <w:ind w:firstLine="567"/>
        <w:jc w:val="both"/>
        <w:rPr>
          <w:rFonts w:ascii="Times New Roman" w:hAnsi="Times New Roman"/>
          <w:sz w:val="24"/>
          <w:szCs w:val="24"/>
        </w:rPr>
      </w:pPr>
      <w:r w:rsidRPr="006F4FA3">
        <w:rPr>
          <w:rFonts w:ascii="Times New Roman" w:hAnsi="Times New Roman"/>
          <w:b/>
          <w:sz w:val="24"/>
          <w:szCs w:val="24"/>
        </w:rPr>
        <w:t xml:space="preserve">2. </w:t>
      </w:r>
      <w:r w:rsidR="00905E13">
        <w:rPr>
          <w:rFonts w:ascii="Times New Roman" w:hAnsi="Times New Roman"/>
          <w:b/>
          <w:sz w:val="24"/>
          <w:szCs w:val="24"/>
        </w:rPr>
        <w:t>Оценка т</w:t>
      </w:r>
      <w:r w:rsidRPr="006F4FA3">
        <w:rPr>
          <w:rFonts w:ascii="Times New Roman" w:hAnsi="Times New Roman"/>
          <w:b/>
          <w:sz w:val="24"/>
          <w:szCs w:val="24"/>
        </w:rPr>
        <w:t>ехник</w:t>
      </w:r>
      <w:r w:rsidR="00905E13">
        <w:rPr>
          <w:rFonts w:ascii="Times New Roman" w:hAnsi="Times New Roman"/>
          <w:b/>
          <w:sz w:val="24"/>
          <w:szCs w:val="24"/>
        </w:rPr>
        <w:t>и</w:t>
      </w:r>
      <w:r w:rsidRPr="006F4FA3">
        <w:rPr>
          <w:rFonts w:ascii="Times New Roman" w:hAnsi="Times New Roman"/>
          <w:b/>
          <w:sz w:val="24"/>
          <w:szCs w:val="24"/>
        </w:rPr>
        <w:t xml:space="preserve"> владения двигательными умениями и навыками</w:t>
      </w:r>
    </w:p>
    <w:p w:rsidR="006F4FA3" w:rsidRDefault="006F4FA3" w:rsidP="00905E13">
      <w:pPr>
        <w:pStyle w:val="af0"/>
        <w:ind w:firstLine="567"/>
        <w:jc w:val="both"/>
        <w:rPr>
          <w:rFonts w:ascii="Times New Roman" w:hAnsi="Times New Roman"/>
          <w:sz w:val="24"/>
          <w:szCs w:val="24"/>
        </w:rPr>
      </w:pPr>
      <w:r w:rsidRPr="006F4FA3">
        <w:rPr>
          <w:rFonts w:ascii="Times New Roman" w:hAnsi="Times New Roman"/>
          <w:sz w:val="24"/>
          <w:szCs w:val="24"/>
        </w:rPr>
        <w:t>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w:t>
      </w:r>
    </w:p>
    <w:p w:rsidR="00905E13" w:rsidRPr="006F4FA3" w:rsidRDefault="00905E13" w:rsidP="00905E13">
      <w:pPr>
        <w:pStyle w:val="af0"/>
        <w:ind w:firstLine="567"/>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3"/>
        <w:gridCol w:w="2393"/>
        <w:gridCol w:w="2393"/>
        <w:gridCol w:w="2393"/>
      </w:tblGrid>
      <w:tr w:rsidR="00905E13" w:rsidRPr="00905E13" w:rsidTr="00D52DD7">
        <w:tc>
          <w:tcPr>
            <w:tcW w:w="1250" w:type="pct"/>
          </w:tcPr>
          <w:p w:rsidR="00905E13" w:rsidRPr="00905E13" w:rsidRDefault="00905E13" w:rsidP="00D52DD7">
            <w:pPr>
              <w:pStyle w:val="af0"/>
              <w:jc w:val="center"/>
              <w:rPr>
                <w:rFonts w:ascii="Times New Roman" w:hAnsi="Times New Roman"/>
                <w:b/>
                <w:sz w:val="24"/>
                <w:szCs w:val="24"/>
              </w:rPr>
            </w:pPr>
            <w:r w:rsidRPr="00905E13">
              <w:rPr>
                <w:rFonts w:ascii="Times New Roman" w:hAnsi="Times New Roman"/>
                <w:b/>
                <w:sz w:val="24"/>
                <w:szCs w:val="24"/>
              </w:rPr>
              <w:t>Оценка «5»</w:t>
            </w:r>
          </w:p>
        </w:tc>
        <w:tc>
          <w:tcPr>
            <w:tcW w:w="1250" w:type="pct"/>
          </w:tcPr>
          <w:p w:rsidR="00905E13" w:rsidRPr="00905E13" w:rsidRDefault="00905E13" w:rsidP="00D52DD7">
            <w:pPr>
              <w:pStyle w:val="af0"/>
              <w:jc w:val="center"/>
              <w:rPr>
                <w:rFonts w:ascii="Times New Roman" w:hAnsi="Times New Roman"/>
                <w:b/>
                <w:sz w:val="24"/>
                <w:szCs w:val="24"/>
              </w:rPr>
            </w:pPr>
            <w:r w:rsidRPr="00905E13">
              <w:rPr>
                <w:rFonts w:ascii="Times New Roman" w:hAnsi="Times New Roman"/>
                <w:b/>
                <w:sz w:val="24"/>
                <w:szCs w:val="24"/>
              </w:rPr>
              <w:t>Оценка «4»</w:t>
            </w:r>
          </w:p>
        </w:tc>
        <w:tc>
          <w:tcPr>
            <w:tcW w:w="1250" w:type="pct"/>
          </w:tcPr>
          <w:p w:rsidR="00905E13" w:rsidRPr="00905E13" w:rsidRDefault="00905E13" w:rsidP="00D52DD7">
            <w:pPr>
              <w:pStyle w:val="af0"/>
              <w:jc w:val="center"/>
              <w:rPr>
                <w:rFonts w:ascii="Times New Roman" w:hAnsi="Times New Roman"/>
                <w:b/>
                <w:sz w:val="24"/>
                <w:szCs w:val="24"/>
              </w:rPr>
            </w:pPr>
            <w:r w:rsidRPr="00905E13">
              <w:rPr>
                <w:rFonts w:ascii="Times New Roman" w:hAnsi="Times New Roman"/>
                <w:b/>
                <w:sz w:val="24"/>
                <w:szCs w:val="24"/>
              </w:rPr>
              <w:t>Оценка «3»</w:t>
            </w:r>
          </w:p>
        </w:tc>
        <w:tc>
          <w:tcPr>
            <w:tcW w:w="1250" w:type="pct"/>
          </w:tcPr>
          <w:p w:rsidR="00905E13" w:rsidRPr="00905E13" w:rsidRDefault="00905E13" w:rsidP="00D52DD7">
            <w:pPr>
              <w:pStyle w:val="af0"/>
              <w:jc w:val="center"/>
              <w:rPr>
                <w:rFonts w:ascii="Times New Roman" w:hAnsi="Times New Roman"/>
                <w:b/>
                <w:sz w:val="24"/>
                <w:szCs w:val="24"/>
              </w:rPr>
            </w:pPr>
            <w:r w:rsidRPr="00905E13">
              <w:rPr>
                <w:rFonts w:ascii="Times New Roman" w:hAnsi="Times New Roman"/>
                <w:b/>
                <w:sz w:val="24"/>
                <w:szCs w:val="24"/>
              </w:rPr>
              <w:t>Оценка «2»</w:t>
            </w:r>
          </w:p>
        </w:tc>
      </w:tr>
      <w:tr w:rsidR="006F4FA3" w:rsidRPr="006F4FA3" w:rsidTr="00D52DD7">
        <w:tc>
          <w:tcPr>
            <w:tcW w:w="1250" w:type="pct"/>
          </w:tcPr>
          <w:p w:rsidR="006F4FA3" w:rsidRPr="006F4FA3" w:rsidRDefault="006F4FA3" w:rsidP="00905E13">
            <w:pPr>
              <w:pStyle w:val="af0"/>
              <w:jc w:val="center"/>
              <w:rPr>
                <w:rFonts w:ascii="Times New Roman" w:hAnsi="Times New Roman"/>
                <w:sz w:val="24"/>
                <w:szCs w:val="24"/>
              </w:rPr>
            </w:pPr>
            <w:r w:rsidRPr="006F4FA3">
              <w:rPr>
                <w:rFonts w:ascii="Times New Roman" w:hAnsi="Times New Roman"/>
                <w:sz w:val="24"/>
                <w:szCs w:val="24"/>
              </w:rPr>
              <w:t>За выполнение, в котором:</w:t>
            </w:r>
          </w:p>
        </w:tc>
        <w:tc>
          <w:tcPr>
            <w:tcW w:w="1250" w:type="pct"/>
          </w:tcPr>
          <w:p w:rsidR="006F4FA3" w:rsidRPr="006F4FA3" w:rsidRDefault="006F4FA3" w:rsidP="00905E13">
            <w:pPr>
              <w:pStyle w:val="af0"/>
              <w:jc w:val="center"/>
              <w:rPr>
                <w:rFonts w:ascii="Times New Roman" w:hAnsi="Times New Roman"/>
                <w:sz w:val="24"/>
                <w:szCs w:val="24"/>
              </w:rPr>
            </w:pPr>
            <w:r w:rsidRPr="006F4FA3">
              <w:rPr>
                <w:rFonts w:ascii="Times New Roman" w:hAnsi="Times New Roman"/>
                <w:sz w:val="24"/>
                <w:szCs w:val="24"/>
              </w:rPr>
              <w:t>За тоже выполнение, если:</w:t>
            </w:r>
          </w:p>
        </w:tc>
        <w:tc>
          <w:tcPr>
            <w:tcW w:w="1250" w:type="pct"/>
          </w:tcPr>
          <w:p w:rsidR="006F4FA3" w:rsidRPr="006F4FA3" w:rsidRDefault="006F4FA3" w:rsidP="00905E13">
            <w:pPr>
              <w:pStyle w:val="af0"/>
              <w:jc w:val="center"/>
              <w:rPr>
                <w:rFonts w:ascii="Times New Roman" w:hAnsi="Times New Roman"/>
                <w:sz w:val="24"/>
                <w:szCs w:val="24"/>
              </w:rPr>
            </w:pPr>
            <w:r w:rsidRPr="006F4FA3">
              <w:rPr>
                <w:rFonts w:ascii="Times New Roman" w:hAnsi="Times New Roman"/>
                <w:sz w:val="24"/>
                <w:szCs w:val="24"/>
              </w:rPr>
              <w:t>За выполнение, в котором:</w:t>
            </w:r>
          </w:p>
        </w:tc>
        <w:tc>
          <w:tcPr>
            <w:tcW w:w="1250" w:type="pct"/>
          </w:tcPr>
          <w:p w:rsidR="006F4FA3" w:rsidRPr="006F4FA3" w:rsidRDefault="006F4FA3" w:rsidP="00905E13">
            <w:pPr>
              <w:pStyle w:val="af0"/>
              <w:jc w:val="center"/>
              <w:rPr>
                <w:rFonts w:ascii="Times New Roman" w:hAnsi="Times New Roman"/>
                <w:sz w:val="24"/>
                <w:szCs w:val="24"/>
              </w:rPr>
            </w:pPr>
            <w:r w:rsidRPr="006F4FA3">
              <w:rPr>
                <w:rFonts w:ascii="Times New Roman" w:hAnsi="Times New Roman"/>
                <w:sz w:val="24"/>
                <w:szCs w:val="24"/>
              </w:rPr>
              <w:t>За выполнение, в котором:</w:t>
            </w:r>
          </w:p>
        </w:tc>
      </w:tr>
      <w:tr w:rsidR="006F4FA3" w:rsidRPr="006F4FA3" w:rsidTr="00D52DD7">
        <w:tc>
          <w:tcPr>
            <w:tcW w:w="1250" w:type="pct"/>
          </w:tcPr>
          <w:p w:rsidR="006F4FA3" w:rsidRPr="006F4FA3" w:rsidRDefault="006F4FA3" w:rsidP="00D52DD7">
            <w:pPr>
              <w:pStyle w:val="af0"/>
              <w:rPr>
                <w:rFonts w:ascii="Times New Roman" w:hAnsi="Times New Roman"/>
                <w:sz w:val="24"/>
                <w:szCs w:val="24"/>
              </w:rPr>
            </w:pPr>
            <w:r w:rsidRPr="006F4FA3">
              <w:rPr>
                <w:rFonts w:ascii="Times New Roman" w:hAnsi="Times New Roman"/>
                <w:sz w:val="24"/>
                <w:szCs w:val="24"/>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1250" w:type="pct"/>
          </w:tcPr>
          <w:p w:rsidR="006F4FA3" w:rsidRPr="006F4FA3" w:rsidRDefault="006F4FA3" w:rsidP="00D52DD7">
            <w:pPr>
              <w:pStyle w:val="af0"/>
              <w:rPr>
                <w:rFonts w:ascii="Times New Roman" w:hAnsi="Times New Roman"/>
                <w:sz w:val="24"/>
                <w:szCs w:val="24"/>
              </w:rPr>
            </w:pPr>
            <w:r w:rsidRPr="006F4FA3">
              <w:rPr>
                <w:rFonts w:ascii="Times New Roman" w:hAnsi="Times New Roman"/>
                <w:sz w:val="24"/>
                <w:szCs w:val="24"/>
              </w:rPr>
              <w:t xml:space="preserve">При выполнении ученик действует так же, как и в предыдущем случае, но допустил не более двух незначительных ошибок. </w:t>
            </w:r>
          </w:p>
        </w:tc>
        <w:tc>
          <w:tcPr>
            <w:tcW w:w="1250" w:type="pct"/>
          </w:tcPr>
          <w:p w:rsidR="006F4FA3" w:rsidRPr="006F4FA3" w:rsidRDefault="006F4FA3" w:rsidP="00D52DD7">
            <w:pPr>
              <w:pStyle w:val="af0"/>
              <w:rPr>
                <w:rFonts w:ascii="Times New Roman" w:hAnsi="Times New Roman"/>
                <w:sz w:val="24"/>
                <w:szCs w:val="24"/>
              </w:rPr>
            </w:pPr>
            <w:r w:rsidRPr="006F4FA3">
              <w:rPr>
                <w:rFonts w:ascii="Times New Roman" w:hAnsi="Times New Roman"/>
                <w:sz w:val="24"/>
                <w:szCs w:val="24"/>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p w:rsidR="006F4FA3" w:rsidRPr="006F4FA3" w:rsidRDefault="006F4FA3" w:rsidP="00D52DD7">
            <w:pPr>
              <w:pStyle w:val="af0"/>
              <w:rPr>
                <w:rFonts w:ascii="Times New Roman" w:hAnsi="Times New Roman"/>
                <w:sz w:val="24"/>
                <w:szCs w:val="24"/>
              </w:rPr>
            </w:pPr>
          </w:p>
        </w:tc>
        <w:tc>
          <w:tcPr>
            <w:tcW w:w="1250" w:type="pct"/>
          </w:tcPr>
          <w:p w:rsidR="006F4FA3" w:rsidRPr="006F4FA3" w:rsidRDefault="006F4FA3" w:rsidP="00D52DD7">
            <w:pPr>
              <w:pStyle w:val="af0"/>
              <w:rPr>
                <w:rFonts w:ascii="Times New Roman" w:hAnsi="Times New Roman"/>
                <w:sz w:val="24"/>
                <w:szCs w:val="24"/>
              </w:rPr>
            </w:pPr>
            <w:r w:rsidRPr="006F4FA3">
              <w:rPr>
                <w:rFonts w:ascii="Times New Roman" w:hAnsi="Times New Roman"/>
                <w:sz w:val="24"/>
                <w:szCs w:val="24"/>
              </w:rPr>
              <w:t>Движение или отдельные его элементы выполнены неправильно, допущено более двух значительных или одна грубая ошибка.</w:t>
            </w:r>
          </w:p>
        </w:tc>
      </w:tr>
    </w:tbl>
    <w:p w:rsidR="006F4FA3" w:rsidRPr="006F4FA3" w:rsidRDefault="006F4FA3" w:rsidP="006F4FA3">
      <w:pPr>
        <w:pStyle w:val="af0"/>
        <w:jc w:val="both"/>
        <w:rPr>
          <w:rFonts w:ascii="Times New Roman" w:hAnsi="Times New Roman"/>
          <w:sz w:val="24"/>
          <w:szCs w:val="24"/>
        </w:rPr>
      </w:pPr>
    </w:p>
    <w:p w:rsidR="006F4FA3" w:rsidRPr="006F4FA3" w:rsidRDefault="006F4FA3" w:rsidP="0011581A">
      <w:pPr>
        <w:pStyle w:val="af0"/>
        <w:ind w:firstLine="567"/>
        <w:jc w:val="both"/>
        <w:rPr>
          <w:rFonts w:ascii="Times New Roman" w:hAnsi="Times New Roman"/>
          <w:b/>
          <w:sz w:val="24"/>
          <w:szCs w:val="24"/>
        </w:rPr>
      </w:pPr>
      <w:r w:rsidRPr="006F4FA3">
        <w:rPr>
          <w:rFonts w:ascii="Times New Roman" w:hAnsi="Times New Roman"/>
          <w:b/>
          <w:sz w:val="24"/>
          <w:szCs w:val="24"/>
        </w:rPr>
        <w:t xml:space="preserve">3. </w:t>
      </w:r>
      <w:r w:rsidR="00905E13">
        <w:rPr>
          <w:rFonts w:ascii="Times New Roman" w:hAnsi="Times New Roman"/>
          <w:b/>
          <w:sz w:val="24"/>
          <w:szCs w:val="24"/>
        </w:rPr>
        <w:t>Оценка в</w:t>
      </w:r>
      <w:r w:rsidRPr="006F4FA3">
        <w:rPr>
          <w:rFonts w:ascii="Times New Roman" w:hAnsi="Times New Roman"/>
          <w:b/>
          <w:sz w:val="24"/>
          <w:szCs w:val="24"/>
        </w:rPr>
        <w:t>ладени</w:t>
      </w:r>
      <w:r w:rsidR="00905E13">
        <w:rPr>
          <w:rFonts w:ascii="Times New Roman" w:hAnsi="Times New Roman"/>
          <w:b/>
          <w:sz w:val="24"/>
          <w:szCs w:val="24"/>
        </w:rPr>
        <w:t>я</w:t>
      </w:r>
      <w:r w:rsidRPr="006F4FA3">
        <w:rPr>
          <w:rFonts w:ascii="Times New Roman" w:hAnsi="Times New Roman"/>
          <w:b/>
          <w:sz w:val="24"/>
          <w:szCs w:val="24"/>
        </w:rPr>
        <w:t xml:space="preserve"> способами и умени</w:t>
      </w:r>
      <w:r w:rsidR="00905E13">
        <w:rPr>
          <w:rFonts w:ascii="Times New Roman" w:hAnsi="Times New Roman"/>
          <w:b/>
          <w:sz w:val="24"/>
          <w:szCs w:val="24"/>
        </w:rPr>
        <w:t>ями</w:t>
      </w:r>
      <w:r w:rsidRPr="006F4FA3">
        <w:rPr>
          <w:rFonts w:ascii="Times New Roman" w:hAnsi="Times New Roman"/>
          <w:b/>
          <w:sz w:val="24"/>
          <w:szCs w:val="24"/>
        </w:rPr>
        <w:t xml:space="preserve"> осуществлять физкультурно-оздоровительную деятельность</w:t>
      </w:r>
      <w:r w:rsidR="00905E13">
        <w:rPr>
          <w:rFonts w:ascii="Times New Roman" w:hAnsi="Times New Roman"/>
          <w:b/>
          <w:sz w:val="24"/>
          <w:szCs w:val="24"/>
        </w:rPr>
        <w:t>.</w:t>
      </w:r>
    </w:p>
    <w:p w:rsidR="006F4FA3" w:rsidRPr="006F4FA3" w:rsidRDefault="006F4FA3" w:rsidP="006F4FA3">
      <w:pPr>
        <w:pStyle w:val="af0"/>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3"/>
        <w:gridCol w:w="2393"/>
        <w:gridCol w:w="2393"/>
        <w:gridCol w:w="2393"/>
      </w:tblGrid>
      <w:tr w:rsidR="00905E13" w:rsidRPr="00905E13" w:rsidTr="00D52DD7">
        <w:tc>
          <w:tcPr>
            <w:tcW w:w="1250" w:type="pct"/>
          </w:tcPr>
          <w:p w:rsidR="00905E13" w:rsidRPr="00905E13" w:rsidRDefault="00905E13" w:rsidP="00D52DD7">
            <w:pPr>
              <w:pStyle w:val="af0"/>
              <w:jc w:val="center"/>
              <w:rPr>
                <w:rFonts w:ascii="Times New Roman" w:hAnsi="Times New Roman"/>
                <w:b/>
                <w:sz w:val="24"/>
                <w:szCs w:val="24"/>
              </w:rPr>
            </w:pPr>
            <w:r w:rsidRPr="00905E13">
              <w:rPr>
                <w:rFonts w:ascii="Times New Roman" w:hAnsi="Times New Roman"/>
                <w:b/>
                <w:sz w:val="24"/>
                <w:szCs w:val="24"/>
              </w:rPr>
              <w:t>Оценка «5»</w:t>
            </w:r>
          </w:p>
        </w:tc>
        <w:tc>
          <w:tcPr>
            <w:tcW w:w="1250" w:type="pct"/>
          </w:tcPr>
          <w:p w:rsidR="00905E13" w:rsidRPr="00905E13" w:rsidRDefault="00905E13" w:rsidP="00D52DD7">
            <w:pPr>
              <w:pStyle w:val="af0"/>
              <w:jc w:val="center"/>
              <w:rPr>
                <w:rFonts w:ascii="Times New Roman" w:hAnsi="Times New Roman"/>
                <w:b/>
                <w:sz w:val="24"/>
                <w:szCs w:val="24"/>
              </w:rPr>
            </w:pPr>
            <w:r w:rsidRPr="00905E13">
              <w:rPr>
                <w:rFonts w:ascii="Times New Roman" w:hAnsi="Times New Roman"/>
                <w:b/>
                <w:sz w:val="24"/>
                <w:szCs w:val="24"/>
              </w:rPr>
              <w:t>Оценка «4»</w:t>
            </w:r>
          </w:p>
        </w:tc>
        <w:tc>
          <w:tcPr>
            <w:tcW w:w="1250" w:type="pct"/>
          </w:tcPr>
          <w:p w:rsidR="00905E13" w:rsidRPr="00905E13" w:rsidRDefault="00905E13" w:rsidP="00D52DD7">
            <w:pPr>
              <w:pStyle w:val="af0"/>
              <w:jc w:val="center"/>
              <w:rPr>
                <w:rFonts w:ascii="Times New Roman" w:hAnsi="Times New Roman"/>
                <w:b/>
                <w:sz w:val="24"/>
                <w:szCs w:val="24"/>
              </w:rPr>
            </w:pPr>
            <w:r w:rsidRPr="00905E13">
              <w:rPr>
                <w:rFonts w:ascii="Times New Roman" w:hAnsi="Times New Roman"/>
                <w:b/>
                <w:sz w:val="24"/>
                <w:szCs w:val="24"/>
              </w:rPr>
              <w:t>Оценка «3»</w:t>
            </w:r>
          </w:p>
        </w:tc>
        <w:tc>
          <w:tcPr>
            <w:tcW w:w="1250" w:type="pct"/>
          </w:tcPr>
          <w:p w:rsidR="00905E13" w:rsidRPr="00905E13" w:rsidRDefault="00905E13" w:rsidP="00D52DD7">
            <w:pPr>
              <w:pStyle w:val="af0"/>
              <w:jc w:val="center"/>
              <w:rPr>
                <w:rFonts w:ascii="Times New Roman" w:hAnsi="Times New Roman"/>
                <w:b/>
                <w:sz w:val="24"/>
                <w:szCs w:val="24"/>
              </w:rPr>
            </w:pPr>
            <w:r w:rsidRPr="00905E13">
              <w:rPr>
                <w:rFonts w:ascii="Times New Roman" w:hAnsi="Times New Roman"/>
                <w:b/>
                <w:sz w:val="24"/>
                <w:szCs w:val="24"/>
              </w:rPr>
              <w:t>Оценка «2»</w:t>
            </w:r>
          </w:p>
        </w:tc>
      </w:tr>
      <w:tr w:rsidR="006F4FA3" w:rsidRPr="006F4FA3" w:rsidTr="00D52DD7">
        <w:tc>
          <w:tcPr>
            <w:tcW w:w="1250" w:type="pct"/>
          </w:tcPr>
          <w:p w:rsidR="006F4FA3" w:rsidRPr="006F4FA3" w:rsidRDefault="006F4FA3" w:rsidP="00D52DD7">
            <w:pPr>
              <w:pStyle w:val="af0"/>
              <w:rPr>
                <w:rFonts w:ascii="Times New Roman" w:hAnsi="Times New Roman"/>
                <w:sz w:val="24"/>
                <w:szCs w:val="24"/>
              </w:rPr>
            </w:pPr>
            <w:r w:rsidRPr="006F4FA3">
              <w:rPr>
                <w:rFonts w:ascii="Times New Roman" w:hAnsi="Times New Roman"/>
                <w:sz w:val="24"/>
                <w:szCs w:val="24"/>
              </w:rPr>
              <w:t xml:space="preserve">Учащийся </w:t>
            </w:r>
            <w:r w:rsidRPr="006F4FA3">
              <w:rPr>
                <w:rFonts w:ascii="Times New Roman" w:hAnsi="Times New Roman"/>
                <w:b/>
                <w:sz w:val="24"/>
                <w:szCs w:val="24"/>
              </w:rPr>
              <w:t>умеет:</w:t>
            </w:r>
          </w:p>
          <w:p w:rsidR="006F4FA3" w:rsidRPr="006F4FA3" w:rsidRDefault="006F4FA3" w:rsidP="00D52DD7">
            <w:pPr>
              <w:pStyle w:val="af0"/>
              <w:rPr>
                <w:rFonts w:ascii="Times New Roman" w:hAnsi="Times New Roman"/>
                <w:sz w:val="24"/>
                <w:szCs w:val="24"/>
              </w:rPr>
            </w:pPr>
            <w:r w:rsidRPr="006F4FA3">
              <w:rPr>
                <w:rFonts w:ascii="Times New Roman" w:hAnsi="Times New Roman"/>
                <w:sz w:val="24"/>
                <w:szCs w:val="24"/>
              </w:rPr>
              <w:t>- самостоятельно организовать место занятий;</w:t>
            </w:r>
          </w:p>
          <w:p w:rsidR="006F4FA3" w:rsidRPr="006F4FA3" w:rsidRDefault="006F4FA3" w:rsidP="00D52DD7">
            <w:pPr>
              <w:pStyle w:val="af0"/>
              <w:rPr>
                <w:rFonts w:ascii="Times New Roman" w:hAnsi="Times New Roman"/>
                <w:sz w:val="24"/>
                <w:szCs w:val="24"/>
              </w:rPr>
            </w:pPr>
            <w:r w:rsidRPr="006F4FA3">
              <w:rPr>
                <w:rFonts w:ascii="Times New Roman" w:hAnsi="Times New Roman"/>
                <w:sz w:val="24"/>
                <w:szCs w:val="24"/>
              </w:rPr>
              <w:t>-подбирать средства и инвентарь и применять их в конкретных условиях;</w:t>
            </w:r>
          </w:p>
          <w:p w:rsidR="006F4FA3" w:rsidRPr="006F4FA3" w:rsidRDefault="006F4FA3" w:rsidP="00D52DD7">
            <w:pPr>
              <w:pStyle w:val="af0"/>
              <w:rPr>
                <w:rFonts w:ascii="Times New Roman" w:hAnsi="Times New Roman"/>
                <w:sz w:val="24"/>
                <w:szCs w:val="24"/>
              </w:rPr>
            </w:pPr>
            <w:r w:rsidRPr="006F4FA3">
              <w:rPr>
                <w:rFonts w:ascii="Times New Roman" w:hAnsi="Times New Roman"/>
                <w:sz w:val="24"/>
                <w:szCs w:val="24"/>
              </w:rPr>
              <w:t xml:space="preserve">- контролировать </w:t>
            </w:r>
            <w:r w:rsidRPr="006F4FA3">
              <w:rPr>
                <w:rFonts w:ascii="Times New Roman" w:hAnsi="Times New Roman"/>
                <w:sz w:val="24"/>
                <w:szCs w:val="24"/>
              </w:rPr>
              <w:lastRenderedPageBreak/>
              <w:t>ход выполнения деятельности и оценивать итоги.</w:t>
            </w:r>
          </w:p>
        </w:tc>
        <w:tc>
          <w:tcPr>
            <w:tcW w:w="1250" w:type="pct"/>
          </w:tcPr>
          <w:p w:rsidR="006F4FA3" w:rsidRPr="006F4FA3" w:rsidRDefault="006F4FA3" w:rsidP="00D52DD7">
            <w:pPr>
              <w:pStyle w:val="af0"/>
              <w:rPr>
                <w:rFonts w:ascii="Times New Roman" w:hAnsi="Times New Roman"/>
                <w:sz w:val="24"/>
                <w:szCs w:val="24"/>
              </w:rPr>
            </w:pPr>
            <w:r w:rsidRPr="006F4FA3">
              <w:rPr>
                <w:rFonts w:ascii="Times New Roman" w:hAnsi="Times New Roman"/>
                <w:sz w:val="24"/>
                <w:szCs w:val="24"/>
              </w:rPr>
              <w:lastRenderedPageBreak/>
              <w:t>Учащийся:</w:t>
            </w:r>
          </w:p>
          <w:p w:rsidR="006F4FA3" w:rsidRPr="006F4FA3" w:rsidRDefault="006F4FA3" w:rsidP="00D52DD7">
            <w:pPr>
              <w:pStyle w:val="af0"/>
              <w:rPr>
                <w:rFonts w:ascii="Times New Roman" w:hAnsi="Times New Roman"/>
                <w:sz w:val="24"/>
                <w:szCs w:val="24"/>
              </w:rPr>
            </w:pPr>
            <w:r w:rsidRPr="006F4FA3">
              <w:rPr>
                <w:rFonts w:ascii="Times New Roman" w:hAnsi="Times New Roman"/>
                <w:sz w:val="24"/>
                <w:szCs w:val="24"/>
              </w:rPr>
              <w:t>- организует место занятий в основном самостоятельно, лишь с незначительной помощью;</w:t>
            </w:r>
          </w:p>
          <w:p w:rsidR="006F4FA3" w:rsidRPr="006F4FA3" w:rsidRDefault="006F4FA3" w:rsidP="00D52DD7">
            <w:pPr>
              <w:pStyle w:val="af0"/>
              <w:rPr>
                <w:rFonts w:ascii="Times New Roman" w:hAnsi="Times New Roman"/>
                <w:sz w:val="24"/>
                <w:szCs w:val="24"/>
              </w:rPr>
            </w:pPr>
            <w:r w:rsidRPr="006F4FA3">
              <w:rPr>
                <w:rFonts w:ascii="Times New Roman" w:hAnsi="Times New Roman"/>
                <w:sz w:val="24"/>
                <w:szCs w:val="24"/>
              </w:rPr>
              <w:t xml:space="preserve">- допускает незначительные ошибки в подборе </w:t>
            </w:r>
            <w:r w:rsidRPr="006F4FA3">
              <w:rPr>
                <w:rFonts w:ascii="Times New Roman" w:hAnsi="Times New Roman"/>
                <w:sz w:val="24"/>
                <w:szCs w:val="24"/>
              </w:rPr>
              <w:lastRenderedPageBreak/>
              <w:t>средств;</w:t>
            </w:r>
          </w:p>
          <w:p w:rsidR="006F4FA3" w:rsidRPr="006F4FA3" w:rsidRDefault="006F4FA3" w:rsidP="00D52DD7">
            <w:pPr>
              <w:pStyle w:val="af0"/>
              <w:rPr>
                <w:rFonts w:ascii="Times New Roman" w:hAnsi="Times New Roman"/>
                <w:sz w:val="24"/>
                <w:szCs w:val="24"/>
              </w:rPr>
            </w:pPr>
            <w:r w:rsidRPr="006F4FA3">
              <w:rPr>
                <w:rFonts w:ascii="Times New Roman" w:hAnsi="Times New Roman"/>
                <w:sz w:val="24"/>
                <w:szCs w:val="24"/>
              </w:rPr>
              <w:t>- контролирует ход выполнения деятельности и оценивает итоги.</w:t>
            </w:r>
          </w:p>
        </w:tc>
        <w:tc>
          <w:tcPr>
            <w:tcW w:w="1250" w:type="pct"/>
          </w:tcPr>
          <w:p w:rsidR="006F4FA3" w:rsidRPr="006F4FA3" w:rsidRDefault="006F4FA3" w:rsidP="00D52DD7">
            <w:pPr>
              <w:pStyle w:val="af0"/>
              <w:rPr>
                <w:rFonts w:ascii="Times New Roman" w:hAnsi="Times New Roman"/>
                <w:sz w:val="24"/>
                <w:szCs w:val="24"/>
              </w:rPr>
            </w:pPr>
            <w:r w:rsidRPr="006F4FA3">
              <w:rPr>
                <w:rFonts w:ascii="Times New Roman" w:hAnsi="Times New Roman"/>
                <w:sz w:val="24"/>
                <w:szCs w:val="24"/>
              </w:rPr>
              <w:lastRenderedPageBreak/>
              <w:t>Более половины видов самостоятельной деятельности выполнены с помощью учителя или не выполняется один из пунктов.</w:t>
            </w:r>
          </w:p>
        </w:tc>
        <w:tc>
          <w:tcPr>
            <w:tcW w:w="1250" w:type="pct"/>
          </w:tcPr>
          <w:p w:rsidR="006F4FA3" w:rsidRPr="006F4FA3" w:rsidRDefault="006F4FA3" w:rsidP="00D52DD7">
            <w:pPr>
              <w:pStyle w:val="af0"/>
              <w:rPr>
                <w:rFonts w:ascii="Times New Roman" w:hAnsi="Times New Roman"/>
                <w:sz w:val="24"/>
                <w:szCs w:val="24"/>
              </w:rPr>
            </w:pPr>
            <w:r w:rsidRPr="006F4FA3">
              <w:rPr>
                <w:rFonts w:ascii="Times New Roman" w:hAnsi="Times New Roman"/>
                <w:sz w:val="24"/>
                <w:szCs w:val="24"/>
              </w:rPr>
              <w:t>Учащийся не может выполнить самостоятельно ни один из пунктов.</w:t>
            </w:r>
          </w:p>
        </w:tc>
      </w:tr>
    </w:tbl>
    <w:p w:rsidR="006F4FA3" w:rsidRPr="006F4FA3" w:rsidRDefault="006F4FA3" w:rsidP="006F4FA3">
      <w:pPr>
        <w:pStyle w:val="af0"/>
        <w:jc w:val="both"/>
        <w:rPr>
          <w:rFonts w:ascii="Times New Roman" w:hAnsi="Times New Roman"/>
          <w:b/>
          <w:sz w:val="24"/>
          <w:szCs w:val="24"/>
        </w:rPr>
      </w:pPr>
    </w:p>
    <w:p w:rsidR="006F4FA3" w:rsidRPr="006F4FA3" w:rsidRDefault="006F4FA3" w:rsidP="0011581A">
      <w:pPr>
        <w:pStyle w:val="af0"/>
        <w:ind w:firstLine="567"/>
        <w:jc w:val="both"/>
        <w:rPr>
          <w:rFonts w:ascii="Times New Roman" w:hAnsi="Times New Roman"/>
          <w:sz w:val="24"/>
          <w:szCs w:val="24"/>
        </w:rPr>
      </w:pPr>
      <w:r w:rsidRPr="006F4FA3">
        <w:rPr>
          <w:rFonts w:ascii="Times New Roman" w:hAnsi="Times New Roman"/>
          <w:b/>
          <w:sz w:val="24"/>
          <w:szCs w:val="24"/>
        </w:rPr>
        <w:t xml:space="preserve">4. </w:t>
      </w:r>
      <w:r w:rsidR="00905E13">
        <w:rPr>
          <w:rFonts w:ascii="Times New Roman" w:hAnsi="Times New Roman"/>
          <w:b/>
          <w:sz w:val="24"/>
          <w:szCs w:val="24"/>
        </w:rPr>
        <w:t>Оценка у</w:t>
      </w:r>
      <w:r w:rsidRPr="006F4FA3">
        <w:rPr>
          <w:rFonts w:ascii="Times New Roman" w:hAnsi="Times New Roman"/>
          <w:b/>
          <w:sz w:val="24"/>
          <w:szCs w:val="24"/>
        </w:rPr>
        <w:t>ров</w:t>
      </w:r>
      <w:r w:rsidR="00905E13">
        <w:rPr>
          <w:rFonts w:ascii="Times New Roman" w:hAnsi="Times New Roman"/>
          <w:b/>
          <w:sz w:val="24"/>
          <w:szCs w:val="24"/>
        </w:rPr>
        <w:t>ня</w:t>
      </w:r>
      <w:r w:rsidRPr="006F4FA3">
        <w:rPr>
          <w:rFonts w:ascii="Times New Roman" w:hAnsi="Times New Roman"/>
          <w:b/>
          <w:sz w:val="24"/>
          <w:szCs w:val="24"/>
        </w:rPr>
        <w:t xml:space="preserve"> физической подготовленности учащихся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3"/>
        <w:gridCol w:w="2393"/>
        <w:gridCol w:w="2393"/>
        <w:gridCol w:w="2393"/>
      </w:tblGrid>
      <w:tr w:rsidR="00905E13" w:rsidRPr="00905E13" w:rsidTr="00D52DD7">
        <w:tc>
          <w:tcPr>
            <w:tcW w:w="1250" w:type="pct"/>
          </w:tcPr>
          <w:p w:rsidR="00905E13" w:rsidRPr="00905E13" w:rsidRDefault="00905E13" w:rsidP="00D52DD7">
            <w:pPr>
              <w:pStyle w:val="af0"/>
              <w:jc w:val="center"/>
              <w:rPr>
                <w:rFonts w:ascii="Times New Roman" w:hAnsi="Times New Roman"/>
                <w:b/>
                <w:sz w:val="24"/>
                <w:szCs w:val="24"/>
              </w:rPr>
            </w:pPr>
            <w:r w:rsidRPr="00905E13">
              <w:rPr>
                <w:rFonts w:ascii="Times New Roman" w:hAnsi="Times New Roman"/>
                <w:b/>
                <w:sz w:val="24"/>
                <w:szCs w:val="24"/>
              </w:rPr>
              <w:t>Оценка «5»</w:t>
            </w:r>
          </w:p>
        </w:tc>
        <w:tc>
          <w:tcPr>
            <w:tcW w:w="1250" w:type="pct"/>
          </w:tcPr>
          <w:p w:rsidR="00905E13" w:rsidRPr="00905E13" w:rsidRDefault="00905E13" w:rsidP="00D52DD7">
            <w:pPr>
              <w:pStyle w:val="af0"/>
              <w:jc w:val="center"/>
              <w:rPr>
                <w:rFonts w:ascii="Times New Roman" w:hAnsi="Times New Roman"/>
                <w:b/>
                <w:sz w:val="24"/>
                <w:szCs w:val="24"/>
              </w:rPr>
            </w:pPr>
            <w:r w:rsidRPr="00905E13">
              <w:rPr>
                <w:rFonts w:ascii="Times New Roman" w:hAnsi="Times New Roman"/>
                <w:b/>
                <w:sz w:val="24"/>
                <w:szCs w:val="24"/>
              </w:rPr>
              <w:t>Оценка «4»</w:t>
            </w:r>
          </w:p>
        </w:tc>
        <w:tc>
          <w:tcPr>
            <w:tcW w:w="1250" w:type="pct"/>
          </w:tcPr>
          <w:p w:rsidR="00905E13" w:rsidRPr="00905E13" w:rsidRDefault="00905E13" w:rsidP="00D52DD7">
            <w:pPr>
              <w:pStyle w:val="af0"/>
              <w:jc w:val="center"/>
              <w:rPr>
                <w:rFonts w:ascii="Times New Roman" w:hAnsi="Times New Roman"/>
                <w:b/>
                <w:sz w:val="24"/>
                <w:szCs w:val="24"/>
              </w:rPr>
            </w:pPr>
            <w:r w:rsidRPr="00905E13">
              <w:rPr>
                <w:rFonts w:ascii="Times New Roman" w:hAnsi="Times New Roman"/>
                <w:b/>
                <w:sz w:val="24"/>
                <w:szCs w:val="24"/>
              </w:rPr>
              <w:t>Оценка «3»</w:t>
            </w:r>
          </w:p>
        </w:tc>
        <w:tc>
          <w:tcPr>
            <w:tcW w:w="1250" w:type="pct"/>
          </w:tcPr>
          <w:p w:rsidR="00905E13" w:rsidRPr="00905E13" w:rsidRDefault="00905E13" w:rsidP="00D52DD7">
            <w:pPr>
              <w:pStyle w:val="af0"/>
              <w:jc w:val="center"/>
              <w:rPr>
                <w:rFonts w:ascii="Times New Roman" w:hAnsi="Times New Roman"/>
                <w:b/>
                <w:sz w:val="24"/>
                <w:szCs w:val="24"/>
              </w:rPr>
            </w:pPr>
            <w:r w:rsidRPr="00905E13">
              <w:rPr>
                <w:rFonts w:ascii="Times New Roman" w:hAnsi="Times New Roman"/>
                <w:b/>
                <w:sz w:val="24"/>
                <w:szCs w:val="24"/>
              </w:rPr>
              <w:t>Оценка «2»</w:t>
            </w:r>
          </w:p>
        </w:tc>
      </w:tr>
      <w:tr w:rsidR="006F4FA3" w:rsidRPr="006F4FA3" w:rsidTr="00D52DD7">
        <w:tc>
          <w:tcPr>
            <w:tcW w:w="1250" w:type="pct"/>
          </w:tcPr>
          <w:p w:rsidR="006F4FA3" w:rsidRPr="006F4FA3" w:rsidRDefault="006F4FA3" w:rsidP="00D52DD7">
            <w:pPr>
              <w:pStyle w:val="af0"/>
              <w:rPr>
                <w:rFonts w:ascii="Times New Roman" w:hAnsi="Times New Roman"/>
                <w:sz w:val="24"/>
                <w:szCs w:val="24"/>
              </w:rPr>
            </w:pPr>
            <w:r w:rsidRPr="006F4FA3">
              <w:rPr>
                <w:rFonts w:ascii="Times New Roman" w:hAnsi="Times New Roman"/>
                <w:sz w:val="24"/>
                <w:szCs w:val="24"/>
              </w:rPr>
              <w:t>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высокому приросту ученика в показателях физической подготовленности за определённый период времени.</w:t>
            </w:r>
          </w:p>
        </w:tc>
        <w:tc>
          <w:tcPr>
            <w:tcW w:w="1250" w:type="pct"/>
          </w:tcPr>
          <w:p w:rsidR="006F4FA3" w:rsidRPr="006F4FA3" w:rsidRDefault="006F4FA3" w:rsidP="00D52DD7">
            <w:pPr>
              <w:pStyle w:val="af0"/>
              <w:rPr>
                <w:rFonts w:ascii="Times New Roman" w:hAnsi="Times New Roman"/>
                <w:sz w:val="24"/>
                <w:szCs w:val="24"/>
              </w:rPr>
            </w:pPr>
            <w:r w:rsidRPr="006F4FA3">
              <w:rPr>
                <w:rFonts w:ascii="Times New Roman" w:hAnsi="Times New Roman"/>
                <w:sz w:val="24"/>
                <w:szCs w:val="24"/>
              </w:rPr>
              <w:t>Исходный показатель соответствует среднему уровню подготовленности и достаточному темпу прироста.</w:t>
            </w:r>
          </w:p>
        </w:tc>
        <w:tc>
          <w:tcPr>
            <w:tcW w:w="1250" w:type="pct"/>
          </w:tcPr>
          <w:p w:rsidR="006F4FA3" w:rsidRPr="006F4FA3" w:rsidRDefault="006F4FA3" w:rsidP="00D52DD7">
            <w:pPr>
              <w:pStyle w:val="af0"/>
              <w:rPr>
                <w:rFonts w:ascii="Times New Roman" w:hAnsi="Times New Roman"/>
                <w:sz w:val="24"/>
                <w:szCs w:val="24"/>
              </w:rPr>
            </w:pPr>
            <w:r w:rsidRPr="006F4FA3">
              <w:rPr>
                <w:rFonts w:ascii="Times New Roman" w:hAnsi="Times New Roman"/>
                <w:sz w:val="24"/>
                <w:szCs w:val="24"/>
              </w:rPr>
              <w:t>Исходный показатель соответствует низкому уровню подготовленности и незначительному приросту.</w:t>
            </w:r>
          </w:p>
        </w:tc>
        <w:tc>
          <w:tcPr>
            <w:tcW w:w="1250" w:type="pct"/>
          </w:tcPr>
          <w:p w:rsidR="006F4FA3" w:rsidRPr="006F4FA3" w:rsidRDefault="006F4FA3" w:rsidP="00D52DD7">
            <w:pPr>
              <w:pStyle w:val="af0"/>
              <w:rPr>
                <w:rFonts w:ascii="Times New Roman" w:hAnsi="Times New Roman"/>
                <w:sz w:val="24"/>
                <w:szCs w:val="24"/>
              </w:rPr>
            </w:pPr>
            <w:r w:rsidRPr="006F4FA3">
              <w:rPr>
                <w:rFonts w:ascii="Times New Roman" w:hAnsi="Times New Roman"/>
                <w:sz w:val="24"/>
                <w:szCs w:val="24"/>
              </w:rPr>
              <w:t>Учащийся не выполняет государственный стандарт, нет темпа роста показателей физической подготовленности.</w:t>
            </w:r>
          </w:p>
        </w:tc>
      </w:tr>
    </w:tbl>
    <w:p w:rsidR="006F4FA3" w:rsidRPr="006F4FA3" w:rsidRDefault="006F4FA3" w:rsidP="006F4FA3">
      <w:pPr>
        <w:pStyle w:val="af0"/>
        <w:jc w:val="both"/>
        <w:rPr>
          <w:rFonts w:ascii="Times New Roman" w:hAnsi="Times New Roman"/>
          <w:sz w:val="24"/>
          <w:szCs w:val="24"/>
        </w:rPr>
      </w:pPr>
    </w:p>
    <w:p w:rsidR="006F4FA3" w:rsidRPr="006F4FA3" w:rsidRDefault="006F4FA3" w:rsidP="00905E13">
      <w:pPr>
        <w:pStyle w:val="af0"/>
        <w:ind w:firstLine="567"/>
        <w:jc w:val="both"/>
        <w:rPr>
          <w:rFonts w:ascii="Times New Roman" w:hAnsi="Times New Roman"/>
          <w:sz w:val="24"/>
          <w:szCs w:val="24"/>
        </w:rPr>
      </w:pPr>
      <w:r w:rsidRPr="006F4FA3">
        <w:rPr>
          <w:rFonts w:ascii="Times New Roman" w:hAnsi="Times New Roman"/>
          <w:sz w:val="24"/>
          <w:szCs w:val="24"/>
        </w:rPr>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770CE4" w:rsidRPr="006F4FA3" w:rsidRDefault="00770CE4" w:rsidP="00C24E9A">
      <w:pPr>
        <w:tabs>
          <w:tab w:val="left" w:pos="993"/>
        </w:tabs>
        <w:suppressAutoHyphens w:val="0"/>
        <w:rPr>
          <w:b/>
          <w:kern w:val="2"/>
          <w:lang w:eastAsia="ru-RU"/>
        </w:rPr>
      </w:pPr>
    </w:p>
    <w:p w:rsidR="0026095F" w:rsidRDefault="00455B69" w:rsidP="00960782">
      <w:pPr>
        <w:tabs>
          <w:tab w:val="left" w:pos="993"/>
        </w:tabs>
        <w:suppressAutoHyphens w:val="0"/>
        <w:jc w:val="center"/>
        <w:rPr>
          <w:b/>
          <w:kern w:val="2"/>
          <w:sz w:val="28"/>
          <w:lang w:eastAsia="ru-RU"/>
        </w:rPr>
      </w:pPr>
      <w:r w:rsidRPr="00EF60BD">
        <w:rPr>
          <w:b/>
          <w:kern w:val="2"/>
          <w:sz w:val="28"/>
          <w:lang w:eastAsia="ru-RU"/>
        </w:rPr>
        <w:t xml:space="preserve">Содержание учебного </w:t>
      </w:r>
      <w:r w:rsidR="00B721E2" w:rsidRPr="00EF60BD">
        <w:rPr>
          <w:b/>
          <w:kern w:val="2"/>
          <w:sz w:val="28"/>
          <w:lang w:eastAsia="ru-RU"/>
        </w:rPr>
        <w:t>предмета</w:t>
      </w:r>
    </w:p>
    <w:p w:rsidR="00471E41" w:rsidRPr="00EF60BD" w:rsidRDefault="00471E41" w:rsidP="00960782">
      <w:pPr>
        <w:tabs>
          <w:tab w:val="left" w:pos="993"/>
        </w:tabs>
        <w:suppressAutoHyphens w:val="0"/>
        <w:jc w:val="center"/>
        <w:rPr>
          <w:b/>
          <w:kern w:val="2"/>
          <w:sz w:val="28"/>
          <w:lang w:eastAsia="ru-RU"/>
        </w:rPr>
      </w:pPr>
    </w:p>
    <w:tbl>
      <w:tblPr>
        <w:tblStyle w:val="a4"/>
        <w:tblW w:w="9464" w:type="dxa"/>
        <w:tblLook w:val="04A0" w:firstRow="1" w:lastRow="0" w:firstColumn="1" w:lastColumn="0" w:noHBand="0" w:noVBand="1"/>
      </w:tblPr>
      <w:tblGrid>
        <w:gridCol w:w="816"/>
        <w:gridCol w:w="3912"/>
        <w:gridCol w:w="2368"/>
        <w:gridCol w:w="2368"/>
      </w:tblGrid>
      <w:tr w:rsidR="0011581A" w:rsidRPr="00E63DED" w:rsidTr="00D52DD7">
        <w:trPr>
          <w:trHeight w:val="325"/>
        </w:trPr>
        <w:tc>
          <w:tcPr>
            <w:tcW w:w="816" w:type="dxa"/>
            <w:vMerge w:val="restart"/>
            <w:vAlign w:val="center"/>
          </w:tcPr>
          <w:p w:rsidR="0011581A" w:rsidRPr="00E63DED" w:rsidRDefault="0011581A" w:rsidP="00D52DD7">
            <w:pPr>
              <w:suppressAutoHyphens w:val="0"/>
              <w:jc w:val="center"/>
              <w:rPr>
                <w:b/>
                <w:kern w:val="2"/>
                <w:lang w:eastAsia="ru-RU"/>
              </w:rPr>
            </w:pPr>
            <w:r w:rsidRPr="00E63DED">
              <w:rPr>
                <w:b/>
                <w:kern w:val="2"/>
                <w:lang w:eastAsia="ru-RU"/>
              </w:rPr>
              <w:t>№ п/п</w:t>
            </w:r>
          </w:p>
        </w:tc>
        <w:tc>
          <w:tcPr>
            <w:tcW w:w="3912" w:type="dxa"/>
            <w:vMerge w:val="restart"/>
            <w:vAlign w:val="center"/>
          </w:tcPr>
          <w:p w:rsidR="0011581A" w:rsidRPr="00E63DED" w:rsidRDefault="0011581A" w:rsidP="00D52DD7">
            <w:pPr>
              <w:suppressAutoHyphens w:val="0"/>
              <w:jc w:val="center"/>
              <w:rPr>
                <w:b/>
                <w:kern w:val="2"/>
                <w:lang w:eastAsia="ru-RU"/>
              </w:rPr>
            </w:pPr>
            <w:r w:rsidRPr="00E63DED">
              <w:rPr>
                <w:b/>
                <w:kern w:val="2"/>
                <w:lang w:eastAsia="ru-RU"/>
              </w:rPr>
              <w:t>Наименование темы</w:t>
            </w:r>
            <w:r w:rsidRPr="00E63DED">
              <w:rPr>
                <w:b/>
                <w:kern w:val="2"/>
                <w:lang w:val="en-US" w:eastAsia="ru-RU"/>
              </w:rPr>
              <w:t>/</w:t>
            </w:r>
            <w:r w:rsidRPr="00E63DED">
              <w:rPr>
                <w:b/>
                <w:kern w:val="2"/>
                <w:lang w:eastAsia="ru-RU"/>
              </w:rPr>
              <w:t>раздела</w:t>
            </w:r>
          </w:p>
        </w:tc>
        <w:tc>
          <w:tcPr>
            <w:tcW w:w="4736" w:type="dxa"/>
            <w:gridSpan w:val="2"/>
          </w:tcPr>
          <w:p w:rsidR="0011581A" w:rsidRPr="00E63DED" w:rsidRDefault="0011581A" w:rsidP="00D52DD7">
            <w:pPr>
              <w:suppressAutoHyphens w:val="0"/>
              <w:jc w:val="center"/>
              <w:rPr>
                <w:b/>
                <w:kern w:val="2"/>
                <w:lang w:eastAsia="ru-RU"/>
              </w:rPr>
            </w:pPr>
            <w:r w:rsidRPr="00E63DED">
              <w:rPr>
                <w:b/>
                <w:kern w:val="2"/>
                <w:lang w:eastAsia="ru-RU"/>
              </w:rPr>
              <w:t>Количество часов</w:t>
            </w:r>
          </w:p>
        </w:tc>
      </w:tr>
      <w:tr w:rsidR="0011581A" w:rsidRPr="00E63DED" w:rsidTr="00D52DD7">
        <w:trPr>
          <w:trHeight w:val="288"/>
        </w:trPr>
        <w:tc>
          <w:tcPr>
            <w:tcW w:w="816" w:type="dxa"/>
            <w:vMerge/>
          </w:tcPr>
          <w:p w:rsidR="0011581A" w:rsidRPr="00E63DED" w:rsidRDefault="0011581A" w:rsidP="00D52DD7">
            <w:pPr>
              <w:suppressAutoHyphens w:val="0"/>
              <w:jc w:val="center"/>
              <w:rPr>
                <w:b/>
                <w:kern w:val="2"/>
                <w:lang w:eastAsia="ru-RU"/>
              </w:rPr>
            </w:pPr>
          </w:p>
        </w:tc>
        <w:tc>
          <w:tcPr>
            <w:tcW w:w="3912" w:type="dxa"/>
            <w:vMerge/>
          </w:tcPr>
          <w:p w:rsidR="0011581A" w:rsidRPr="00E63DED" w:rsidRDefault="0011581A" w:rsidP="00D52DD7">
            <w:pPr>
              <w:suppressAutoHyphens w:val="0"/>
              <w:jc w:val="center"/>
              <w:rPr>
                <w:b/>
                <w:kern w:val="2"/>
                <w:lang w:eastAsia="ru-RU"/>
              </w:rPr>
            </w:pPr>
          </w:p>
        </w:tc>
        <w:tc>
          <w:tcPr>
            <w:tcW w:w="2368" w:type="dxa"/>
          </w:tcPr>
          <w:p w:rsidR="0011581A" w:rsidRPr="00E63DED" w:rsidRDefault="0011581A" w:rsidP="00D52DD7">
            <w:pPr>
              <w:suppressAutoHyphens w:val="0"/>
              <w:jc w:val="center"/>
              <w:rPr>
                <w:b/>
                <w:kern w:val="2"/>
                <w:lang w:eastAsia="ru-RU"/>
              </w:rPr>
            </w:pPr>
            <w:r w:rsidRPr="00E63DED">
              <w:rPr>
                <w:b/>
                <w:kern w:val="2"/>
                <w:lang w:eastAsia="ru-RU"/>
              </w:rPr>
              <w:t>10 класс</w:t>
            </w:r>
          </w:p>
        </w:tc>
        <w:tc>
          <w:tcPr>
            <w:tcW w:w="2368" w:type="dxa"/>
          </w:tcPr>
          <w:p w:rsidR="0011581A" w:rsidRPr="00E63DED" w:rsidRDefault="0011581A" w:rsidP="00D52DD7">
            <w:pPr>
              <w:suppressAutoHyphens w:val="0"/>
              <w:jc w:val="center"/>
              <w:rPr>
                <w:b/>
                <w:kern w:val="2"/>
                <w:lang w:eastAsia="ru-RU"/>
              </w:rPr>
            </w:pPr>
            <w:r w:rsidRPr="00E63DED">
              <w:rPr>
                <w:b/>
                <w:kern w:val="2"/>
                <w:lang w:eastAsia="ru-RU"/>
              </w:rPr>
              <w:t>11 класс</w:t>
            </w:r>
          </w:p>
        </w:tc>
      </w:tr>
      <w:tr w:rsidR="0011581A" w:rsidRPr="00EF60BD" w:rsidTr="00D52DD7">
        <w:tc>
          <w:tcPr>
            <w:tcW w:w="816" w:type="dxa"/>
          </w:tcPr>
          <w:p w:rsidR="0011581A" w:rsidRPr="006F6DBD" w:rsidRDefault="0011581A" w:rsidP="00654645">
            <w:pPr>
              <w:pStyle w:val="a5"/>
              <w:numPr>
                <w:ilvl w:val="0"/>
                <w:numId w:val="2"/>
              </w:numPr>
              <w:suppressAutoHyphens w:val="0"/>
              <w:jc w:val="center"/>
              <w:rPr>
                <w:kern w:val="2"/>
                <w:lang w:eastAsia="ru-RU"/>
              </w:rPr>
            </w:pPr>
          </w:p>
        </w:tc>
        <w:tc>
          <w:tcPr>
            <w:tcW w:w="3912" w:type="dxa"/>
          </w:tcPr>
          <w:p w:rsidR="0011581A" w:rsidRPr="00EF60BD" w:rsidRDefault="0011581A" w:rsidP="00D52DD7">
            <w:pPr>
              <w:suppressAutoHyphens w:val="0"/>
              <w:jc w:val="both"/>
              <w:rPr>
                <w:kern w:val="2"/>
                <w:lang w:eastAsia="ru-RU"/>
              </w:rPr>
            </w:pPr>
            <w:r>
              <w:rPr>
                <w:kern w:val="2"/>
                <w:lang w:eastAsia="ru-RU"/>
              </w:rPr>
              <w:t>Легкая атлетика</w:t>
            </w:r>
          </w:p>
        </w:tc>
        <w:tc>
          <w:tcPr>
            <w:tcW w:w="2368" w:type="dxa"/>
          </w:tcPr>
          <w:p w:rsidR="0011581A" w:rsidRPr="00EF60BD" w:rsidRDefault="0011581A" w:rsidP="00D52DD7">
            <w:pPr>
              <w:suppressAutoHyphens w:val="0"/>
              <w:jc w:val="center"/>
              <w:rPr>
                <w:kern w:val="2"/>
                <w:lang w:eastAsia="ru-RU"/>
              </w:rPr>
            </w:pPr>
            <w:r>
              <w:rPr>
                <w:kern w:val="2"/>
                <w:lang w:eastAsia="ru-RU"/>
              </w:rPr>
              <w:t>12</w:t>
            </w:r>
          </w:p>
        </w:tc>
        <w:tc>
          <w:tcPr>
            <w:tcW w:w="2368" w:type="dxa"/>
          </w:tcPr>
          <w:p w:rsidR="0011581A" w:rsidRPr="00EF60BD" w:rsidRDefault="0011581A" w:rsidP="00D52DD7">
            <w:pPr>
              <w:suppressAutoHyphens w:val="0"/>
              <w:jc w:val="center"/>
              <w:rPr>
                <w:kern w:val="2"/>
                <w:lang w:eastAsia="ru-RU"/>
              </w:rPr>
            </w:pPr>
            <w:r>
              <w:rPr>
                <w:kern w:val="2"/>
                <w:lang w:eastAsia="ru-RU"/>
              </w:rPr>
              <w:t>12</w:t>
            </w:r>
          </w:p>
        </w:tc>
      </w:tr>
      <w:tr w:rsidR="0011581A" w:rsidRPr="00EF60BD" w:rsidTr="00D52DD7">
        <w:tc>
          <w:tcPr>
            <w:tcW w:w="816" w:type="dxa"/>
          </w:tcPr>
          <w:p w:rsidR="0011581A" w:rsidRPr="006F6DBD" w:rsidRDefault="0011581A" w:rsidP="00654645">
            <w:pPr>
              <w:pStyle w:val="a5"/>
              <w:numPr>
                <w:ilvl w:val="0"/>
                <w:numId w:val="2"/>
              </w:numPr>
              <w:suppressAutoHyphens w:val="0"/>
              <w:jc w:val="center"/>
              <w:rPr>
                <w:kern w:val="2"/>
                <w:lang w:eastAsia="ru-RU"/>
              </w:rPr>
            </w:pPr>
          </w:p>
        </w:tc>
        <w:tc>
          <w:tcPr>
            <w:tcW w:w="3912" w:type="dxa"/>
          </w:tcPr>
          <w:p w:rsidR="0011581A" w:rsidRPr="00EF60BD" w:rsidRDefault="0011581A" w:rsidP="00D52DD7">
            <w:pPr>
              <w:suppressAutoHyphens w:val="0"/>
              <w:jc w:val="both"/>
              <w:rPr>
                <w:kern w:val="2"/>
                <w:lang w:eastAsia="ru-RU"/>
              </w:rPr>
            </w:pPr>
            <w:r>
              <w:rPr>
                <w:kern w:val="2"/>
                <w:lang w:eastAsia="ru-RU"/>
              </w:rPr>
              <w:t>Спортивные игры (волейбол)</w:t>
            </w:r>
          </w:p>
        </w:tc>
        <w:tc>
          <w:tcPr>
            <w:tcW w:w="2368" w:type="dxa"/>
          </w:tcPr>
          <w:p w:rsidR="0011581A" w:rsidRPr="00EF60BD" w:rsidRDefault="0011581A" w:rsidP="00D52DD7">
            <w:pPr>
              <w:suppressAutoHyphens w:val="0"/>
              <w:jc w:val="center"/>
              <w:rPr>
                <w:kern w:val="2"/>
                <w:lang w:eastAsia="ru-RU"/>
              </w:rPr>
            </w:pPr>
            <w:r>
              <w:rPr>
                <w:kern w:val="2"/>
                <w:lang w:eastAsia="ru-RU"/>
              </w:rPr>
              <w:t>8</w:t>
            </w:r>
          </w:p>
        </w:tc>
        <w:tc>
          <w:tcPr>
            <w:tcW w:w="2368" w:type="dxa"/>
          </w:tcPr>
          <w:p w:rsidR="0011581A" w:rsidRPr="00EF60BD" w:rsidRDefault="0011581A" w:rsidP="00D52DD7">
            <w:pPr>
              <w:suppressAutoHyphens w:val="0"/>
              <w:jc w:val="center"/>
              <w:rPr>
                <w:kern w:val="2"/>
                <w:lang w:eastAsia="ru-RU"/>
              </w:rPr>
            </w:pPr>
            <w:r>
              <w:rPr>
                <w:kern w:val="2"/>
                <w:lang w:eastAsia="ru-RU"/>
              </w:rPr>
              <w:t>8</w:t>
            </w:r>
          </w:p>
        </w:tc>
      </w:tr>
      <w:tr w:rsidR="0011581A" w:rsidRPr="00EF60BD" w:rsidTr="00D52DD7">
        <w:tc>
          <w:tcPr>
            <w:tcW w:w="816" w:type="dxa"/>
          </w:tcPr>
          <w:p w:rsidR="0011581A" w:rsidRPr="006F6DBD" w:rsidRDefault="0011581A" w:rsidP="00654645">
            <w:pPr>
              <w:pStyle w:val="a5"/>
              <w:numPr>
                <w:ilvl w:val="0"/>
                <w:numId w:val="2"/>
              </w:numPr>
              <w:suppressAutoHyphens w:val="0"/>
              <w:jc w:val="center"/>
              <w:rPr>
                <w:kern w:val="2"/>
                <w:lang w:eastAsia="ru-RU"/>
              </w:rPr>
            </w:pPr>
          </w:p>
        </w:tc>
        <w:tc>
          <w:tcPr>
            <w:tcW w:w="3912" w:type="dxa"/>
          </w:tcPr>
          <w:p w:rsidR="0011581A" w:rsidRPr="00EF60BD" w:rsidRDefault="0011581A" w:rsidP="00D52DD7">
            <w:pPr>
              <w:suppressAutoHyphens w:val="0"/>
              <w:jc w:val="both"/>
              <w:rPr>
                <w:kern w:val="2"/>
                <w:lang w:eastAsia="ru-RU"/>
              </w:rPr>
            </w:pPr>
            <w:r>
              <w:rPr>
                <w:kern w:val="2"/>
                <w:lang w:eastAsia="ru-RU"/>
              </w:rPr>
              <w:t>Гимнастика</w:t>
            </w:r>
          </w:p>
        </w:tc>
        <w:tc>
          <w:tcPr>
            <w:tcW w:w="2368" w:type="dxa"/>
          </w:tcPr>
          <w:p w:rsidR="0011581A" w:rsidRPr="00EF60BD" w:rsidRDefault="0011581A" w:rsidP="00D52DD7">
            <w:pPr>
              <w:suppressAutoHyphens w:val="0"/>
              <w:jc w:val="center"/>
              <w:rPr>
                <w:kern w:val="2"/>
                <w:lang w:eastAsia="ru-RU"/>
              </w:rPr>
            </w:pPr>
            <w:r>
              <w:rPr>
                <w:kern w:val="2"/>
                <w:lang w:eastAsia="ru-RU"/>
              </w:rPr>
              <w:t>12</w:t>
            </w:r>
          </w:p>
        </w:tc>
        <w:tc>
          <w:tcPr>
            <w:tcW w:w="2368" w:type="dxa"/>
          </w:tcPr>
          <w:p w:rsidR="0011581A" w:rsidRPr="00EF60BD" w:rsidRDefault="0011581A" w:rsidP="00D52DD7">
            <w:pPr>
              <w:suppressAutoHyphens w:val="0"/>
              <w:jc w:val="center"/>
              <w:rPr>
                <w:kern w:val="2"/>
                <w:lang w:eastAsia="ru-RU"/>
              </w:rPr>
            </w:pPr>
            <w:r>
              <w:rPr>
                <w:kern w:val="2"/>
                <w:lang w:eastAsia="ru-RU"/>
              </w:rPr>
              <w:t>12</w:t>
            </w:r>
          </w:p>
        </w:tc>
      </w:tr>
      <w:tr w:rsidR="0011581A" w:rsidRPr="00EF60BD" w:rsidTr="00D52DD7">
        <w:tc>
          <w:tcPr>
            <w:tcW w:w="816" w:type="dxa"/>
          </w:tcPr>
          <w:p w:rsidR="0011581A" w:rsidRPr="006F6DBD" w:rsidRDefault="0011581A" w:rsidP="00654645">
            <w:pPr>
              <w:pStyle w:val="a5"/>
              <w:numPr>
                <w:ilvl w:val="0"/>
                <w:numId w:val="2"/>
              </w:numPr>
              <w:suppressAutoHyphens w:val="0"/>
              <w:jc w:val="center"/>
              <w:rPr>
                <w:kern w:val="2"/>
                <w:lang w:eastAsia="ru-RU"/>
              </w:rPr>
            </w:pPr>
          </w:p>
        </w:tc>
        <w:tc>
          <w:tcPr>
            <w:tcW w:w="3912" w:type="dxa"/>
          </w:tcPr>
          <w:p w:rsidR="0011581A" w:rsidRPr="00EF60BD" w:rsidRDefault="0011581A" w:rsidP="00D52DD7">
            <w:pPr>
              <w:suppressAutoHyphens w:val="0"/>
              <w:rPr>
                <w:kern w:val="2"/>
                <w:lang w:eastAsia="ru-RU"/>
              </w:rPr>
            </w:pPr>
            <w:r>
              <w:rPr>
                <w:kern w:val="2"/>
                <w:lang w:eastAsia="ru-RU"/>
              </w:rPr>
              <w:t>Лыжная подготовка</w:t>
            </w:r>
          </w:p>
        </w:tc>
        <w:tc>
          <w:tcPr>
            <w:tcW w:w="2368" w:type="dxa"/>
          </w:tcPr>
          <w:p w:rsidR="0011581A" w:rsidRPr="00EF60BD" w:rsidRDefault="0011581A" w:rsidP="00D52DD7">
            <w:pPr>
              <w:suppressAutoHyphens w:val="0"/>
              <w:jc w:val="center"/>
              <w:rPr>
                <w:kern w:val="2"/>
                <w:lang w:eastAsia="ru-RU"/>
              </w:rPr>
            </w:pPr>
            <w:r>
              <w:rPr>
                <w:kern w:val="2"/>
                <w:lang w:eastAsia="ru-RU"/>
              </w:rPr>
              <w:t>14</w:t>
            </w:r>
          </w:p>
        </w:tc>
        <w:tc>
          <w:tcPr>
            <w:tcW w:w="2368" w:type="dxa"/>
          </w:tcPr>
          <w:p w:rsidR="0011581A" w:rsidRPr="00EF60BD" w:rsidRDefault="0011581A" w:rsidP="00D52DD7">
            <w:pPr>
              <w:suppressAutoHyphens w:val="0"/>
              <w:jc w:val="center"/>
              <w:rPr>
                <w:kern w:val="2"/>
                <w:lang w:eastAsia="ru-RU"/>
              </w:rPr>
            </w:pPr>
            <w:r>
              <w:rPr>
                <w:kern w:val="2"/>
                <w:lang w:eastAsia="ru-RU"/>
              </w:rPr>
              <w:t>14</w:t>
            </w:r>
          </w:p>
        </w:tc>
      </w:tr>
      <w:tr w:rsidR="0011581A" w:rsidRPr="00EF60BD" w:rsidTr="00D52DD7">
        <w:tc>
          <w:tcPr>
            <w:tcW w:w="816" w:type="dxa"/>
          </w:tcPr>
          <w:p w:rsidR="0011581A" w:rsidRPr="006F6DBD" w:rsidRDefault="0011581A" w:rsidP="00654645">
            <w:pPr>
              <w:pStyle w:val="a5"/>
              <w:numPr>
                <w:ilvl w:val="0"/>
                <w:numId w:val="2"/>
              </w:numPr>
              <w:suppressAutoHyphens w:val="0"/>
              <w:jc w:val="center"/>
              <w:rPr>
                <w:kern w:val="2"/>
                <w:lang w:eastAsia="ru-RU"/>
              </w:rPr>
            </w:pPr>
          </w:p>
        </w:tc>
        <w:tc>
          <w:tcPr>
            <w:tcW w:w="3912" w:type="dxa"/>
          </w:tcPr>
          <w:p w:rsidR="0011581A" w:rsidRPr="00EF60BD" w:rsidRDefault="0011581A" w:rsidP="00D52DD7">
            <w:pPr>
              <w:suppressAutoHyphens w:val="0"/>
              <w:jc w:val="both"/>
              <w:rPr>
                <w:kern w:val="2"/>
                <w:lang w:eastAsia="ru-RU"/>
              </w:rPr>
            </w:pPr>
            <w:r>
              <w:rPr>
                <w:kern w:val="2"/>
                <w:lang w:eastAsia="ru-RU"/>
              </w:rPr>
              <w:t>Спортивные игры (баскетбол)</w:t>
            </w:r>
          </w:p>
        </w:tc>
        <w:tc>
          <w:tcPr>
            <w:tcW w:w="2368" w:type="dxa"/>
          </w:tcPr>
          <w:p w:rsidR="0011581A" w:rsidRPr="00EF60BD" w:rsidRDefault="0011581A" w:rsidP="00D52DD7">
            <w:pPr>
              <w:suppressAutoHyphens w:val="0"/>
              <w:jc w:val="center"/>
              <w:rPr>
                <w:kern w:val="2"/>
                <w:lang w:eastAsia="ru-RU"/>
              </w:rPr>
            </w:pPr>
            <w:r>
              <w:rPr>
                <w:kern w:val="2"/>
                <w:lang w:eastAsia="ru-RU"/>
              </w:rPr>
              <w:t>8</w:t>
            </w:r>
          </w:p>
        </w:tc>
        <w:tc>
          <w:tcPr>
            <w:tcW w:w="2368" w:type="dxa"/>
          </w:tcPr>
          <w:p w:rsidR="0011581A" w:rsidRPr="00EF60BD" w:rsidRDefault="0011581A" w:rsidP="00D52DD7">
            <w:pPr>
              <w:suppressAutoHyphens w:val="0"/>
              <w:jc w:val="center"/>
              <w:rPr>
                <w:kern w:val="2"/>
                <w:lang w:eastAsia="ru-RU"/>
              </w:rPr>
            </w:pPr>
            <w:r>
              <w:rPr>
                <w:kern w:val="2"/>
                <w:lang w:eastAsia="ru-RU"/>
              </w:rPr>
              <w:t>8</w:t>
            </w:r>
          </w:p>
        </w:tc>
      </w:tr>
      <w:tr w:rsidR="0011581A" w:rsidRPr="00EF60BD" w:rsidTr="00D52DD7">
        <w:tc>
          <w:tcPr>
            <w:tcW w:w="816" w:type="dxa"/>
          </w:tcPr>
          <w:p w:rsidR="0011581A" w:rsidRPr="006F6DBD" w:rsidRDefault="0011581A" w:rsidP="00654645">
            <w:pPr>
              <w:pStyle w:val="a5"/>
              <w:numPr>
                <w:ilvl w:val="0"/>
                <w:numId w:val="2"/>
              </w:numPr>
              <w:suppressAutoHyphens w:val="0"/>
              <w:jc w:val="center"/>
              <w:rPr>
                <w:kern w:val="2"/>
                <w:lang w:eastAsia="ru-RU"/>
              </w:rPr>
            </w:pPr>
          </w:p>
        </w:tc>
        <w:tc>
          <w:tcPr>
            <w:tcW w:w="3912" w:type="dxa"/>
          </w:tcPr>
          <w:p w:rsidR="0011581A" w:rsidRPr="00EF60BD" w:rsidRDefault="0011581A" w:rsidP="00D52DD7">
            <w:pPr>
              <w:suppressAutoHyphens w:val="0"/>
              <w:jc w:val="both"/>
              <w:rPr>
                <w:kern w:val="2"/>
                <w:lang w:eastAsia="ru-RU"/>
              </w:rPr>
            </w:pPr>
            <w:r>
              <w:rPr>
                <w:kern w:val="2"/>
                <w:lang w:eastAsia="ru-RU"/>
              </w:rPr>
              <w:t>Легкая атлетика</w:t>
            </w:r>
          </w:p>
        </w:tc>
        <w:tc>
          <w:tcPr>
            <w:tcW w:w="2368" w:type="dxa"/>
          </w:tcPr>
          <w:p w:rsidR="0011581A" w:rsidRPr="00EF60BD" w:rsidRDefault="0011581A" w:rsidP="00D52DD7">
            <w:pPr>
              <w:suppressAutoHyphens w:val="0"/>
              <w:jc w:val="center"/>
              <w:rPr>
                <w:kern w:val="2"/>
                <w:lang w:eastAsia="ru-RU"/>
              </w:rPr>
            </w:pPr>
            <w:r>
              <w:rPr>
                <w:kern w:val="2"/>
                <w:lang w:eastAsia="ru-RU"/>
              </w:rPr>
              <w:t>14</w:t>
            </w:r>
          </w:p>
        </w:tc>
        <w:tc>
          <w:tcPr>
            <w:tcW w:w="2368" w:type="dxa"/>
          </w:tcPr>
          <w:p w:rsidR="0011581A" w:rsidRPr="00EF60BD" w:rsidRDefault="0011581A" w:rsidP="00D52DD7">
            <w:pPr>
              <w:suppressAutoHyphens w:val="0"/>
              <w:jc w:val="center"/>
              <w:rPr>
                <w:kern w:val="2"/>
                <w:lang w:eastAsia="ru-RU"/>
              </w:rPr>
            </w:pPr>
            <w:r>
              <w:rPr>
                <w:kern w:val="2"/>
                <w:lang w:eastAsia="ru-RU"/>
              </w:rPr>
              <w:t>14</w:t>
            </w:r>
          </w:p>
        </w:tc>
      </w:tr>
      <w:tr w:rsidR="0011581A" w:rsidRPr="00E63DED" w:rsidTr="00D52DD7">
        <w:tc>
          <w:tcPr>
            <w:tcW w:w="4728" w:type="dxa"/>
            <w:gridSpan w:val="2"/>
          </w:tcPr>
          <w:p w:rsidR="0011581A" w:rsidRPr="00E63DED" w:rsidRDefault="0011581A" w:rsidP="00D52DD7">
            <w:pPr>
              <w:suppressAutoHyphens w:val="0"/>
              <w:jc w:val="both"/>
              <w:rPr>
                <w:b/>
                <w:kern w:val="2"/>
                <w:lang w:eastAsia="ru-RU"/>
              </w:rPr>
            </w:pPr>
            <w:r w:rsidRPr="00E63DED">
              <w:rPr>
                <w:b/>
                <w:kern w:val="2"/>
                <w:lang w:eastAsia="ru-RU"/>
              </w:rPr>
              <w:t>Итого за учебный год:</w:t>
            </w:r>
          </w:p>
        </w:tc>
        <w:tc>
          <w:tcPr>
            <w:tcW w:w="2368" w:type="dxa"/>
          </w:tcPr>
          <w:p w:rsidR="0011581A" w:rsidRPr="00E63DED" w:rsidRDefault="0011581A" w:rsidP="00D52DD7">
            <w:pPr>
              <w:suppressAutoHyphens w:val="0"/>
              <w:jc w:val="center"/>
              <w:rPr>
                <w:b/>
                <w:kern w:val="2"/>
                <w:lang w:eastAsia="ru-RU"/>
              </w:rPr>
            </w:pPr>
            <w:r w:rsidRPr="00E63DED">
              <w:rPr>
                <w:b/>
                <w:kern w:val="2"/>
                <w:lang w:eastAsia="ru-RU"/>
              </w:rPr>
              <w:t>68</w:t>
            </w:r>
          </w:p>
        </w:tc>
        <w:tc>
          <w:tcPr>
            <w:tcW w:w="2368" w:type="dxa"/>
          </w:tcPr>
          <w:p w:rsidR="0011581A" w:rsidRPr="00E63DED" w:rsidRDefault="0011581A" w:rsidP="00D52DD7">
            <w:pPr>
              <w:suppressAutoHyphens w:val="0"/>
              <w:jc w:val="center"/>
              <w:rPr>
                <w:b/>
                <w:kern w:val="2"/>
                <w:lang w:eastAsia="ru-RU"/>
              </w:rPr>
            </w:pPr>
            <w:r w:rsidRPr="00E63DED">
              <w:rPr>
                <w:b/>
                <w:kern w:val="2"/>
                <w:lang w:eastAsia="ru-RU"/>
              </w:rPr>
              <w:t>68</w:t>
            </w:r>
          </w:p>
        </w:tc>
      </w:tr>
      <w:tr w:rsidR="0011581A" w:rsidRPr="00E63DED" w:rsidTr="00D52DD7">
        <w:tc>
          <w:tcPr>
            <w:tcW w:w="4728" w:type="dxa"/>
            <w:gridSpan w:val="2"/>
          </w:tcPr>
          <w:p w:rsidR="0011581A" w:rsidRPr="00E63DED" w:rsidRDefault="0011581A" w:rsidP="00D52DD7">
            <w:pPr>
              <w:suppressAutoHyphens w:val="0"/>
              <w:jc w:val="both"/>
              <w:rPr>
                <w:b/>
                <w:kern w:val="2"/>
                <w:lang w:eastAsia="ru-RU"/>
              </w:rPr>
            </w:pPr>
            <w:r w:rsidRPr="00E63DED">
              <w:rPr>
                <w:b/>
                <w:kern w:val="2"/>
                <w:lang w:eastAsia="ru-RU"/>
              </w:rPr>
              <w:t>Всего за период реализации программы:</w:t>
            </w:r>
          </w:p>
        </w:tc>
        <w:tc>
          <w:tcPr>
            <w:tcW w:w="4736" w:type="dxa"/>
            <w:gridSpan w:val="2"/>
          </w:tcPr>
          <w:p w:rsidR="0011581A" w:rsidRPr="00E63DED" w:rsidRDefault="0011581A" w:rsidP="00D52DD7">
            <w:pPr>
              <w:suppressAutoHyphens w:val="0"/>
              <w:jc w:val="center"/>
              <w:rPr>
                <w:b/>
                <w:kern w:val="2"/>
                <w:lang w:eastAsia="ru-RU"/>
              </w:rPr>
            </w:pPr>
            <w:r w:rsidRPr="00E63DED">
              <w:rPr>
                <w:b/>
                <w:kern w:val="2"/>
                <w:lang w:eastAsia="ru-RU"/>
              </w:rPr>
              <w:t>136</w:t>
            </w:r>
          </w:p>
        </w:tc>
      </w:tr>
    </w:tbl>
    <w:p w:rsidR="00B643B6" w:rsidRPr="00EF60BD" w:rsidRDefault="00B643B6" w:rsidP="009C6585">
      <w:pPr>
        <w:pStyle w:val="23"/>
        <w:spacing w:before="0" w:beforeAutospacing="0" w:after="0" w:afterAutospacing="0"/>
        <w:jc w:val="both"/>
        <w:rPr>
          <w:rFonts w:ascii="Times New Roman" w:hAnsi="Times New Roman" w:cs="Times New Roman"/>
          <w:b/>
          <w:sz w:val="24"/>
          <w:szCs w:val="24"/>
        </w:rPr>
        <w:sectPr w:rsidR="00B643B6" w:rsidRPr="00EF60BD" w:rsidSect="00662935">
          <w:pgSz w:w="11906" w:h="16838"/>
          <w:pgMar w:top="1134" w:right="849" w:bottom="1134" w:left="1701" w:header="709" w:footer="709" w:gutter="0"/>
          <w:cols w:space="708"/>
          <w:docGrid w:linePitch="360"/>
        </w:sectPr>
      </w:pPr>
    </w:p>
    <w:p w:rsidR="00DE78B5" w:rsidRPr="00EF60BD" w:rsidRDefault="0011581A" w:rsidP="0011581A">
      <w:pPr>
        <w:tabs>
          <w:tab w:val="left" w:pos="851"/>
          <w:tab w:val="left" w:pos="993"/>
        </w:tabs>
        <w:suppressAutoHyphens w:val="0"/>
        <w:jc w:val="center"/>
        <w:rPr>
          <w:kern w:val="2"/>
          <w:sz w:val="28"/>
          <w:lang w:eastAsia="ru-RU"/>
        </w:rPr>
      </w:pPr>
      <w:r>
        <w:rPr>
          <w:b/>
          <w:kern w:val="2"/>
          <w:sz w:val="28"/>
          <w:lang w:eastAsia="ru-RU"/>
        </w:rPr>
        <w:lastRenderedPageBreak/>
        <w:t>Т</w:t>
      </w:r>
      <w:r w:rsidR="00DE78B5" w:rsidRPr="00EF60BD">
        <w:rPr>
          <w:b/>
          <w:kern w:val="2"/>
          <w:sz w:val="28"/>
          <w:lang w:eastAsia="ru-RU"/>
        </w:rPr>
        <w:t>ематическое планирование</w:t>
      </w:r>
    </w:p>
    <w:p w:rsidR="00DE78B5" w:rsidRPr="00EF60BD" w:rsidRDefault="00DE78B5" w:rsidP="00DE78B5">
      <w:pPr>
        <w:tabs>
          <w:tab w:val="left" w:pos="851"/>
          <w:tab w:val="left" w:pos="993"/>
        </w:tabs>
        <w:suppressAutoHyphens w:val="0"/>
        <w:rPr>
          <w:b/>
          <w:kern w:val="2"/>
          <w:lang w:eastAsia="ru-RU"/>
        </w:rPr>
      </w:pPr>
    </w:p>
    <w:p w:rsidR="009C6585" w:rsidRPr="00EF60BD" w:rsidRDefault="00533CD1" w:rsidP="009C6585">
      <w:pPr>
        <w:pStyle w:val="23"/>
        <w:spacing w:before="0" w:beforeAutospacing="0" w:after="0" w:afterAutospacing="0"/>
        <w:jc w:val="both"/>
        <w:rPr>
          <w:rFonts w:ascii="Times New Roman" w:hAnsi="Times New Roman" w:cs="Times New Roman"/>
          <w:b/>
          <w:sz w:val="24"/>
          <w:szCs w:val="24"/>
        </w:rPr>
      </w:pPr>
      <w:r>
        <w:rPr>
          <w:rFonts w:ascii="Times New Roman" w:hAnsi="Times New Roman" w:cs="Times New Roman"/>
          <w:b/>
          <w:sz w:val="24"/>
          <w:szCs w:val="24"/>
        </w:rPr>
        <w:t>10 класс</w:t>
      </w:r>
    </w:p>
    <w:tbl>
      <w:tblPr>
        <w:tblW w:w="2285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7655"/>
        <w:gridCol w:w="1417"/>
        <w:gridCol w:w="2977"/>
        <w:gridCol w:w="1134"/>
        <w:gridCol w:w="1559"/>
        <w:gridCol w:w="7543"/>
      </w:tblGrid>
      <w:tr w:rsidR="000F461D" w:rsidRPr="000F461D" w:rsidTr="00E63DED">
        <w:trPr>
          <w:gridAfter w:val="1"/>
          <w:wAfter w:w="7543" w:type="dxa"/>
          <w:trHeight w:val="169"/>
        </w:trPr>
        <w:tc>
          <w:tcPr>
            <w:tcW w:w="567" w:type="dxa"/>
            <w:tcBorders>
              <w:bottom w:val="single" w:sz="4" w:space="0" w:color="000000"/>
            </w:tcBorders>
            <w:vAlign w:val="center"/>
          </w:tcPr>
          <w:p w:rsidR="00A6715F" w:rsidRPr="000F461D" w:rsidRDefault="00A6715F" w:rsidP="000F461D">
            <w:pPr>
              <w:jc w:val="center"/>
              <w:rPr>
                <w:color w:val="000000" w:themeColor="text1"/>
              </w:rPr>
            </w:pPr>
            <w:r w:rsidRPr="000F461D">
              <w:rPr>
                <w:color w:val="000000" w:themeColor="text1"/>
              </w:rPr>
              <w:t>№ п/п</w:t>
            </w:r>
          </w:p>
        </w:tc>
        <w:tc>
          <w:tcPr>
            <w:tcW w:w="7655" w:type="dxa"/>
            <w:tcBorders>
              <w:bottom w:val="single" w:sz="4" w:space="0" w:color="000000"/>
            </w:tcBorders>
            <w:vAlign w:val="center"/>
          </w:tcPr>
          <w:p w:rsidR="00A6715F" w:rsidRPr="000F461D" w:rsidRDefault="00A6715F" w:rsidP="000F461D">
            <w:pPr>
              <w:jc w:val="center"/>
              <w:rPr>
                <w:color w:val="000000" w:themeColor="text1"/>
              </w:rPr>
            </w:pPr>
            <w:r w:rsidRPr="000F461D">
              <w:rPr>
                <w:color w:val="000000" w:themeColor="text1"/>
              </w:rPr>
              <w:t>Тема урока</w:t>
            </w:r>
          </w:p>
        </w:tc>
        <w:tc>
          <w:tcPr>
            <w:tcW w:w="1417" w:type="dxa"/>
            <w:tcBorders>
              <w:bottom w:val="single" w:sz="4" w:space="0" w:color="000000"/>
              <w:right w:val="single" w:sz="4" w:space="0" w:color="auto"/>
            </w:tcBorders>
            <w:vAlign w:val="center"/>
          </w:tcPr>
          <w:p w:rsidR="00A6715F" w:rsidRPr="000F461D" w:rsidRDefault="00A6715F" w:rsidP="000F461D">
            <w:pPr>
              <w:jc w:val="center"/>
              <w:rPr>
                <w:color w:val="000000" w:themeColor="text1"/>
              </w:rPr>
            </w:pPr>
            <w:r w:rsidRPr="000F461D">
              <w:rPr>
                <w:color w:val="000000" w:themeColor="text1"/>
              </w:rPr>
              <w:t>Количество часов</w:t>
            </w:r>
          </w:p>
        </w:tc>
        <w:tc>
          <w:tcPr>
            <w:tcW w:w="2977" w:type="dxa"/>
            <w:tcBorders>
              <w:right w:val="single" w:sz="4" w:space="0" w:color="auto"/>
            </w:tcBorders>
            <w:vAlign w:val="center"/>
          </w:tcPr>
          <w:p w:rsidR="00A6715F" w:rsidRPr="000F461D" w:rsidRDefault="00A6715F" w:rsidP="000F461D">
            <w:pPr>
              <w:tabs>
                <w:tab w:val="left" w:pos="360"/>
                <w:tab w:val="left" w:pos="540"/>
                <w:tab w:val="left" w:pos="1260"/>
              </w:tabs>
              <w:jc w:val="center"/>
              <w:rPr>
                <w:color w:val="000000" w:themeColor="text1"/>
              </w:rPr>
            </w:pPr>
            <w:r w:rsidRPr="000F461D">
              <w:rPr>
                <w:color w:val="000000" w:themeColor="text1"/>
              </w:rPr>
              <w:t>Формы занятий (лекция, дискуссия, беседа, практ.или теор.занятие, нестандартный урок)</w:t>
            </w:r>
          </w:p>
        </w:tc>
        <w:tc>
          <w:tcPr>
            <w:tcW w:w="1134" w:type="dxa"/>
            <w:tcBorders>
              <w:left w:val="single" w:sz="4" w:space="0" w:color="auto"/>
            </w:tcBorders>
            <w:vAlign w:val="center"/>
          </w:tcPr>
          <w:p w:rsidR="00A6715F" w:rsidRPr="000F461D" w:rsidRDefault="00A6715F" w:rsidP="000F461D">
            <w:pPr>
              <w:tabs>
                <w:tab w:val="left" w:pos="360"/>
                <w:tab w:val="left" w:pos="540"/>
                <w:tab w:val="left" w:pos="1260"/>
              </w:tabs>
              <w:jc w:val="center"/>
              <w:rPr>
                <w:color w:val="000000" w:themeColor="text1"/>
              </w:rPr>
            </w:pPr>
            <w:r w:rsidRPr="000F461D">
              <w:rPr>
                <w:color w:val="000000" w:themeColor="text1"/>
              </w:rPr>
              <w:t>Дата план</w:t>
            </w:r>
          </w:p>
          <w:p w:rsidR="00A6715F" w:rsidRPr="000F461D" w:rsidRDefault="00A6715F" w:rsidP="000F461D">
            <w:pPr>
              <w:tabs>
                <w:tab w:val="left" w:pos="360"/>
                <w:tab w:val="left" w:pos="540"/>
                <w:tab w:val="left" w:pos="1260"/>
              </w:tabs>
              <w:jc w:val="center"/>
              <w:rPr>
                <w:color w:val="000000" w:themeColor="text1"/>
              </w:rPr>
            </w:pPr>
            <w:r w:rsidRPr="000F461D">
              <w:rPr>
                <w:color w:val="000000" w:themeColor="text1"/>
              </w:rPr>
              <w:t>(номер недели)</w:t>
            </w:r>
          </w:p>
        </w:tc>
        <w:tc>
          <w:tcPr>
            <w:tcW w:w="1559" w:type="dxa"/>
            <w:vAlign w:val="center"/>
          </w:tcPr>
          <w:p w:rsidR="00A6715F" w:rsidRPr="000F461D" w:rsidRDefault="00A6715F" w:rsidP="000F461D">
            <w:pPr>
              <w:tabs>
                <w:tab w:val="left" w:pos="360"/>
                <w:tab w:val="left" w:pos="540"/>
                <w:tab w:val="left" w:pos="1260"/>
              </w:tabs>
              <w:jc w:val="center"/>
              <w:rPr>
                <w:color w:val="000000" w:themeColor="text1"/>
              </w:rPr>
            </w:pPr>
            <w:r w:rsidRPr="000F461D">
              <w:rPr>
                <w:color w:val="000000" w:themeColor="text1"/>
              </w:rPr>
              <w:t>Дата факт</w:t>
            </w:r>
          </w:p>
          <w:p w:rsidR="00A6715F" w:rsidRPr="000F461D" w:rsidRDefault="00A6715F" w:rsidP="000F461D">
            <w:pPr>
              <w:tabs>
                <w:tab w:val="left" w:pos="360"/>
                <w:tab w:val="left" w:pos="540"/>
                <w:tab w:val="left" w:pos="1260"/>
              </w:tabs>
              <w:jc w:val="center"/>
              <w:rPr>
                <w:color w:val="000000" w:themeColor="text1"/>
              </w:rPr>
            </w:pPr>
            <w:r w:rsidRPr="000F461D">
              <w:rPr>
                <w:color w:val="000000" w:themeColor="text1"/>
              </w:rPr>
              <w:t>(дата проведения)</w:t>
            </w:r>
          </w:p>
        </w:tc>
      </w:tr>
      <w:tr w:rsidR="001913DC" w:rsidRPr="00EF60BD" w:rsidTr="00E63DED">
        <w:trPr>
          <w:gridAfter w:val="1"/>
          <w:wAfter w:w="7543" w:type="dxa"/>
          <w:trHeight w:val="169"/>
        </w:trPr>
        <w:tc>
          <w:tcPr>
            <w:tcW w:w="15309" w:type="dxa"/>
            <w:gridSpan w:val="6"/>
            <w:shd w:val="clear" w:color="auto" w:fill="C6D9F1" w:themeFill="text2" w:themeFillTint="33"/>
            <w:vAlign w:val="center"/>
          </w:tcPr>
          <w:p w:rsidR="001913DC" w:rsidRPr="00EF60BD" w:rsidRDefault="001913DC" w:rsidP="000F461D">
            <w:pPr>
              <w:tabs>
                <w:tab w:val="left" w:pos="360"/>
                <w:tab w:val="left" w:pos="540"/>
                <w:tab w:val="left" w:pos="1260"/>
              </w:tabs>
              <w:jc w:val="center"/>
            </w:pPr>
            <w:r w:rsidRPr="001913DC">
              <w:rPr>
                <w:b/>
                <w:lang w:eastAsia="en-US"/>
              </w:rPr>
              <w:t>Легкая атлетика</w:t>
            </w:r>
            <w:r>
              <w:rPr>
                <w:b/>
                <w:lang w:eastAsia="en-US"/>
              </w:rPr>
              <w:t xml:space="preserve"> 12 ч.</w:t>
            </w:r>
          </w:p>
        </w:tc>
      </w:tr>
      <w:tr w:rsidR="00A6715F" w:rsidRPr="00EF60BD" w:rsidTr="00E63DED">
        <w:trPr>
          <w:gridAfter w:val="1"/>
          <w:wAfter w:w="7543" w:type="dxa"/>
          <w:trHeight w:val="169"/>
        </w:trPr>
        <w:tc>
          <w:tcPr>
            <w:tcW w:w="567" w:type="dxa"/>
            <w:vAlign w:val="center"/>
          </w:tcPr>
          <w:p w:rsidR="00A6715F" w:rsidRPr="00EF60BD" w:rsidRDefault="00A6715F" w:rsidP="000F461D">
            <w:pPr>
              <w:jc w:val="center"/>
            </w:pPr>
            <w:r w:rsidRPr="00EF60BD">
              <w:t>1.</w:t>
            </w:r>
          </w:p>
        </w:tc>
        <w:tc>
          <w:tcPr>
            <w:tcW w:w="7655" w:type="dxa"/>
          </w:tcPr>
          <w:p w:rsidR="00A6715F" w:rsidRPr="00EF60BD" w:rsidRDefault="00EC7AEC" w:rsidP="00EC7AEC">
            <w:r w:rsidRPr="008269D6">
              <w:rPr>
                <w:lang w:eastAsia="en-US"/>
              </w:rPr>
              <w:t>Низкий старт 2х30, 80м. Старт в эстафетном беге. Передача эстафетной палочки при движении шагом, бегом в среднем темпе. Специальные беговые упражнения. ОРУ. Инструктаж по ТБ. Развитие скоростных качеств</w:t>
            </w:r>
          </w:p>
        </w:tc>
        <w:tc>
          <w:tcPr>
            <w:tcW w:w="1417" w:type="dxa"/>
            <w:vAlign w:val="center"/>
          </w:tcPr>
          <w:p w:rsidR="00A6715F" w:rsidRPr="00EF60BD" w:rsidRDefault="00043409" w:rsidP="000F461D">
            <w:pPr>
              <w:jc w:val="center"/>
            </w:pPr>
            <w:r>
              <w:t>1</w:t>
            </w:r>
          </w:p>
        </w:tc>
        <w:tc>
          <w:tcPr>
            <w:tcW w:w="2977" w:type="dxa"/>
            <w:vAlign w:val="center"/>
          </w:tcPr>
          <w:p w:rsidR="00A6715F" w:rsidRPr="00EF60BD" w:rsidRDefault="00EC7AEC" w:rsidP="000F461D">
            <w:pPr>
              <w:tabs>
                <w:tab w:val="left" w:pos="360"/>
                <w:tab w:val="left" w:pos="540"/>
                <w:tab w:val="left" w:pos="1260"/>
              </w:tabs>
              <w:jc w:val="center"/>
            </w:pPr>
            <w:r>
              <w:t>Теоретическое и практическое занятие</w:t>
            </w:r>
          </w:p>
        </w:tc>
        <w:tc>
          <w:tcPr>
            <w:tcW w:w="1134" w:type="dxa"/>
            <w:vAlign w:val="center"/>
          </w:tcPr>
          <w:p w:rsidR="00A6715F" w:rsidRPr="00EF60BD" w:rsidRDefault="00043409" w:rsidP="000F461D">
            <w:pPr>
              <w:tabs>
                <w:tab w:val="left" w:pos="360"/>
                <w:tab w:val="left" w:pos="540"/>
                <w:tab w:val="left" w:pos="1260"/>
              </w:tabs>
              <w:jc w:val="center"/>
            </w:pPr>
            <w:r>
              <w:t>1</w:t>
            </w:r>
          </w:p>
        </w:tc>
        <w:tc>
          <w:tcPr>
            <w:tcW w:w="1559" w:type="dxa"/>
            <w:vAlign w:val="center"/>
          </w:tcPr>
          <w:p w:rsidR="00A6715F" w:rsidRPr="00EF60BD" w:rsidRDefault="00A6715F" w:rsidP="000F461D">
            <w:pPr>
              <w:tabs>
                <w:tab w:val="left" w:pos="360"/>
                <w:tab w:val="left" w:pos="540"/>
                <w:tab w:val="left" w:pos="1260"/>
              </w:tabs>
              <w:jc w:val="center"/>
            </w:pPr>
          </w:p>
        </w:tc>
      </w:tr>
      <w:tr w:rsidR="00EC7AEC" w:rsidRPr="00EF60BD" w:rsidTr="00E63DED">
        <w:trPr>
          <w:gridAfter w:val="1"/>
          <w:wAfter w:w="7543" w:type="dxa"/>
          <w:trHeight w:val="169"/>
        </w:trPr>
        <w:tc>
          <w:tcPr>
            <w:tcW w:w="567" w:type="dxa"/>
            <w:vAlign w:val="center"/>
          </w:tcPr>
          <w:p w:rsidR="00EC7AEC" w:rsidRPr="00EF60BD" w:rsidRDefault="00EC7AEC" w:rsidP="000F461D">
            <w:pPr>
              <w:jc w:val="center"/>
            </w:pPr>
            <w:r w:rsidRPr="00EF60BD">
              <w:t>2.</w:t>
            </w:r>
          </w:p>
        </w:tc>
        <w:tc>
          <w:tcPr>
            <w:tcW w:w="7655" w:type="dxa"/>
          </w:tcPr>
          <w:p w:rsidR="00EC7AEC" w:rsidRPr="008269D6" w:rsidRDefault="00EC7AEC" w:rsidP="00533CD1">
            <w:pPr>
              <w:rPr>
                <w:lang w:eastAsia="en-US"/>
              </w:rPr>
            </w:pPr>
            <w:r w:rsidRPr="008269D6">
              <w:rPr>
                <w:lang w:eastAsia="en-US"/>
              </w:rPr>
              <w:t>Низкий старт 2х40, 100м. Передача эстафетной палочки бегом в среднем темпе, «уход» от партнера. Специальные беговые упражнения. ОРУ. Развитие скоростных качеств. Правила использования л/а упражнений для развития скоростных качеств</w:t>
            </w:r>
          </w:p>
        </w:tc>
        <w:tc>
          <w:tcPr>
            <w:tcW w:w="1417" w:type="dxa"/>
            <w:vAlign w:val="center"/>
          </w:tcPr>
          <w:p w:rsidR="00EC7AEC" w:rsidRPr="00EF60BD" w:rsidRDefault="00043409" w:rsidP="000F461D">
            <w:pPr>
              <w:jc w:val="center"/>
            </w:pPr>
            <w:r>
              <w:t>1</w:t>
            </w:r>
          </w:p>
        </w:tc>
        <w:tc>
          <w:tcPr>
            <w:tcW w:w="2977" w:type="dxa"/>
            <w:vAlign w:val="center"/>
          </w:tcPr>
          <w:p w:rsidR="00EC7AEC" w:rsidRPr="00EF60BD" w:rsidRDefault="00EC7AEC" w:rsidP="000F461D">
            <w:pPr>
              <w:tabs>
                <w:tab w:val="left" w:pos="360"/>
                <w:tab w:val="left" w:pos="540"/>
                <w:tab w:val="left" w:pos="1260"/>
              </w:tabs>
              <w:jc w:val="center"/>
            </w:pPr>
            <w:r>
              <w:t>Практическое занятие</w:t>
            </w:r>
          </w:p>
        </w:tc>
        <w:tc>
          <w:tcPr>
            <w:tcW w:w="1134" w:type="dxa"/>
            <w:vAlign w:val="center"/>
          </w:tcPr>
          <w:p w:rsidR="00EC7AEC" w:rsidRPr="00EF60BD" w:rsidRDefault="00043409" w:rsidP="000F461D">
            <w:pPr>
              <w:tabs>
                <w:tab w:val="left" w:pos="360"/>
                <w:tab w:val="left" w:pos="540"/>
                <w:tab w:val="left" w:pos="1260"/>
              </w:tabs>
              <w:jc w:val="center"/>
            </w:pPr>
            <w:r>
              <w:t>1</w:t>
            </w:r>
          </w:p>
        </w:tc>
        <w:tc>
          <w:tcPr>
            <w:tcW w:w="1559" w:type="dxa"/>
            <w:vAlign w:val="center"/>
          </w:tcPr>
          <w:p w:rsidR="00EC7AEC" w:rsidRPr="00EF60BD" w:rsidRDefault="00EC7AEC" w:rsidP="000F461D">
            <w:pPr>
              <w:tabs>
                <w:tab w:val="left" w:pos="360"/>
                <w:tab w:val="left" w:pos="540"/>
                <w:tab w:val="left" w:pos="1260"/>
              </w:tabs>
              <w:jc w:val="center"/>
            </w:pPr>
          </w:p>
        </w:tc>
      </w:tr>
      <w:tr w:rsidR="00EC7AEC" w:rsidRPr="00EF60BD" w:rsidTr="00E63DED">
        <w:trPr>
          <w:gridAfter w:val="1"/>
          <w:wAfter w:w="7543" w:type="dxa"/>
          <w:trHeight w:val="169"/>
        </w:trPr>
        <w:tc>
          <w:tcPr>
            <w:tcW w:w="567" w:type="dxa"/>
            <w:vAlign w:val="center"/>
          </w:tcPr>
          <w:p w:rsidR="00EC7AEC" w:rsidRPr="00EF60BD" w:rsidRDefault="00EC7AEC" w:rsidP="000F461D">
            <w:pPr>
              <w:jc w:val="center"/>
            </w:pPr>
            <w:r>
              <w:t>3.</w:t>
            </w:r>
          </w:p>
        </w:tc>
        <w:tc>
          <w:tcPr>
            <w:tcW w:w="7655" w:type="dxa"/>
          </w:tcPr>
          <w:p w:rsidR="00EC7AEC" w:rsidRPr="008269D6" w:rsidRDefault="00EC7AEC" w:rsidP="00533CD1">
            <w:pPr>
              <w:rPr>
                <w:lang w:eastAsia="en-US"/>
              </w:rPr>
            </w:pPr>
            <w:r w:rsidRPr="008269D6">
              <w:rPr>
                <w:lang w:eastAsia="en-US"/>
              </w:rPr>
              <w:t>Низкий старт 60, 80, 100м. Старт и передача эстафетной палочки по виражу. 4х100м. Передача эстафетной палочки на средней скорости. Специальные беговые упражнения. ОРУ. Равномерный бег 1600м. Развитие скоростных качеств. Правила использования л/а упражнений для развития скоростных качеств</w:t>
            </w:r>
          </w:p>
        </w:tc>
        <w:tc>
          <w:tcPr>
            <w:tcW w:w="1417" w:type="dxa"/>
            <w:vAlign w:val="center"/>
          </w:tcPr>
          <w:p w:rsidR="00EC7AEC" w:rsidRPr="00EF60BD" w:rsidRDefault="00043409" w:rsidP="000F461D">
            <w:pPr>
              <w:jc w:val="center"/>
            </w:pPr>
            <w:r>
              <w:t>1</w:t>
            </w:r>
          </w:p>
        </w:tc>
        <w:tc>
          <w:tcPr>
            <w:tcW w:w="2977" w:type="dxa"/>
            <w:vAlign w:val="center"/>
          </w:tcPr>
          <w:p w:rsidR="00EC7AEC" w:rsidRPr="00EF60BD" w:rsidRDefault="00EC7AEC" w:rsidP="000F461D">
            <w:pPr>
              <w:tabs>
                <w:tab w:val="left" w:pos="360"/>
                <w:tab w:val="left" w:pos="540"/>
                <w:tab w:val="left" w:pos="1260"/>
              </w:tabs>
              <w:jc w:val="center"/>
            </w:pPr>
            <w:r>
              <w:t>Практическое занятие</w:t>
            </w:r>
          </w:p>
        </w:tc>
        <w:tc>
          <w:tcPr>
            <w:tcW w:w="1134" w:type="dxa"/>
            <w:vAlign w:val="center"/>
          </w:tcPr>
          <w:p w:rsidR="00EC7AEC" w:rsidRPr="00EF60BD" w:rsidRDefault="00043409" w:rsidP="000F461D">
            <w:pPr>
              <w:tabs>
                <w:tab w:val="left" w:pos="360"/>
                <w:tab w:val="left" w:pos="540"/>
                <w:tab w:val="left" w:pos="1260"/>
              </w:tabs>
              <w:jc w:val="center"/>
            </w:pPr>
            <w:r>
              <w:t>2</w:t>
            </w:r>
          </w:p>
        </w:tc>
        <w:tc>
          <w:tcPr>
            <w:tcW w:w="1559" w:type="dxa"/>
            <w:vAlign w:val="center"/>
          </w:tcPr>
          <w:p w:rsidR="00EC7AEC" w:rsidRPr="00EF60BD" w:rsidRDefault="00EC7AEC" w:rsidP="000F461D">
            <w:pPr>
              <w:tabs>
                <w:tab w:val="left" w:pos="360"/>
                <w:tab w:val="left" w:pos="540"/>
                <w:tab w:val="left" w:pos="1260"/>
              </w:tabs>
              <w:jc w:val="center"/>
            </w:pPr>
          </w:p>
        </w:tc>
      </w:tr>
      <w:tr w:rsidR="00EC7AEC" w:rsidRPr="00EF60BD" w:rsidTr="00E63DED">
        <w:trPr>
          <w:gridAfter w:val="1"/>
          <w:wAfter w:w="7543" w:type="dxa"/>
          <w:trHeight w:val="169"/>
        </w:trPr>
        <w:tc>
          <w:tcPr>
            <w:tcW w:w="567" w:type="dxa"/>
            <w:vAlign w:val="center"/>
          </w:tcPr>
          <w:p w:rsidR="00EC7AEC" w:rsidRPr="00EF60BD" w:rsidRDefault="00EC7AEC" w:rsidP="000F461D">
            <w:pPr>
              <w:jc w:val="center"/>
            </w:pPr>
            <w:r>
              <w:t>4.</w:t>
            </w:r>
          </w:p>
        </w:tc>
        <w:tc>
          <w:tcPr>
            <w:tcW w:w="7655" w:type="dxa"/>
          </w:tcPr>
          <w:p w:rsidR="00EC7AEC" w:rsidRPr="008269D6" w:rsidRDefault="00EC7AEC" w:rsidP="00533CD1">
            <w:pPr>
              <w:rPr>
                <w:lang w:eastAsia="en-US"/>
              </w:rPr>
            </w:pPr>
            <w:r w:rsidRPr="008269D6">
              <w:rPr>
                <w:lang w:eastAsia="en-US"/>
              </w:rPr>
              <w:t>Передача эстафетной палочки с максимальной скоростью</w:t>
            </w:r>
            <w:r w:rsidR="00533CD1">
              <w:rPr>
                <w:lang w:eastAsia="en-US"/>
              </w:rPr>
              <w:t xml:space="preserve"> </w:t>
            </w:r>
            <w:r w:rsidRPr="008269D6">
              <w:rPr>
                <w:lang w:eastAsia="en-US"/>
              </w:rPr>
              <w:t>(У). ОРУ. Равномерный бег 1600м</w:t>
            </w:r>
          </w:p>
        </w:tc>
        <w:tc>
          <w:tcPr>
            <w:tcW w:w="1417" w:type="dxa"/>
            <w:vAlign w:val="center"/>
          </w:tcPr>
          <w:p w:rsidR="00EC7AEC" w:rsidRPr="00EF60BD" w:rsidRDefault="00043409" w:rsidP="000F461D">
            <w:pPr>
              <w:jc w:val="center"/>
            </w:pPr>
            <w:r>
              <w:t>1</w:t>
            </w:r>
          </w:p>
        </w:tc>
        <w:tc>
          <w:tcPr>
            <w:tcW w:w="2977" w:type="dxa"/>
            <w:vAlign w:val="center"/>
          </w:tcPr>
          <w:p w:rsidR="00EC7AEC" w:rsidRPr="00EF60BD" w:rsidRDefault="00EC7AEC" w:rsidP="000F461D">
            <w:pPr>
              <w:tabs>
                <w:tab w:val="left" w:pos="360"/>
                <w:tab w:val="left" w:pos="540"/>
                <w:tab w:val="left" w:pos="1260"/>
              </w:tabs>
              <w:jc w:val="center"/>
            </w:pPr>
            <w:r>
              <w:t>Практическое занятие</w:t>
            </w:r>
          </w:p>
        </w:tc>
        <w:tc>
          <w:tcPr>
            <w:tcW w:w="1134" w:type="dxa"/>
            <w:vAlign w:val="center"/>
          </w:tcPr>
          <w:p w:rsidR="00EC7AEC" w:rsidRPr="00EF60BD" w:rsidRDefault="00043409" w:rsidP="000F461D">
            <w:pPr>
              <w:tabs>
                <w:tab w:val="left" w:pos="360"/>
                <w:tab w:val="left" w:pos="540"/>
                <w:tab w:val="left" w:pos="1260"/>
              </w:tabs>
              <w:jc w:val="center"/>
            </w:pPr>
            <w:r>
              <w:t>2</w:t>
            </w:r>
          </w:p>
        </w:tc>
        <w:tc>
          <w:tcPr>
            <w:tcW w:w="1559" w:type="dxa"/>
            <w:vAlign w:val="center"/>
          </w:tcPr>
          <w:p w:rsidR="00EC7AEC" w:rsidRPr="00EF60BD" w:rsidRDefault="00EC7AEC" w:rsidP="000F461D">
            <w:pPr>
              <w:tabs>
                <w:tab w:val="left" w:pos="360"/>
                <w:tab w:val="left" w:pos="540"/>
                <w:tab w:val="left" w:pos="1260"/>
              </w:tabs>
              <w:jc w:val="center"/>
            </w:pPr>
          </w:p>
        </w:tc>
      </w:tr>
      <w:tr w:rsidR="00EC7AEC" w:rsidRPr="00EF60BD" w:rsidTr="00E63DED">
        <w:trPr>
          <w:gridAfter w:val="1"/>
          <w:wAfter w:w="7543" w:type="dxa"/>
          <w:trHeight w:val="169"/>
        </w:trPr>
        <w:tc>
          <w:tcPr>
            <w:tcW w:w="567" w:type="dxa"/>
            <w:vAlign w:val="center"/>
          </w:tcPr>
          <w:p w:rsidR="00EC7AEC" w:rsidRPr="00EF60BD" w:rsidRDefault="00EC7AEC" w:rsidP="000F461D">
            <w:pPr>
              <w:jc w:val="center"/>
            </w:pPr>
            <w:r>
              <w:t>5.</w:t>
            </w:r>
          </w:p>
        </w:tc>
        <w:tc>
          <w:tcPr>
            <w:tcW w:w="7655" w:type="dxa"/>
          </w:tcPr>
          <w:p w:rsidR="00EC7AEC" w:rsidRPr="008269D6" w:rsidRDefault="00EC7AEC" w:rsidP="00533CD1">
            <w:pPr>
              <w:rPr>
                <w:lang w:eastAsia="en-US"/>
              </w:rPr>
            </w:pPr>
            <w:r w:rsidRPr="008269D6">
              <w:rPr>
                <w:lang w:eastAsia="en-US"/>
              </w:rPr>
              <w:t>ОРУ. Равномерный бег 1800м. Специальные беговые упражнения. Развитие скоростных качеств. Бег 100м на результат</w:t>
            </w:r>
          </w:p>
        </w:tc>
        <w:tc>
          <w:tcPr>
            <w:tcW w:w="1417" w:type="dxa"/>
            <w:vAlign w:val="center"/>
          </w:tcPr>
          <w:p w:rsidR="00EC7AEC" w:rsidRPr="00EF60BD" w:rsidRDefault="00043409" w:rsidP="000F461D">
            <w:pPr>
              <w:jc w:val="center"/>
            </w:pPr>
            <w:r>
              <w:t>1</w:t>
            </w:r>
          </w:p>
        </w:tc>
        <w:tc>
          <w:tcPr>
            <w:tcW w:w="2977" w:type="dxa"/>
            <w:vAlign w:val="center"/>
          </w:tcPr>
          <w:p w:rsidR="00EC7AEC" w:rsidRPr="00EF60BD" w:rsidRDefault="00EC7AEC" w:rsidP="000F461D">
            <w:pPr>
              <w:tabs>
                <w:tab w:val="left" w:pos="360"/>
                <w:tab w:val="left" w:pos="540"/>
                <w:tab w:val="left" w:pos="1260"/>
              </w:tabs>
              <w:jc w:val="center"/>
            </w:pPr>
            <w:r>
              <w:t>Практическое занятие</w:t>
            </w:r>
          </w:p>
        </w:tc>
        <w:tc>
          <w:tcPr>
            <w:tcW w:w="1134" w:type="dxa"/>
            <w:vAlign w:val="center"/>
          </w:tcPr>
          <w:p w:rsidR="00EC7AEC" w:rsidRPr="00EF60BD" w:rsidRDefault="00043409" w:rsidP="000F461D">
            <w:pPr>
              <w:tabs>
                <w:tab w:val="left" w:pos="360"/>
                <w:tab w:val="left" w:pos="540"/>
                <w:tab w:val="left" w:pos="1260"/>
              </w:tabs>
              <w:jc w:val="center"/>
            </w:pPr>
            <w:r>
              <w:t>3</w:t>
            </w:r>
          </w:p>
        </w:tc>
        <w:tc>
          <w:tcPr>
            <w:tcW w:w="1559" w:type="dxa"/>
            <w:vAlign w:val="center"/>
          </w:tcPr>
          <w:p w:rsidR="00EC7AEC" w:rsidRPr="00EF60BD" w:rsidRDefault="00EC7AEC" w:rsidP="000F461D">
            <w:pPr>
              <w:tabs>
                <w:tab w:val="left" w:pos="360"/>
                <w:tab w:val="left" w:pos="540"/>
                <w:tab w:val="left" w:pos="1260"/>
              </w:tabs>
              <w:jc w:val="center"/>
            </w:pPr>
          </w:p>
        </w:tc>
      </w:tr>
      <w:tr w:rsidR="00EC7AEC" w:rsidRPr="00EF60BD" w:rsidTr="00E63DED">
        <w:trPr>
          <w:gridAfter w:val="1"/>
          <w:wAfter w:w="7543" w:type="dxa"/>
          <w:trHeight w:val="169"/>
        </w:trPr>
        <w:tc>
          <w:tcPr>
            <w:tcW w:w="567" w:type="dxa"/>
            <w:vAlign w:val="center"/>
          </w:tcPr>
          <w:p w:rsidR="00EC7AEC" w:rsidRPr="00EF60BD" w:rsidRDefault="00EC7AEC" w:rsidP="000F461D">
            <w:pPr>
              <w:jc w:val="center"/>
            </w:pPr>
            <w:r>
              <w:t>6.</w:t>
            </w:r>
          </w:p>
        </w:tc>
        <w:tc>
          <w:tcPr>
            <w:tcW w:w="7655" w:type="dxa"/>
          </w:tcPr>
          <w:p w:rsidR="00EC7AEC" w:rsidRPr="008269D6" w:rsidRDefault="00EC7AEC" w:rsidP="00533CD1">
            <w:pPr>
              <w:rPr>
                <w:lang w:eastAsia="en-US"/>
              </w:rPr>
            </w:pPr>
            <w:r w:rsidRPr="008269D6">
              <w:rPr>
                <w:lang w:eastAsia="en-US"/>
              </w:rPr>
              <w:t>Бег в среднем темпе до 2000м. ОРУ. Метание гранаты: девушки (500г) в горизонтальную цель 2,5х2,5м с расстояния 10-12м; юноши (700г) – с расстояния 15-20м. Специальные беговые упражнения. Развитие выносливости. Терминология метания.</w:t>
            </w:r>
          </w:p>
        </w:tc>
        <w:tc>
          <w:tcPr>
            <w:tcW w:w="1417" w:type="dxa"/>
            <w:vAlign w:val="center"/>
          </w:tcPr>
          <w:p w:rsidR="00EC7AEC" w:rsidRPr="00EF60BD" w:rsidRDefault="00043409" w:rsidP="000F461D">
            <w:pPr>
              <w:jc w:val="center"/>
            </w:pPr>
            <w:r>
              <w:t>1</w:t>
            </w:r>
          </w:p>
        </w:tc>
        <w:tc>
          <w:tcPr>
            <w:tcW w:w="2977" w:type="dxa"/>
            <w:vAlign w:val="center"/>
          </w:tcPr>
          <w:p w:rsidR="00EC7AEC" w:rsidRPr="00EF60BD" w:rsidRDefault="00EC7AEC" w:rsidP="000F461D">
            <w:pPr>
              <w:tabs>
                <w:tab w:val="left" w:pos="360"/>
                <w:tab w:val="left" w:pos="540"/>
                <w:tab w:val="left" w:pos="1260"/>
              </w:tabs>
              <w:jc w:val="center"/>
            </w:pPr>
            <w:r>
              <w:t>Практическое занятие</w:t>
            </w:r>
          </w:p>
        </w:tc>
        <w:tc>
          <w:tcPr>
            <w:tcW w:w="1134" w:type="dxa"/>
            <w:vAlign w:val="center"/>
          </w:tcPr>
          <w:p w:rsidR="00EC7AEC" w:rsidRPr="00EF60BD" w:rsidRDefault="00043409" w:rsidP="000F461D">
            <w:pPr>
              <w:tabs>
                <w:tab w:val="left" w:pos="360"/>
                <w:tab w:val="left" w:pos="540"/>
                <w:tab w:val="left" w:pos="1260"/>
              </w:tabs>
              <w:jc w:val="center"/>
            </w:pPr>
            <w:r>
              <w:t>3</w:t>
            </w:r>
          </w:p>
        </w:tc>
        <w:tc>
          <w:tcPr>
            <w:tcW w:w="1559" w:type="dxa"/>
            <w:vAlign w:val="center"/>
          </w:tcPr>
          <w:p w:rsidR="00EC7AEC" w:rsidRPr="00EF60BD" w:rsidRDefault="00EC7AEC" w:rsidP="000F461D">
            <w:pPr>
              <w:tabs>
                <w:tab w:val="left" w:pos="360"/>
                <w:tab w:val="left" w:pos="540"/>
                <w:tab w:val="left" w:pos="1260"/>
              </w:tabs>
              <w:jc w:val="center"/>
            </w:pPr>
          </w:p>
        </w:tc>
      </w:tr>
      <w:tr w:rsidR="00EC7AEC" w:rsidRPr="00EF60BD" w:rsidTr="00E63DED">
        <w:trPr>
          <w:gridAfter w:val="1"/>
          <w:wAfter w:w="7543" w:type="dxa"/>
          <w:trHeight w:val="169"/>
        </w:trPr>
        <w:tc>
          <w:tcPr>
            <w:tcW w:w="567" w:type="dxa"/>
            <w:vAlign w:val="center"/>
          </w:tcPr>
          <w:p w:rsidR="00EC7AEC" w:rsidRPr="00EF60BD" w:rsidRDefault="00EC7AEC" w:rsidP="000F461D">
            <w:pPr>
              <w:jc w:val="center"/>
            </w:pPr>
            <w:r>
              <w:t>7.</w:t>
            </w:r>
          </w:p>
        </w:tc>
        <w:tc>
          <w:tcPr>
            <w:tcW w:w="7655" w:type="dxa"/>
          </w:tcPr>
          <w:p w:rsidR="00EC7AEC" w:rsidRPr="008269D6" w:rsidRDefault="00EC7AEC" w:rsidP="00533CD1">
            <w:pPr>
              <w:rPr>
                <w:lang w:eastAsia="en-US"/>
              </w:rPr>
            </w:pPr>
            <w:r w:rsidRPr="008269D6">
              <w:rPr>
                <w:lang w:eastAsia="en-US"/>
              </w:rPr>
              <w:t xml:space="preserve">Метание гранаты на дальность с 4-5 шагов разбега на результат. Специальные беговые упражнения. Развитие выносливости. </w:t>
            </w:r>
          </w:p>
          <w:p w:rsidR="00EC7AEC" w:rsidRPr="008269D6" w:rsidRDefault="00EC7AEC" w:rsidP="00533CD1">
            <w:pPr>
              <w:rPr>
                <w:lang w:eastAsia="en-US"/>
              </w:rPr>
            </w:pPr>
            <w:r w:rsidRPr="008269D6">
              <w:rPr>
                <w:lang w:eastAsia="en-US"/>
              </w:rPr>
              <w:t>Бег в среднем темпе до 3500м.</w:t>
            </w:r>
          </w:p>
        </w:tc>
        <w:tc>
          <w:tcPr>
            <w:tcW w:w="1417" w:type="dxa"/>
            <w:vAlign w:val="center"/>
          </w:tcPr>
          <w:p w:rsidR="00EC7AEC" w:rsidRPr="00EF60BD" w:rsidRDefault="00043409" w:rsidP="000F461D">
            <w:pPr>
              <w:jc w:val="center"/>
            </w:pPr>
            <w:r>
              <w:t>1</w:t>
            </w:r>
          </w:p>
        </w:tc>
        <w:tc>
          <w:tcPr>
            <w:tcW w:w="2977" w:type="dxa"/>
            <w:vAlign w:val="center"/>
          </w:tcPr>
          <w:p w:rsidR="00EC7AEC" w:rsidRPr="00EF60BD" w:rsidRDefault="00EC7AEC" w:rsidP="000F461D">
            <w:pPr>
              <w:tabs>
                <w:tab w:val="left" w:pos="360"/>
                <w:tab w:val="left" w:pos="540"/>
                <w:tab w:val="left" w:pos="1260"/>
              </w:tabs>
              <w:jc w:val="center"/>
            </w:pPr>
            <w:r>
              <w:t>Практическое занятие</w:t>
            </w:r>
          </w:p>
        </w:tc>
        <w:tc>
          <w:tcPr>
            <w:tcW w:w="1134" w:type="dxa"/>
            <w:vAlign w:val="center"/>
          </w:tcPr>
          <w:p w:rsidR="00EC7AEC" w:rsidRPr="00EF60BD" w:rsidRDefault="00043409" w:rsidP="000F461D">
            <w:pPr>
              <w:tabs>
                <w:tab w:val="left" w:pos="360"/>
                <w:tab w:val="left" w:pos="540"/>
                <w:tab w:val="left" w:pos="1260"/>
              </w:tabs>
              <w:jc w:val="center"/>
            </w:pPr>
            <w:r>
              <w:t>4</w:t>
            </w:r>
          </w:p>
        </w:tc>
        <w:tc>
          <w:tcPr>
            <w:tcW w:w="1559" w:type="dxa"/>
            <w:vAlign w:val="center"/>
          </w:tcPr>
          <w:p w:rsidR="00EC7AEC" w:rsidRPr="00EF60BD" w:rsidRDefault="00EC7AEC" w:rsidP="000F461D">
            <w:pPr>
              <w:tabs>
                <w:tab w:val="left" w:pos="360"/>
                <w:tab w:val="left" w:pos="540"/>
                <w:tab w:val="left" w:pos="1260"/>
              </w:tabs>
              <w:jc w:val="center"/>
            </w:pPr>
          </w:p>
        </w:tc>
      </w:tr>
      <w:tr w:rsidR="00EC7AEC" w:rsidRPr="00EF60BD" w:rsidTr="00E63DED">
        <w:trPr>
          <w:gridAfter w:val="1"/>
          <w:wAfter w:w="7543" w:type="dxa"/>
          <w:trHeight w:val="169"/>
        </w:trPr>
        <w:tc>
          <w:tcPr>
            <w:tcW w:w="567" w:type="dxa"/>
            <w:vAlign w:val="center"/>
          </w:tcPr>
          <w:p w:rsidR="00EC7AEC" w:rsidRPr="00EF60BD" w:rsidRDefault="00533CD1" w:rsidP="000F461D">
            <w:pPr>
              <w:jc w:val="center"/>
            </w:pPr>
            <w:r>
              <w:t>8.</w:t>
            </w:r>
          </w:p>
        </w:tc>
        <w:tc>
          <w:tcPr>
            <w:tcW w:w="7655" w:type="dxa"/>
          </w:tcPr>
          <w:p w:rsidR="00EC7AEC" w:rsidRPr="008269D6" w:rsidRDefault="00EC7AEC" w:rsidP="00533CD1">
            <w:pPr>
              <w:rPr>
                <w:lang w:eastAsia="en-US"/>
              </w:rPr>
            </w:pPr>
            <w:r w:rsidRPr="008269D6">
              <w:rPr>
                <w:lang w:eastAsia="en-US"/>
              </w:rPr>
              <w:t xml:space="preserve">Бег 2000м – девушки и 3000м – юноши (мин) на результат. ОРУ. </w:t>
            </w:r>
            <w:r w:rsidRPr="008269D6">
              <w:rPr>
                <w:lang w:eastAsia="en-US"/>
              </w:rPr>
              <w:lastRenderedPageBreak/>
              <w:t>Спортивные игры. Развитие выносливости</w:t>
            </w:r>
          </w:p>
        </w:tc>
        <w:tc>
          <w:tcPr>
            <w:tcW w:w="1417" w:type="dxa"/>
            <w:vAlign w:val="center"/>
          </w:tcPr>
          <w:p w:rsidR="00EC7AEC" w:rsidRPr="00EF60BD" w:rsidRDefault="00043409" w:rsidP="000F461D">
            <w:pPr>
              <w:jc w:val="center"/>
            </w:pPr>
            <w:r>
              <w:lastRenderedPageBreak/>
              <w:t>1</w:t>
            </w:r>
          </w:p>
        </w:tc>
        <w:tc>
          <w:tcPr>
            <w:tcW w:w="2977" w:type="dxa"/>
            <w:vAlign w:val="center"/>
          </w:tcPr>
          <w:p w:rsidR="00EC7AEC" w:rsidRPr="00EF60BD" w:rsidRDefault="00EC7AEC" w:rsidP="000F461D">
            <w:pPr>
              <w:tabs>
                <w:tab w:val="left" w:pos="360"/>
                <w:tab w:val="left" w:pos="540"/>
                <w:tab w:val="left" w:pos="1260"/>
              </w:tabs>
              <w:jc w:val="center"/>
            </w:pPr>
            <w:r>
              <w:t>Практическое занятие</w:t>
            </w:r>
          </w:p>
        </w:tc>
        <w:tc>
          <w:tcPr>
            <w:tcW w:w="1134" w:type="dxa"/>
            <w:vAlign w:val="center"/>
          </w:tcPr>
          <w:p w:rsidR="00EC7AEC" w:rsidRPr="00EF60BD" w:rsidRDefault="00043409" w:rsidP="000F461D">
            <w:pPr>
              <w:tabs>
                <w:tab w:val="left" w:pos="360"/>
                <w:tab w:val="left" w:pos="540"/>
                <w:tab w:val="left" w:pos="1260"/>
              </w:tabs>
              <w:jc w:val="center"/>
            </w:pPr>
            <w:r>
              <w:t>4</w:t>
            </w:r>
          </w:p>
        </w:tc>
        <w:tc>
          <w:tcPr>
            <w:tcW w:w="1559" w:type="dxa"/>
            <w:vAlign w:val="center"/>
          </w:tcPr>
          <w:p w:rsidR="00EC7AEC" w:rsidRPr="00EF60BD" w:rsidRDefault="00EC7AEC" w:rsidP="000F461D">
            <w:pPr>
              <w:tabs>
                <w:tab w:val="left" w:pos="360"/>
                <w:tab w:val="left" w:pos="540"/>
                <w:tab w:val="left" w:pos="1260"/>
              </w:tabs>
              <w:jc w:val="center"/>
            </w:pPr>
          </w:p>
        </w:tc>
      </w:tr>
      <w:tr w:rsidR="00EC7AEC" w:rsidRPr="00EF60BD" w:rsidTr="00E63DED">
        <w:trPr>
          <w:gridAfter w:val="1"/>
          <w:wAfter w:w="7543" w:type="dxa"/>
          <w:trHeight w:val="169"/>
        </w:trPr>
        <w:tc>
          <w:tcPr>
            <w:tcW w:w="567" w:type="dxa"/>
            <w:vAlign w:val="center"/>
          </w:tcPr>
          <w:p w:rsidR="00EC7AEC" w:rsidRPr="00EF60BD" w:rsidRDefault="00533CD1" w:rsidP="000F461D">
            <w:pPr>
              <w:jc w:val="center"/>
            </w:pPr>
            <w:r>
              <w:lastRenderedPageBreak/>
              <w:t>9.</w:t>
            </w:r>
          </w:p>
        </w:tc>
        <w:tc>
          <w:tcPr>
            <w:tcW w:w="7655" w:type="dxa"/>
          </w:tcPr>
          <w:p w:rsidR="00EC7AEC" w:rsidRPr="008269D6" w:rsidRDefault="00EC7AEC" w:rsidP="00533CD1">
            <w:pPr>
              <w:rPr>
                <w:lang w:eastAsia="en-US"/>
              </w:rPr>
            </w:pPr>
            <w:r w:rsidRPr="008269D6">
              <w:rPr>
                <w:lang w:eastAsia="en-US"/>
              </w:rPr>
              <w:t>Совершенствование техники прыжка в длину с места. ОРУ. Специальные прыжковые упражнения. Челночный бег 5х10, 9х10/2 серии. Развитие скоростно-сило</w:t>
            </w:r>
            <w:r w:rsidR="00BD2594">
              <w:rPr>
                <w:lang w:eastAsia="en-US"/>
              </w:rPr>
              <w:t>в</w:t>
            </w:r>
            <w:r w:rsidRPr="008269D6">
              <w:rPr>
                <w:lang w:eastAsia="en-US"/>
              </w:rPr>
              <w:t>ых качеств.</w:t>
            </w:r>
          </w:p>
        </w:tc>
        <w:tc>
          <w:tcPr>
            <w:tcW w:w="1417" w:type="dxa"/>
            <w:vAlign w:val="center"/>
          </w:tcPr>
          <w:p w:rsidR="00EC7AEC" w:rsidRPr="00EF60BD" w:rsidRDefault="00043409" w:rsidP="000F461D">
            <w:pPr>
              <w:jc w:val="center"/>
            </w:pPr>
            <w:r>
              <w:t>1</w:t>
            </w:r>
          </w:p>
        </w:tc>
        <w:tc>
          <w:tcPr>
            <w:tcW w:w="2977" w:type="dxa"/>
            <w:vAlign w:val="center"/>
          </w:tcPr>
          <w:p w:rsidR="00EC7AEC" w:rsidRPr="00EF60BD" w:rsidRDefault="00EC7AEC" w:rsidP="000F461D">
            <w:pPr>
              <w:tabs>
                <w:tab w:val="left" w:pos="360"/>
                <w:tab w:val="left" w:pos="540"/>
                <w:tab w:val="left" w:pos="1260"/>
              </w:tabs>
              <w:jc w:val="center"/>
            </w:pPr>
            <w:r>
              <w:t>Практическое занятие</w:t>
            </w:r>
          </w:p>
        </w:tc>
        <w:tc>
          <w:tcPr>
            <w:tcW w:w="1134" w:type="dxa"/>
            <w:vAlign w:val="center"/>
          </w:tcPr>
          <w:p w:rsidR="00EC7AEC" w:rsidRPr="00EF60BD" w:rsidRDefault="00043409" w:rsidP="000F461D">
            <w:pPr>
              <w:tabs>
                <w:tab w:val="left" w:pos="360"/>
                <w:tab w:val="left" w:pos="540"/>
                <w:tab w:val="left" w:pos="1260"/>
              </w:tabs>
              <w:jc w:val="center"/>
            </w:pPr>
            <w:r>
              <w:t>5</w:t>
            </w:r>
          </w:p>
        </w:tc>
        <w:tc>
          <w:tcPr>
            <w:tcW w:w="1559" w:type="dxa"/>
            <w:vAlign w:val="center"/>
          </w:tcPr>
          <w:p w:rsidR="00EC7AEC" w:rsidRPr="00EF60BD" w:rsidRDefault="00EC7AEC" w:rsidP="000F461D">
            <w:pPr>
              <w:tabs>
                <w:tab w:val="left" w:pos="360"/>
                <w:tab w:val="left" w:pos="540"/>
                <w:tab w:val="left" w:pos="1260"/>
              </w:tabs>
              <w:jc w:val="center"/>
            </w:pPr>
          </w:p>
        </w:tc>
      </w:tr>
      <w:tr w:rsidR="00EC7AEC" w:rsidRPr="00EF60BD" w:rsidTr="00E63DED">
        <w:trPr>
          <w:gridAfter w:val="1"/>
          <w:wAfter w:w="7543" w:type="dxa"/>
          <w:trHeight w:val="169"/>
        </w:trPr>
        <w:tc>
          <w:tcPr>
            <w:tcW w:w="567" w:type="dxa"/>
            <w:vAlign w:val="center"/>
          </w:tcPr>
          <w:p w:rsidR="00EC7AEC" w:rsidRPr="00EF60BD" w:rsidRDefault="00533CD1" w:rsidP="000F461D">
            <w:pPr>
              <w:jc w:val="center"/>
            </w:pPr>
            <w:r>
              <w:t>10.</w:t>
            </w:r>
          </w:p>
        </w:tc>
        <w:tc>
          <w:tcPr>
            <w:tcW w:w="7655" w:type="dxa"/>
          </w:tcPr>
          <w:p w:rsidR="00EC7AEC" w:rsidRPr="008269D6" w:rsidRDefault="00EC7AEC" w:rsidP="00533CD1">
            <w:pPr>
              <w:rPr>
                <w:lang w:eastAsia="en-US"/>
              </w:rPr>
            </w:pPr>
            <w:r w:rsidRPr="008269D6">
              <w:rPr>
                <w:lang w:eastAsia="en-US"/>
              </w:rPr>
              <w:t>Совершенствование техники прыжка в длину с места. ОРУ. Специальные прыжковые упражнения. Челночный бег 7х10 /2 серии, 10х10. Развитие скоростно-сило</w:t>
            </w:r>
            <w:r w:rsidR="00BD2594">
              <w:rPr>
                <w:lang w:eastAsia="en-US"/>
              </w:rPr>
              <w:t>в</w:t>
            </w:r>
            <w:r w:rsidRPr="008269D6">
              <w:rPr>
                <w:lang w:eastAsia="en-US"/>
              </w:rPr>
              <w:t>ых качеств.</w:t>
            </w:r>
          </w:p>
        </w:tc>
        <w:tc>
          <w:tcPr>
            <w:tcW w:w="1417" w:type="dxa"/>
            <w:vAlign w:val="center"/>
          </w:tcPr>
          <w:p w:rsidR="00EC7AEC" w:rsidRPr="00EF60BD" w:rsidRDefault="00043409" w:rsidP="000F461D">
            <w:pPr>
              <w:jc w:val="center"/>
            </w:pPr>
            <w:r>
              <w:t>1</w:t>
            </w:r>
          </w:p>
        </w:tc>
        <w:tc>
          <w:tcPr>
            <w:tcW w:w="2977" w:type="dxa"/>
            <w:vAlign w:val="center"/>
          </w:tcPr>
          <w:p w:rsidR="00EC7AEC" w:rsidRPr="00EF60BD" w:rsidRDefault="00EC7AEC" w:rsidP="000F461D">
            <w:pPr>
              <w:tabs>
                <w:tab w:val="left" w:pos="360"/>
                <w:tab w:val="left" w:pos="540"/>
                <w:tab w:val="left" w:pos="1260"/>
              </w:tabs>
              <w:jc w:val="center"/>
            </w:pPr>
            <w:r>
              <w:t>Практическое занятие</w:t>
            </w:r>
          </w:p>
        </w:tc>
        <w:tc>
          <w:tcPr>
            <w:tcW w:w="1134" w:type="dxa"/>
            <w:vAlign w:val="center"/>
          </w:tcPr>
          <w:p w:rsidR="00EC7AEC" w:rsidRPr="00EF60BD" w:rsidRDefault="00043409" w:rsidP="000F461D">
            <w:pPr>
              <w:tabs>
                <w:tab w:val="left" w:pos="360"/>
                <w:tab w:val="left" w:pos="540"/>
                <w:tab w:val="left" w:pos="1260"/>
              </w:tabs>
              <w:jc w:val="center"/>
            </w:pPr>
            <w:r>
              <w:t>5</w:t>
            </w:r>
          </w:p>
        </w:tc>
        <w:tc>
          <w:tcPr>
            <w:tcW w:w="1559" w:type="dxa"/>
            <w:vAlign w:val="center"/>
          </w:tcPr>
          <w:p w:rsidR="00EC7AEC" w:rsidRPr="00EF60BD" w:rsidRDefault="00EC7AEC" w:rsidP="000F461D">
            <w:pPr>
              <w:tabs>
                <w:tab w:val="left" w:pos="360"/>
                <w:tab w:val="left" w:pos="540"/>
                <w:tab w:val="left" w:pos="1260"/>
              </w:tabs>
              <w:jc w:val="center"/>
            </w:pPr>
          </w:p>
        </w:tc>
      </w:tr>
      <w:tr w:rsidR="00EC7AEC" w:rsidRPr="00EF60BD" w:rsidTr="00E63DED">
        <w:trPr>
          <w:gridAfter w:val="1"/>
          <w:wAfter w:w="7543" w:type="dxa"/>
          <w:trHeight w:val="169"/>
        </w:trPr>
        <w:tc>
          <w:tcPr>
            <w:tcW w:w="567" w:type="dxa"/>
            <w:vAlign w:val="center"/>
          </w:tcPr>
          <w:p w:rsidR="00EC7AEC" w:rsidRPr="00EF60BD" w:rsidRDefault="00533CD1" w:rsidP="000F461D">
            <w:pPr>
              <w:jc w:val="center"/>
            </w:pPr>
            <w:r>
              <w:t>11.</w:t>
            </w:r>
          </w:p>
        </w:tc>
        <w:tc>
          <w:tcPr>
            <w:tcW w:w="7655" w:type="dxa"/>
          </w:tcPr>
          <w:p w:rsidR="00EC7AEC" w:rsidRPr="008269D6" w:rsidRDefault="00EC7AEC" w:rsidP="00533CD1">
            <w:pPr>
              <w:rPr>
                <w:lang w:eastAsia="en-US"/>
              </w:rPr>
            </w:pPr>
            <w:r w:rsidRPr="008269D6">
              <w:rPr>
                <w:lang w:eastAsia="en-US"/>
              </w:rPr>
              <w:t>Прыжок в длину с места. ОРУ. Специальные прыжковые упражнения. Челночный бег 5х10, 8х10, 10х10. Развитие координации движений.</w:t>
            </w:r>
          </w:p>
        </w:tc>
        <w:tc>
          <w:tcPr>
            <w:tcW w:w="1417" w:type="dxa"/>
            <w:vAlign w:val="center"/>
          </w:tcPr>
          <w:p w:rsidR="00EC7AEC" w:rsidRPr="00EF60BD" w:rsidRDefault="00043409" w:rsidP="000F461D">
            <w:pPr>
              <w:jc w:val="center"/>
            </w:pPr>
            <w:r>
              <w:t>1</w:t>
            </w:r>
          </w:p>
        </w:tc>
        <w:tc>
          <w:tcPr>
            <w:tcW w:w="2977" w:type="dxa"/>
            <w:vAlign w:val="center"/>
          </w:tcPr>
          <w:p w:rsidR="00EC7AEC" w:rsidRPr="00EF60BD" w:rsidRDefault="00EC7AEC" w:rsidP="000F461D">
            <w:pPr>
              <w:tabs>
                <w:tab w:val="left" w:pos="360"/>
                <w:tab w:val="left" w:pos="540"/>
                <w:tab w:val="left" w:pos="1260"/>
              </w:tabs>
              <w:jc w:val="center"/>
            </w:pPr>
            <w:r>
              <w:t>Практическое занятие</w:t>
            </w:r>
          </w:p>
        </w:tc>
        <w:tc>
          <w:tcPr>
            <w:tcW w:w="1134" w:type="dxa"/>
            <w:vAlign w:val="center"/>
          </w:tcPr>
          <w:p w:rsidR="00EC7AEC" w:rsidRPr="00EF60BD" w:rsidRDefault="00043409" w:rsidP="000F461D">
            <w:pPr>
              <w:tabs>
                <w:tab w:val="left" w:pos="360"/>
                <w:tab w:val="left" w:pos="540"/>
                <w:tab w:val="left" w:pos="1260"/>
              </w:tabs>
              <w:jc w:val="center"/>
            </w:pPr>
            <w:r>
              <w:t>6</w:t>
            </w:r>
          </w:p>
        </w:tc>
        <w:tc>
          <w:tcPr>
            <w:tcW w:w="1559" w:type="dxa"/>
            <w:vAlign w:val="center"/>
          </w:tcPr>
          <w:p w:rsidR="00EC7AEC" w:rsidRPr="00EF60BD" w:rsidRDefault="00EC7AEC" w:rsidP="000F461D">
            <w:pPr>
              <w:tabs>
                <w:tab w:val="left" w:pos="360"/>
                <w:tab w:val="left" w:pos="540"/>
                <w:tab w:val="left" w:pos="1260"/>
              </w:tabs>
              <w:jc w:val="center"/>
            </w:pPr>
          </w:p>
        </w:tc>
      </w:tr>
      <w:tr w:rsidR="00EC7AEC" w:rsidRPr="00EF60BD" w:rsidTr="00E63DED">
        <w:trPr>
          <w:gridAfter w:val="1"/>
          <w:wAfter w:w="7543" w:type="dxa"/>
          <w:trHeight w:val="169"/>
        </w:trPr>
        <w:tc>
          <w:tcPr>
            <w:tcW w:w="567" w:type="dxa"/>
            <w:vAlign w:val="center"/>
          </w:tcPr>
          <w:p w:rsidR="00EC7AEC" w:rsidRPr="00EF60BD" w:rsidRDefault="00533CD1" w:rsidP="000F461D">
            <w:pPr>
              <w:jc w:val="center"/>
            </w:pPr>
            <w:r>
              <w:t>12.</w:t>
            </w:r>
          </w:p>
        </w:tc>
        <w:tc>
          <w:tcPr>
            <w:tcW w:w="7655" w:type="dxa"/>
            <w:vAlign w:val="center"/>
          </w:tcPr>
          <w:p w:rsidR="00EC7AEC" w:rsidRPr="008269D6" w:rsidRDefault="00EC7AEC" w:rsidP="00533CD1">
            <w:pPr>
              <w:rPr>
                <w:lang w:eastAsia="en-US"/>
              </w:rPr>
            </w:pPr>
            <w:r w:rsidRPr="008269D6">
              <w:rPr>
                <w:lang w:eastAsia="en-US"/>
              </w:rPr>
              <w:t>Челночный бег 3х10. ОРУ. Развитие координации движений. Прыжки со скакалкой.</w:t>
            </w:r>
          </w:p>
        </w:tc>
        <w:tc>
          <w:tcPr>
            <w:tcW w:w="1417" w:type="dxa"/>
            <w:vAlign w:val="center"/>
          </w:tcPr>
          <w:p w:rsidR="00EC7AEC" w:rsidRPr="00EF60BD" w:rsidRDefault="00043409" w:rsidP="000F461D">
            <w:pPr>
              <w:jc w:val="center"/>
            </w:pPr>
            <w:r>
              <w:t>1</w:t>
            </w:r>
          </w:p>
        </w:tc>
        <w:tc>
          <w:tcPr>
            <w:tcW w:w="2977" w:type="dxa"/>
            <w:vAlign w:val="center"/>
          </w:tcPr>
          <w:p w:rsidR="00EC7AEC" w:rsidRPr="00EF60BD" w:rsidRDefault="00EC7AEC" w:rsidP="000F461D">
            <w:pPr>
              <w:tabs>
                <w:tab w:val="left" w:pos="360"/>
                <w:tab w:val="left" w:pos="540"/>
                <w:tab w:val="left" w:pos="1260"/>
              </w:tabs>
              <w:jc w:val="center"/>
            </w:pPr>
            <w:r>
              <w:t>Практическое занятие</w:t>
            </w:r>
          </w:p>
        </w:tc>
        <w:tc>
          <w:tcPr>
            <w:tcW w:w="1134" w:type="dxa"/>
            <w:vAlign w:val="center"/>
          </w:tcPr>
          <w:p w:rsidR="00EC7AEC" w:rsidRPr="00EF60BD" w:rsidRDefault="00043409" w:rsidP="000F461D">
            <w:pPr>
              <w:tabs>
                <w:tab w:val="left" w:pos="360"/>
                <w:tab w:val="left" w:pos="540"/>
                <w:tab w:val="left" w:pos="1260"/>
              </w:tabs>
              <w:jc w:val="center"/>
            </w:pPr>
            <w:r>
              <w:t>6</w:t>
            </w:r>
          </w:p>
        </w:tc>
        <w:tc>
          <w:tcPr>
            <w:tcW w:w="1559" w:type="dxa"/>
            <w:vAlign w:val="center"/>
          </w:tcPr>
          <w:p w:rsidR="00EC7AEC" w:rsidRPr="00EF60BD" w:rsidRDefault="00EC7AEC" w:rsidP="000F461D">
            <w:pPr>
              <w:tabs>
                <w:tab w:val="left" w:pos="360"/>
                <w:tab w:val="left" w:pos="540"/>
                <w:tab w:val="left" w:pos="1260"/>
              </w:tabs>
              <w:jc w:val="center"/>
            </w:pPr>
          </w:p>
        </w:tc>
      </w:tr>
      <w:tr w:rsidR="001913DC" w:rsidRPr="00EF60BD" w:rsidTr="00E63DED">
        <w:trPr>
          <w:gridAfter w:val="1"/>
          <w:wAfter w:w="7543" w:type="dxa"/>
          <w:trHeight w:val="169"/>
        </w:trPr>
        <w:tc>
          <w:tcPr>
            <w:tcW w:w="15309" w:type="dxa"/>
            <w:gridSpan w:val="6"/>
            <w:shd w:val="clear" w:color="auto" w:fill="C6D9F1" w:themeFill="text2" w:themeFillTint="33"/>
            <w:vAlign w:val="center"/>
          </w:tcPr>
          <w:p w:rsidR="001913DC" w:rsidRPr="001913DC" w:rsidRDefault="00533CD1" w:rsidP="000F461D">
            <w:pPr>
              <w:tabs>
                <w:tab w:val="left" w:pos="360"/>
                <w:tab w:val="left" w:pos="540"/>
                <w:tab w:val="left" w:pos="1260"/>
              </w:tabs>
              <w:jc w:val="center"/>
              <w:rPr>
                <w:b/>
              </w:rPr>
            </w:pPr>
            <w:r>
              <w:rPr>
                <w:b/>
              </w:rPr>
              <w:t>Спортивные игры (волейбол) 8ч.</w:t>
            </w:r>
          </w:p>
        </w:tc>
      </w:tr>
      <w:tr w:rsidR="00BD2594" w:rsidRPr="00EF60BD" w:rsidTr="00E63DED">
        <w:trPr>
          <w:gridAfter w:val="1"/>
          <w:wAfter w:w="7543" w:type="dxa"/>
          <w:trHeight w:val="169"/>
        </w:trPr>
        <w:tc>
          <w:tcPr>
            <w:tcW w:w="567" w:type="dxa"/>
            <w:vAlign w:val="center"/>
          </w:tcPr>
          <w:p w:rsidR="00BD2594" w:rsidRPr="00EF60BD" w:rsidRDefault="00533CD1" w:rsidP="000F461D">
            <w:pPr>
              <w:jc w:val="center"/>
            </w:pPr>
            <w:r>
              <w:t>13.</w:t>
            </w:r>
          </w:p>
        </w:tc>
        <w:tc>
          <w:tcPr>
            <w:tcW w:w="7655" w:type="dxa"/>
          </w:tcPr>
          <w:p w:rsidR="00BD2594" w:rsidRPr="008269D6" w:rsidRDefault="00BD2594" w:rsidP="00533CD1">
            <w:pPr>
              <w:rPr>
                <w:lang w:eastAsia="en-US"/>
              </w:rPr>
            </w:pPr>
            <w:r w:rsidRPr="008269D6">
              <w:rPr>
                <w:lang w:eastAsia="en-US"/>
              </w:rPr>
              <w:t>Чередование способов перемещения: лицом, боком спиной вперед. Работа рук при передаче мяча сверху и приеме снизу. Передача мяча у сетки и в прыжке через сетку. Развитие координационных качеств. Правила техники безопасности при игре в волейбол.</w:t>
            </w:r>
          </w:p>
        </w:tc>
        <w:tc>
          <w:tcPr>
            <w:tcW w:w="1417" w:type="dxa"/>
            <w:vAlign w:val="center"/>
          </w:tcPr>
          <w:p w:rsidR="00BD2594" w:rsidRPr="00EF60BD" w:rsidRDefault="00043409" w:rsidP="000F461D">
            <w:pPr>
              <w:jc w:val="center"/>
            </w:pPr>
            <w:r>
              <w:t>1</w:t>
            </w:r>
          </w:p>
        </w:tc>
        <w:tc>
          <w:tcPr>
            <w:tcW w:w="2977" w:type="dxa"/>
            <w:vAlign w:val="center"/>
          </w:tcPr>
          <w:p w:rsidR="00BD2594" w:rsidRPr="00EF60BD" w:rsidRDefault="00BD2594" w:rsidP="000F461D">
            <w:pPr>
              <w:tabs>
                <w:tab w:val="left" w:pos="360"/>
                <w:tab w:val="left" w:pos="540"/>
                <w:tab w:val="left" w:pos="1260"/>
              </w:tabs>
              <w:jc w:val="center"/>
            </w:pPr>
            <w:r>
              <w:t>Теоретическое и практическое занятие</w:t>
            </w:r>
          </w:p>
        </w:tc>
        <w:tc>
          <w:tcPr>
            <w:tcW w:w="1134" w:type="dxa"/>
            <w:vAlign w:val="center"/>
          </w:tcPr>
          <w:p w:rsidR="00BD2594" w:rsidRPr="00EF60BD" w:rsidRDefault="00043409" w:rsidP="000F461D">
            <w:pPr>
              <w:tabs>
                <w:tab w:val="left" w:pos="360"/>
                <w:tab w:val="left" w:pos="540"/>
                <w:tab w:val="left" w:pos="1260"/>
              </w:tabs>
              <w:jc w:val="center"/>
            </w:pPr>
            <w:r>
              <w:t>7</w:t>
            </w:r>
          </w:p>
        </w:tc>
        <w:tc>
          <w:tcPr>
            <w:tcW w:w="1559" w:type="dxa"/>
            <w:vAlign w:val="center"/>
          </w:tcPr>
          <w:p w:rsidR="00BD2594" w:rsidRPr="00EF60BD" w:rsidRDefault="00BD2594" w:rsidP="000F461D">
            <w:pPr>
              <w:tabs>
                <w:tab w:val="left" w:pos="360"/>
                <w:tab w:val="left" w:pos="540"/>
                <w:tab w:val="left" w:pos="1260"/>
              </w:tabs>
              <w:jc w:val="center"/>
            </w:pPr>
          </w:p>
        </w:tc>
      </w:tr>
      <w:tr w:rsidR="00BD2594" w:rsidRPr="00EF60BD" w:rsidTr="00E63DED">
        <w:trPr>
          <w:gridAfter w:val="1"/>
          <w:wAfter w:w="7543" w:type="dxa"/>
          <w:trHeight w:val="169"/>
        </w:trPr>
        <w:tc>
          <w:tcPr>
            <w:tcW w:w="567" w:type="dxa"/>
            <w:vAlign w:val="center"/>
          </w:tcPr>
          <w:p w:rsidR="00BD2594" w:rsidRPr="00EF60BD" w:rsidRDefault="00533CD1" w:rsidP="000F461D">
            <w:pPr>
              <w:jc w:val="center"/>
            </w:pPr>
            <w:r>
              <w:t>14.</w:t>
            </w:r>
          </w:p>
        </w:tc>
        <w:tc>
          <w:tcPr>
            <w:tcW w:w="7655" w:type="dxa"/>
          </w:tcPr>
          <w:p w:rsidR="00BD2594" w:rsidRPr="008269D6" w:rsidRDefault="00BD2594" w:rsidP="00533CD1">
            <w:pPr>
              <w:rPr>
                <w:lang w:eastAsia="en-US"/>
              </w:rPr>
            </w:pPr>
            <w:r w:rsidRPr="008269D6">
              <w:rPr>
                <w:lang w:eastAsia="en-US"/>
              </w:rPr>
              <w:t>Перемещение в стойке приставными шагами, спиной и т.д. Техника выполнения нападающего удара. Выход на встречу мяча и изготовка для приема мяча. Передача мяча у сетки и в прыжке через сетку. Развитие координационных качеств.</w:t>
            </w:r>
          </w:p>
        </w:tc>
        <w:tc>
          <w:tcPr>
            <w:tcW w:w="1417" w:type="dxa"/>
            <w:vAlign w:val="center"/>
          </w:tcPr>
          <w:p w:rsidR="00BD2594" w:rsidRPr="00EF60BD" w:rsidRDefault="00043409" w:rsidP="000F461D">
            <w:pPr>
              <w:jc w:val="center"/>
            </w:pPr>
            <w:r>
              <w:t>1</w:t>
            </w:r>
          </w:p>
        </w:tc>
        <w:tc>
          <w:tcPr>
            <w:tcW w:w="2977" w:type="dxa"/>
            <w:vAlign w:val="center"/>
          </w:tcPr>
          <w:p w:rsidR="00BD2594" w:rsidRPr="00EF60BD" w:rsidRDefault="00BD2594" w:rsidP="000F461D">
            <w:pPr>
              <w:tabs>
                <w:tab w:val="left" w:pos="360"/>
                <w:tab w:val="left" w:pos="540"/>
                <w:tab w:val="left" w:pos="1260"/>
              </w:tabs>
              <w:jc w:val="center"/>
            </w:pPr>
            <w:r>
              <w:t>Теоретическое и практическое занятие</w:t>
            </w:r>
          </w:p>
        </w:tc>
        <w:tc>
          <w:tcPr>
            <w:tcW w:w="1134" w:type="dxa"/>
            <w:vAlign w:val="center"/>
          </w:tcPr>
          <w:p w:rsidR="00BD2594" w:rsidRPr="00EF60BD" w:rsidRDefault="00043409" w:rsidP="000F461D">
            <w:pPr>
              <w:tabs>
                <w:tab w:val="left" w:pos="360"/>
                <w:tab w:val="left" w:pos="540"/>
                <w:tab w:val="left" w:pos="1260"/>
              </w:tabs>
              <w:jc w:val="center"/>
            </w:pPr>
            <w:r>
              <w:t>7</w:t>
            </w:r>
          </w:p>
        </w:tc>
        <w:tc>
          <w:tcPr>
            <w:tcW w:w="1559" w:type="dxa"/>
            <w:vAlign w:val="center"/>
          </w:tcPr>
          <w:p w:rsidR="00BD2594" w:rsidRPr="00EF60BD" w:rsidRDefault="00BD2594" w:rsidP="000F461D">
            <w:pPr>
              <w:tabs>
                <w:tab w:val="left" w:pos="360"/>
                <w:tab w:val="left" w:pos="540"/>
                <w:tab w:val="left" w:pos="1260"/>
              </w:tabs>
              <w:jc w:val="center"/>
            </w:pPr>
          </w:p>
        </w:tc>
      </w:tr>
      <w:tr w:rsidR="00BD2594" w:rsidRPr="00EF60BD" w:rsidTr="00E63DED">
        <w:trPr>
          <w:gridAfter w:val="1"/>
          <w:wAfter w:w="7543" w:type="dxa"/>
          <w:trHeight w:val="169"/>
        </w:trPr>
        <w:tc>
          <w:tcPr>
            <w:tcW w:w="567" w:type="dxa"/>
            <w:vAlign w:val="center"/>
          </w:tcPr>
          <w:p w:rsidR="00BD2594" w:rsidRPr="00EF60BD" w:rsidRDefault="00533CD1" w:rsidP="000F461D">
            <w:pPr>
              <w:jc w:val="center"/>
            </w:pPr>
            <w:r>
              <w:t>15.</w:t>
            </w:r>
          </w:p>
        </w:tc>
        <w:tc>
          <w:tcPr>
            <w:tcW w:w="7655" w:type="dxa"/>
          </w:tcPr>
          <w:p w:rsidR="00BD2594" w:rsidRPr="008269D6" w:rsidRDefault="00BD2594" w:rsidP="00533CD1">
            <w:pPr>
              <w:rPr>
                <w:lang w:eastAsia="en-US"/>
              </w:rPr>
            </w:pPr>
            <w:r w:rsidRPr="008269D6">
              <w:rPr>
                <w:lang w:eastAsia="en-US"/>
              </w:rPr>
              <w:t>Передача мяча у сетки и в прыжке через сетку. Работа рук при нападающем ударе. Передача мяча сверху, стоя спиной к цели. Развитие быстроты и прыгучести.</w:t>
            </w:r>
          </w:p>
        </w:tc>
        <w:tc>
          <w:tcPr>
            <w:tcW w:w="1417" w:type="dxa"/>
            <w:vAlign w:val="center"/>
          </w:tcPr>
          <w:p w:rsidR="00BD2594" w:rsidRPr="00EF60BD" w:rsidRDefault="00043409" w:rsidP="000F461D">
            <w:pPr>
              <w:jc w:val="center"/>
            </w:pPr>
            <w:r>
              <w:t>1</w:t>
            </w:r>
          </w:p>
        </w:tc>
        <w:tc>
          <w:tcPr>
            <w:tcW w:w="2977" w:type="dxa"/>
            <w:vAlign w:val="center"/>
          </w:tcPr>
          <w:p w:rsidR="00BD2594" w:rsidRPr="00EF60BD" w:rsidRDefault="00BD2594" w:rsidP="000F461D">
            <w:pPr>
              <w:tabs>
                <w:tab w:val="left" w:pos="360"/>
                <w:tab w:val="left" w:pos="540"/>
                <w:tab w:val="left" w:pos="1260"/>
              </w:tabs>
              <w:jc w:val="center"/>
            </w:pPr>
            <w:r>
              <w:t>Теоретическое и практическое занятие</w:t>
            </w:r>
          </w:p>
        </w:tc>
        <w:tc>
          <w:tcPr>
            <w:tcW w:w="1134" w:type="dxa"/>
            <w:vAlign w:val="center"/>
          </w:tcPr>
          <w:p w:rsidR="00BD2594" w:rsidRPr="00EF60BD" w:rsidRDefault="00043409" w:rsidP="000F461D">
            <w:pPr>
              <w:tabs>
                <w:tab w:val="left" w:pos="360"/>
                <w:tab w:val="left" w:pos="540"/>
                <w:tab w:val="left" w:pos="1260"/>
              </w:tabs>
              <w:jc w:val="center"/>
            </w:pPr>
            <w:r>
              <w:t>8</w:t>
            </w:r>
          </w:p>
        </w:tc>
        <w:tc>
          <w:tcPr>
            <w:tcW w:w="1559" w:type="dxa"/>
            <w:vAlign w:val="center"/>
          </w:tcPr>
          <w:p w:rsidR="00BD2594" w:rsidRPr="00EF60BD" w:rsidRDefault="00BD2594" w:rsidP="000F461D">
            <w:pPr>
              <w:tabs>
                <w:tab w:val="left" w:pos="360"/>
                <w:tab w:val="left" w:pos="540"/>
                <w:tab w:val="left" w:pos="1260"/>
              </w:tabs>
              <w:jc w:val="center"/>
            </w:pPr>
          </w:p>
        </w:tc>
      </w:tr>
      <w:tr w:rsidR="00BD2594" w:rsidRPr="00EF60BD" w:rsidTr="00E63DED">
        <w:trPr>
          <w:gridAfter w:val="1"/>
          <w:wAfter w:w="7543" w:type="dxa"/>
          <w:trHeight w:val="169"/>
        </w:trPr>
        <w:tc>
          <w:tcPr>
            <w:tcW w:w="567" w:type="dxa"/>
            <w:vAlign w:val="center"/>
          </w:tcPr>
          <w:p w:rsidR="00BD2594" w:rsidRPr="00EF60BD" w:rsidRDefault="00533CD1" w:rsidP="000F461D">
            <w:pPr>
              <w:jc w:val="center"/>
            </w:pPr>
            <w:r>
              <w:t>16.</w:t>
            </w:r>
          </w:p>
        </w:tc>
        <w:tc>
          <w:tcPr>
            <w:tcW w:w="7655" w:type="dxa"/>
          </w:tcPr>
          <w:p w:rsidR="00BD2594" w:rsidRPr="008269D6" w:rsidRDefault="00BD2594" w:rsidP="00533CD1">
            <w:pPr>
              <w:rPr>
                <w:lang w:eastAsia="en-US"/>
              </w:rPr>
            </w:pPr>
            <w:r w:rsidRPr="008269D6">
              <w:rPr>
                <w:lang w:eastAsia="en-US"/>
              </w:rPr>
              <w:t>Постановка рук при блокировании. Передача мяча сверху, стоя спиной к цели. Совершенствовать технику верхней подачи мяча и приема мяча с подачи. Развитие быстроты и прыгучести.</w:t>
            </w:r>
          </w:p>
        </w:tc>
        <w:tc>
          <w:tcPr>
            <w:tcW w:w="1417" w:type="dxa"/>
            <w:vAlign w:val="center"/>
          </w:tcPr>
          <w:p w:rsidR="00BD2594" w:rsidRPr="00EF60BD" w:rsidRDefault="00043409" w:rsidP="000F461D">
            <w:pPr>
              <w:jc w:val="center"/>
            </w:pPr>
            <w:r>
              <w:t>1</w:t>
            </w:r>
          </w:p>
        </w:tc>
        <w:tc>
          <w:tcPr>
            <w:tcW w:w="2977" w:type="dxa"/>
            <w:vAlign w:val="center"/>
          </w:tcPr>
          <w:p w:rsidR="00BD2594" w:rsidRPr="00EF60BD" w:rsidRDefault="00BD2594" w:rsidP="000F461D">
            <w:pPr>
              <w:tabs>
                <w:tab w:val="left" w:pos="360"/>
                <w:tab w:val="left" w:pos="540"/>
                <w:tab w:val="left" w:pos="1260"/>
              </w:tabs>
              <w:jc w:val="center"/>
            </w:pPr>
            <w:r>
              <w:t>Практическое занятие</w:t>
            </w:r>
          </w:p>
        </w:tc>
        <w:tc>
          <w:tcPr>
            <w:tcW w:w="1134" w:type="dxa"/>
            <w:vAlign w:val="center"/>
          </w:tcPr>
          <w:p w:rsidR="00BD2594" w:rsidRPr="00EF60BD" w:rsidRDefault="00043409" w:rsidP="000F461D">
            <w:pPr>
              <w:tabs>
                <w:tab w:val="left" w:pos="360"/>
                <w:tab w:val="left" w:pos="540"/>
                <w:tab w:val="left" w:pos="1260"/>
              </w:tabs>
              <w:jc w:val="center"/>
            </w:pPr>
            <w:r>
              <w:t>8</w:t>
            </w:r>
          </w:p>
        </w:tc>
        <w:tc>
          <w:tcPr>
            <w:tcW w:w="1559" w:type="dxa"/>
            <w:vAlign w:val="center"/>
          </w:tcPr>
          <w:p w:rsidR="00BD2594" w:rsidRPr="00EF60BD" w:rsidRDefault="00BD2594" w:rsidP="000F461D">
            <w:pPr>
              <w:tabs>
                <w:tab w:val="left" w:pos="360"/>
                <w:tab w:val="left" w:pos="540"/>
                <w:tab w:val="left" w:pos="1260"/>
              </w:tabs>
              <w:jc w:val="center"/>
            </w:pPr>
          </w:p>
        </w:tc>
      </w:tr>
      <w:tr w:rsidR="00BD2594" w:rsidRPr="00EF60BD" w:rsidTr="00E63DED">
        <w:trPr>
          <w:gridAfter w:val="1"/>
          <w:wAfter w:w="7543" w:type="dxa"/>
          <w:trHeight w:val="169"/>
        </w:trPr>
        <w:tc>
          <w:tcPr>
            <w:tcW w:w="567" w:type="dxa"/>
            <w:vAlign w:val="center"/>
          </w:tcPr>
          <w:p w:rsidR="00BD2594" w:rsidRPr="00EF60BD" w:rsidRDefault="00533CD1" w:rsidP="000F461D">
            <w:pPr>
              <w:jc w:val="center"/>
            </w:pPr>
            <w:r>
              <w:t>17.</w:t>
            </w:r>
          </w:p>
        </w:tc>
        <w:tc>
          <w:tcPr>
            <w:tcW w:w="7655" w:type="dxa"/>
          </w:tcPr>
          <w:p w:rsidR="00BD2594" w:rsidRPr="008269D6" w:rsidRDefault="00BD2594" w:rsidP="00533CD1">
            <w:pPr>
              <w:rPr>
                <w:lang w:eastAsia="en-US"/>
              </w:rPr>
            </w:pPr>
            <w:r w:rsidRPr="008269D6">
              <w:rPr>
                <w:lang w:eastAsia="en-US"/>
              </w:rPr>
              <w:t>Отбивание мяча кулаком через сетку. Совершенствование нижнего приема мяча с подачи, своевременного выхода на мяч. Совершенствование техники нападающего удара. Развитие координационных качеств.</w:t>
            </w:r>
          </w:p>
        </w:tc>
        <w:tc>
          <w:tcPr>
            <w:tcW w:w="1417" w:type="dxa"/>
            <w:vAlign w:val="center"/>
          </w:tcPr>
          <w:p w:rsidR="00BD2594" w:rsidRPr="00EF60BD" w:rsidRDefault="00043409" w:rsidP="000F461D">
            <w:pPr>
              <w:jc w:val="center"/>
            </w:pPr>
            <w:r>
              <w:t>1</w:t>
            </w:r>
          </w:p>
        </w:tc>
        <w:tc>
          <w:tcPr>
            <w:tcW w:w="2977" w:type="dxa"/>
            <w:vAlign w:val="center"/>
          </w:tcPr>
          <w:p w:rsidR="00BD2594" w:rsidRPr="00EF60BD" w:rsidRDefault="00BD2594" w:rsidP="000F461D">
            <w:pPr>
              <w:tabs>
                <w:tab w:val="left" w:pos="360"/>
                <w:tab w:val="left" w:pos="540"/>
                <w:tab w:val="left" w:pos="1260"/>
              </w:tabs>
              <w:jc w:val="center"/>
            </w:pPr>
            <w:r>
              <w:t>Практическое занятие</w:t>
            </w:r>
          </w:p>
        </w:tc>
        <w:tc>
          <w:tcPr>
            <w:tcW w:w="1134" w:type="dxa"/>
            <w:vAlign w:val="center"/>
          </w:tcPr>
          <w:p w:rsidR="00BD2594" w:rsidRPr="00EF60BD" w:rsidRDefault="00043409" w:rsidP="000F461D">
            <w:pPr>
              <w:tabs>
                <w:tab w:val="left" w:pos="360"/>
                <w:tab w:val="left" w:pos="540"/>
                <w:tab w:val="left" w:pos="1260"/>
              </w:tabs>
              <w:jc w:val="center"/>
            </w:pPr>
            <w:r>
              <w:t>9</w:t>
            </w:r>
          </w:p>
        </w:tc>
        <w:tc>
          <w:tcPr>
            <w:tcW w:w="1559" w:type="dxa"/>
            <w:vAlign w:val="center"/>
          </w:tcPr>
          <w:p w:rsidR="00BD2594" w:rsidRPr="00EF60BD" w:rsidRDefault="00BD2594" w:rsidP="000F461D">
            <w:pPr>
              <w:tabs>
                <w:tab w:val="left" w:pos="360"/>
                <w:tab w:val="left" w:pos="540"/>
                <w:tab w:val="left" w:pos="1260"/>
              </w:tabs>
              <w:jc w:val="center"/>
            </w:pPr>
          </w:p>
        </w:tc>
      </w:tr>
      <w:tr w:rsidR="00BD2594" w:rsidRPr="00EF60BD" w:rsidTr="00E63DED">
        <w:trPr>
          <w:gridAfter w:val="1"/>
          <w:wAfter w:w="7543" w:type="dxa"/>
          <w:trHeight w:val="169"/>
        </w:trPr>
        <w:tc>
          <w:tcPr>
            <w:tcW w:w="567" w:type="dxa"/>
            <w:vAlign w:val="center"/>
          </w:tcPr>
          <w:p w:rsidR="00BD2594" w:rsidRPr="00EF60BD" w:rsidRDefault="00533CD1" w:rsidP="000F461D">
            <w:pPr>
              <w:jc w:val="center"/>
            </w:pPr>
            <w:r>
              <w:t>18.</w:t>
            </w:r>
          </w:p>
        </w:tc>
        <w:tc>
          <w:tcPr>
            <w:tcW w:w="7655" w:type="dxa"/>
          </w:tcPr>
          <w:p w:rsidR="00BD2594" w:rsidRPr="008269D6" w:rsidRDefault="00BD2594" w:rsidP="00533CD1">
            <w:pPr>
              <w:rPr>
                <w:lang w:eastAsia="en-US"/>
              </w:rPr>
            </w:pPr>
            <w:r w:rsidRPr="008269D6">
              <w:rPr>
                <w:lang w:eastAsia="en-US"/>
              </w:rPr>
              <w:t>Работа кисти при нападающем ударе. Совершенствование навыков отбивания мяча кулаком через сетку. Верхняя подача мяча, прием мяча с подачи. Развитие быстроты.</w:t>
            </w:r>
          </w:p>
        </w:tc>
        <w:tc>
          <w:tcPr>
            <w:tcW w:w="1417" w:type="dxa"/>
            <w:vAlign w:val="center"/>
          </w:tcPr>
          <w:p w:rsidR="00BD2594" w:rsidRPr="00EF60BD" w:rsidRDefault="00043409" w:rsidP="000F461D">
            <w:pPr>
              <w:jc w:val="center"/>
            </w:pPr>
            <w:r>
              <w:t>1</w:t>
            </w:r>
          </w:p>
        </w:tc>
        <w:tc>
          <w:tcPr>
            <w:tcW w:w="2977" w:type="dxa"/>
            <w:vAlign w:val="center"/>
          </w:tcPr>
          <w:p w:rsidR="00BD2594" w:rsidRPr="00EF60BD" w:rsidRDefault="00BD2594" w:rsidP="000F461D">
            <w:pPr>
              <w:tabs>
                <w:tab w:val="left" w:pos="360"/>
                <w:tab w:val="left" w:pos="540"/>
                <w:tab w:val="left" w:pos="1260"/>
              </w:tabs>
              <w:jc w:val="center"/>
            </w:pPr>
            <w:r>
              <w:t>Практическое занятие</w:t>
            </w:r>
          </w:p>
        </w:tc>
        <w:tc>
          <w:tcPr>
            <w:tcW w:w="1134" w:type="dxa"/>
            <w:vAlign w:val="center"/>
          </w:tcPr>
          <w:p w:rsidR="00BD2594" w:rsidRPr="00EF60BD" w:rsidRDefault="00043409" w:rsidP="000F461D">
            <w:pPr>
              <w:tabs>
                <w:tab w:val="left" w:pos="360"/>
                <w:tab w:val="left" w:pos="540"/>
                <w:tab w:val="left" w:pos="1260"/>
              </w:tabs>
              <w:jc w:val="center"/>
            </w:pPr>
            <w:r>
              <w:t>9</w:t>
            </w:r>
          </w:p>
        </w:tc>
        <w:tc>
          <w:tcPr>
            <w:tcW w:w="1559" w:type="dxa"/>
            <w:vAlign w:val="center"/>
          </w:tcPr>
          <w:p w:rsidR="00BD2594" w:rsidRPr="00EF60BD" w:rsidRDefault="00BD2594" w:rsidP="000F461D">
            <w:pPr>
              <w:tabs>
                <w:tab w:val="left" w:pos="360"/>
                <w:tab w:val="left" w:pos="540"/>
                <w:tab w:val="left" w:pos="1260"/>
              </w:tabs>
              <w:jc w:val="center"/>
            </w:pPr>
          </w:p>
        </w:tc>
      </w:tr>
      <w:tr w:rsidR="00BD2594" w:rsidRPr="00EF60BD" w:rsidTr="00E63DED">
        <w:trPr>
          <w:gridAfter w:val="1"/>
          <w:wAfter w:w="7543" w:type="dxa"/>
          <w:trHeight w:val="169"/>
        </w:trPr>
        <w:tc>
          <w:tcPr>
            <w:tcW w:w="567" w:type="dxa"/>
            <w:vAlign w:val="center"/>
          </w:tcPr>
          <w:p w:rsidR="00BD2594" w:rsidRPr="00EF60BD" w:rsidRDefault="00533CD1" w:rsidP="000F461D">
            <w:pPr>
              <w:jc w:val="center"/>
            </w:pPr>
            <w:r>
              <w:lastRenderedPageBreak/>
              <w:t>19.</w:t>
            </w:r>
          </w:p>
        </w:tc>
        <w:tc>
          <w:tcPr>
            <w:tcW w:w="7655" w:type="dxa"/>
          </w:tcPr>
          <w:p w:rsidR="00BD2594" w:rsidRPr="008269D6" w:rsidRDefault="00BD2594" w:rsidP="00533CD1">
            <w:pPr>
              <w:rPr>
                <w:lang w:eastAsia="en-US"/>
              </w:rPr>
            </w:pPr>
            <w:r w:rsidRPr="008269D6">
              <w:rPr>
                <w:lang w:eastAsia="en-US"/>
              </w:rPr>
              <w:t>Прием мяча снизу от нападающего удара. Совершенствование техники работы рук, ног, туловища при приеме мяча с подачи. Выпрыгивание и работа кисти при нападающем ударе. Развитие быстроты и ловкости.</w:t>
            </w:r>
          </w:p>
        </w:tc>
        <w:tc>
          <w:tcPr>
            <w:tcW w:w="1417" w:type="dxa"/>
            <w:vAlign w:val="center"/>
          </w:tcPr>
          <w:p w:rsidR="00BD2594" w:rsidRPr="00EF60BD" w:rsidRDefault="00043409" w:rsidP="000F461D">
            <w:pPr>
              <w:jc w:val="center"/>
            </w:pPr>
            <w:r>
              <w:t>1</w:t>
            </w:r>
          </w:p>
        </w:tc>
        <w:tc>
          <w:tcPr>
            <w:tcW w:w="2977" w:type="dxa"/>
            <w:vAlign w:val="center"/>
          </w:tcPr>
          <w:p w:rsidR="00BD2594" w:rsidRPr="00EF60BD" w:rsidRDefault="00BD2594" w:rsidP="000F461D">
            <w:pPr>
              <w:tabs>
                <w:tab w:val="left" w:pos="360"/>
                <w:tab w:val="left" w:pos="540"/>
                <w:tab w:val="left" w:pos="1260"/>
              </w:tabs>
              <w:jc w:val="center"/>
            </w:pPr>
            <w:r>
              <w:t>Практическое занятие</w:t>
            </w:r>
          </w:p>
        </w:tc>
        <w:tc>
          <w:tcPr>
            <w:tcW w:w="1134" w:type="dxa"/>
            <w:vAlign w:val="center"/>
          </w:tcPr>
          <w:p w:rsidR="00BD2594" w:rsidRPr="00EF60BD" w:rsidRDefault="00043409" w:rsidP="000F461D">
            <w:pPr>
              <w:tabs>
                <w:tab w:val="left" w:pos="360"/>
                <w:tab w:val="left" w:pos="540"/>
                <w:tab w:val="left" w:pos="1260"/>
              </w:tabs>
              <w:jc w:val="center"/>
            </w:pPr>
            <w:r>
              <w:t>10</w:t>
            </w:r>
          </w:p>
        </w:tc>
        <w:tc>
          <w:tcPr>
            <w:tcW w:w="1559" w:type="dxa"/>
            <w:vAlign w:val="center"/>
          </w:tcPr>
          <w:p w:rsidR="00BD2594" w:rsidRPr="00EF60BD" w:rsidRDefault="00BD2594" w:rsidP="000F461D">
            <w:pPr>
              <w:tabs>
                <w:tab w:val="left" w:pos="360"/>
                <w:tab w:val="left" w:pos="540"/>
                <w:tab w:val="left" w:pos="1260"/>
              </w:tabs>
              <w:jc w:val="center"/>
            </w:pPr>
          </w:p>
        </w:tc>
      </w:tr>
      <w:tr w:rsidR="00BD2594" w:rsidRPr="00EF60BD" w:rsidTr="00E63DED">
        <w:trPr>
          <w:gridAfter w:val="1"/>
          <w:wAfter w:w="7543" w:type="dxa"/>
          <w:trHeight w:val="169"/>
        </w:trPr>
        <w:tc>
          <w:tcPr>
            <w:tcW w:w="567" w:type="dxa"/>
            <w:vAlign w:val="center"/>
          </w:tcPr>
          <w:p w:rsidR="00BD2594" w:rsidRPr="00EF60BD" w:rsidRDefault="00533CD1" w:rsidP="000F461D">
            <w:pPr>
              <w:jc w:val="center"/>
            </w:pPr>
            <w:r>
              <w:t>20.</w:t>
            </w:r>
          </w:p>
        </w:tc>
        <w:tc>
          <w:tcPr>
            <w:tcW w:w="7655" w:type="dxa"/>
          </w:tcPr>
          <w:p w:rsidR="00BD2594" w:rsidRPr="008269D6" w:rsidRDefault="00BD2594" w:rsidP="00533CD1">
            <w:pPr>
              <w:rPr>
                <w:lang w:eastAsia="en-US"/>
              </w:rPr>
            </w:pPr>
            <w:r w:rsidRPr="008269D6">
              <w:rPr>
                <w:lang w:eastAsia="en-US"/>
              </w:rPr>
              <w:t>Верхняя передача мяча двумя руками через сетку в прыжке. Совершенствование техники верхней прямой подачи мяча. Замах и работа кисти при нападающем ударе. Развитие быстроты. Игра в волейбол с розыгрышем мяча на три касания.</w:t>
            </w:r>
          </w:p>
        </w:tc>
        <w:tc>
          <w:tcPr>
            <w:tcW w:w="1417" w:type="dxa"/>
            <w:vAlign w:val="center"/>
          </w:tcPr>
          <w:p w:rsidR="00BD2594" w:rsidRPr="00EF60BD" w:rsidRDefault="00043409" w:rsidP="000F461D">
            <w:pPr>
              <w:jc w:val="center"/>
            </w:pPr>
            <w:r>
              <w:t>1</w:t>
            </w:r>
          </w:p>
        </w:tc>
        <w:tc>
          <w:tcPr>
            <w:tcW w:w="2977" w:type="dxa"/>
            <w:vAlign w:val="center"/>
          </w:tcPr>
          <w:p w:rsidR="00BD2594" w:rsidRPr="00EF60BD" w:rsidRDefault="00BD2594" w:rsidP="000F461D">
            <w:pPr>
              <w:tabs>
                <w:tab w:val="left" w:pos="360"/>
                <w:tab w:val="left" w:pos="540"/>
                <w:tab w:val="left" w:pos="1260"/>
              </w:tabs>
              <w:jc w:val="center"/>
            </w:pPr>
            <w:r>
              <w:t>Практическое занятие</w:t>
            </w:r>
          </w:p>
        </w:tc>
        <w:tc>
          <w:tcPr>
            <w:tcW w:w="1134" w:type="dxa"/>
            <w:vAlign w:val="center"/>
          </w:tcPr>
          <w:p w:rsidR="00BD2594" w:rsidRPr="00EF60BD" w:rsidRDefault="00043409" w:rsidP="000F461D">
            <w:pPr>
              <w:tabs>
                <w:tab w:val="left" w:pos="360"/>
                <w:tab w:val="left" w:pos="540"/>
                <w:tab w:val="left" w:pos="1260"/>
              </w:tabs>
              <w:jc w:val="center"/>
            </w:pPr>
            <w:r>
              <w:t>10</w:t>
            </w:r>
          </w:p>
        </w:tc>
        <w:tc>
          <w:tcPr>
            <w:tcW w:w="1559" w:type="dxa"/>
            <w:vAlign w:val="center"/>
          </w:tcPr>
          <w:p w:rsidR="00BD2594" w:rsidRPr="00EF60BD" w:rsidRDefault="00BD2594" w:rsidP="000F461D">
            <w:pPr>
              <w:tabs>
                <w:tab w:val="left" w:pos="360"/>
                <w:tab w:val="left" w:pos="540"/>
                <w:tab w:val="left" w:pos="1260"/>
              </w:tabs>
              <w:jc w:val="center"/>
            </w:pPr>
          </w:p>
        </w:tc>
      </w:tr>
      <w:tr w:rsidR="00BD2594" w:rsidRPr="00EF60BD" w:rsidTr="00E63DED">
        <w:trPr>
          <w:gridAfter w:val="1"/>
          <w:wAfter w:w="7543" w:type="dxa"/>
          <w:trHeight w:val="169"/>
        </w:trPr>
        <w:tc>
          <w:tcPr>
            <w:tcW w:w="15309" w:type="dxa"/>
            <w:gridSpan w:val="6"/>
            <w:shd w:val="clear" w:color="auto" w:fill="C6D9F1" w:themeFill="text2" w:themeFillTint="33"/>
            <w:vAlign w:val="center"/>
          </w:tcPr>
          <w:p w:rsidR="00BD2594" w:rsidRPr="00533CD1" w:rsidRDefault="00533CD1" w:rsidP="000F461D">
            <w:pPr>
              <w:tabs>
                <w:tab w:val="left" w:pos="360"/>
                <w:tab w:val="left" w:pos="540"/>
                <w:tab w:val="left" w:pos="1260"/>
              </w:tabs>
              <w:jc w:val="center"/>
              <w:rPr>
                <w:b/>
              </w:rPr>
            </w:pPr>
            <w:r w:rsidRPr="00533CD1">
              <w:rPr>
                <w:b/>
              </w:rPr>
              <w:t>Гимнастика</w:t>
            </w:r>
            <w:r>
              <w:rPr>
                <w:b/>
              </w:rPr>
              <w:t xml:space="preserve"> 12 ч.</w:t>
            </w:r>
          </w:p>
        </w:tc>
      </w:tr>
      <w:tr w:rsidR="00BD2594" w:rsidRPr="00EF60BD" w:rsidTr="00E63DED">
        <w:trPr>
          <w:gridAfter w:val="1"/>
          <w:wAfter w:w="7543" w:type="dxa"/>
          <w:trHeight w:val="169"/>
        </w:trPr>
        <w:tc>
          <w:tcPr>
            <w:tcW w:w="567" w:type="dxa"/>
            <w:vAlign w:val="center"/>
          </w:tcPr>
          <w:p w:rsidR="00BD2594" w:rsidRPr="00EF60BD" w:rsidRDefault="009F05A4" w:rsidP="000F461D">
            <w:pPr>
              <w:jc w:val="center"/>
            </w:pPr>
            <w:r>
              <w:t>21.</w:t>
            </w:r>
          </w:p>
        </w:tc>
        <w:tc>
          <w:tcPr>
            <w:tcW w:w="7655" w:type="dxa"/>
          </w:tcPr>
          <w:p w:rsidR="00BD2594" w:rsidRPr="008269D6" w:rsidRDefault="00BD2594" w:rsidP="00533CD1">
            <w:pPr>
              <w:rPr>
                <w:lang w:eastAsia="en-US"/>
              </w:rPr>
            </w:pPr>
            <w:r w:rsidRPr="008269D6">
              <w:rPr>
                <w:lang w:eastAsia="en-US"/>
              </w:rPr>
              <w:t xml:space="preserve">Правила ТБ на уроках гимнастики. Правила страховки во время выполнения упражнений. Повороты в движении. Перестроение из колонны по одному в колонну по два. ОРУ на месте. </w:t>
            </w:r>
          </w:p>
          <w:p w:rsidR="00BD2594" w:rsidRPr="008269D6" w:rsidRDefault="00BD2594" w:rsidP="00533CD1">
            <w:pPr>
              <w:rPr>
                <w:i/>
                <w:u w:val="single"/>
                <w:lang w:eastAsia="en-US"/>
              </w:rPr>
            </w:pPr>
            <w:r w:rsidRPr="008269D6">
              <w:rPr>
                <w:i/>
                <w:u w:val="single"/>
                <w:lang w:eastAsia="en-US"/>
              </w:rPr>
              <w:t>мальчики</w:t>
            </w:r>
          </w:p>
          <w:p w:rsidR="00BD2594" w:rsidRPr="008269D6" w:rsidRDefault="00BD2594" w:rsidP="00533CD1">
            <w:pPr>
              <w:rPr>
                <w:lang w:eastAsia="en-US"/>
              </w:rPr>
            </w:pPr>
            <w:r w:rsidRPr="008269D6">
              <w:rPr>
                <w:lang w:eastAsia="en-US"/>
              </w:rPr>
              <w:t xml:space="preserve">Вис согнувшись, вис прогнувшись. Угол в упоре. Развитие силы. </w:t>
            </w:r>
          </w:p>
          <w:p w:rsidR="00BD2594" w:rsidRPr="008269D6" w:rsidRDefault="00BD2594" w:rsidP="00533CD1">
            <w:pPr>
              <w:rPr>
                <w:lang w:eastAsia="en-US"/>
              </w:rPr>
            </w:pPr>
            <w:r w:rsidRPr="008269D6">
              <w:rPr>
                <w:lang w:eastAsia="en-US"/>
              </w:rPr>
              <w:t>Опорный прыжок (конь в длину, высота 110-115см).</w:t>
            </w:r>
          </w:p>
          <w:p w:rsidR="00BD2594" w:rsidRPr="008269D6" w:rsidRDefault="00BD2594" w:rsidP="00533CD1">
            <w:pPr>
              <w:rPr>
                <w:i/>
                <w:u w:val="single"/>
                <w:lang w:eastAsia="en-US"/>
              </w:rPr>
            </w:pPr>
            <w:r>
              <w:rPr>
                <w:i/>
                <w:u w:val="single"/>
                <w:lang w:eastAsia="en-US"/>
              </w:rPr>
              <w:t>д</w:t>
            </w:r>
            <w:r w:rsidRPr="008269D6">
              <w:rPr>
                <w:i/>
                <w:u w:val="single"/>
                <w:lang w:eastAsia="en-US"/>
              </w:rPr>
              <w:t>евочки</w:t>
            </w:r>
          </w:p>
          <w:p w:rsidR="00BD2594" w:rsidRPr="008269D6" w:rsidRDefault="00BD2594" w:rsidP="00533CD1">
            <w:pPr>
              <w:rPr>
                <w:lang w:eastAsia="en-US"/>
              </w:rPr>
            </w:pPr>
            <w:r w:rsidRPr="008269D6">
              <w:rPr>
                <w:lang w:eastAsia="en-US"/>
              </w:rPr>
              <w:t>Вис прогнувшись, переход в упор. Подтягивание на низкой перекладине. Развитие силовых способностей. Основы ритмической гимнастики.</w:t>
            </w:r>
          </w:p>
        </w:tc>
        <w:tc>
          <w:tcPr>
            <w:tcW w:w="1417" w:type="dxa"/>
            <w:vAlign w:val="center"/>
          </w:tcPr>
          <w:p w:rsidR="00BD2594" w:rsidRPr="00EF60BD" w:rsidRDefault="00043409" w:rsidP="000F461D">
            <w:pPr>
              <w:jc w:val="center"/>
            </w:pPr>
            <w:r>
              <w:t>1</w:t>
            </w:r>
          </w:p>
        </w:tc>
        <w:tc>
          <w:tcPr>
            <w:tcW w:w="2977" w:type="dxa"/>
            <w:vAlign w:val="center"/>
          </w:tcPr>
          <w:p w:rsidR="00BD2594" w:rsidRPr="00EF60BD" w:rsidRDefault="00BD2594" w:rsidP="000F461D">
            <w:pPr>
              <w:tabs>
                <w:tab w:val="left" w:pos="360"/>
                <w:tab w:val="left" w:pos="540"/>
                <w:tab w:val="left" w:pos="1260"/>
              </w:tabs>
              <w:jc w:val="center"/>
            </w:pPr>
            <w:r>
              <w:t>Теоретическое и практическое занятие</w:t>
            </w:r>
          </w:p>
        </w:tc>
        <w:tc>
          <w:tcPr>
            <w:tcW w:w="1134" w:type="dxa"/>
            <w:vAlign w:val="center"/>
          </w:tcPr>
          <w:p w:rsidR="00BD2594" w:rsidRPr="00EF60BD" w:rsidRDefault="00043409" w:rsidP="000F461D">
            <w:pPr>
              <w:tabs>
                <w:tab w:val="left" w:pos="360"/>
                <w:tab w:val="left" w:pos="540"/>
                <w:tab w:val="left" w:pos="1260"/>
              </w:tabs>
              <w:jc w:val="center"/>
            </w:pPr>
            <w:r>
              <w:t>11</w:t>
            </w:r>
          </w:p>
        </w:tc>
        <w:tc>
          <w:tcPr>
            <w:tcW w:w="1559" w:type="dxa"/>
            <w:vAlign w:val="center"/>
          </w:tcPr>
          <w:p w:rsidR="00BD2594" w:rsidRPr="00EF60BD" w:rsidRDefault="00BD2594" w:rsidP="000F461D">
            <w:pPr>
              <w:tabs>
                <w:tab w:val="left" w:pos="360"/>
                <w:tab w:val="left" w:pos="540"/>
                <w:tab w:val="left" w:pos="1260"/>
              </w:tabs>
              <w:jc w:val="center"/>
            </w:pPr>
          </w:p>
        </w:tc>
      </w:tr>
      <w:tr w:rsidR="00BD2594" w:rsidRPr="00EF60BD" w:rsidTr="00E63DED">
        <w:trPr>
          <w:gridAfter w:val="1"/>
          <w:wAfter w:w="7543" w:type="dxa"/>
          <w:trHeight w:val="169"/>
        </w:trPr>
        <w:tc>
          <w:tcPr>
            <w:tcW w:w="567" w:type="dxa"/>
            <w:vAlign w:val="center"/>
          </w:tcPr>
          <w:p w:rsidR="00BD2594" w:rsidRPr="00EF60BD" w:rsidRDefault="009F05A4" w:rsidP="000F461D">
            <w:pPr>
              <w:jc w:val="center"/>
            </w:pPr>
            <w:r>
              <w:t>22.</w:t>
            </w:r>
          </w:p>
        </w:tc>
        <w:tc>
          <w:tcPr>
            <w:tcW w:w="7655" w:type="dxa"/>
          </w:tcPr>
          <w:p w:rsidR="00BD2594" w:rsidRPr="008269D6" w:rsidRDefault="00BD2594" w:rsidP="00533CD1">
            <w:pPr>
              <w:rPr>
                <w:lang w:eastAsia="en-US"/>
              </w:rPr>
            </w:pPr>
            <w:r w:rsidRPr="008269D6">
              <w:rPr>
                <w:lang w:eastAsia="en-US"/>
              </w:rPr>
              <w:t xml:space="preserve">Повороты в движении. Перестроение из колонны по одному в колонну по два. ОРУ на месте. </w:t>
            </w:r>
          </w:p>
          <w:p w:rsidR="00BD2594" w:rsidRPr="008269D6" w:rsidRDefault="00BD2594" w:rsidP="00533CD1">
            <w:pPr>
              <w:rPr>
                <w:i/>
                <w:u w:val="single"/>
                <w:lang w:eastAsia="en-US"/>
              </w:rPr>
            </w:pPr>
            <w:r w:rsidRPr="008269D6">
              <w:rPr>
                <w:i/>
                <w:u w:val="single"/>
                <w:lang w:eastAsia="en-US"/>
              </w:rPr>
              <w:t>мальчики</w:t>
            </w:r>
          </w:p>
          <w:p w:rsidR="00BD2594" w:rsidRPr="008269D6" w:rsidRDefault="00BD2594" w:rsidP="00533CD1">
            <w:pPr>
              <w:rPr>
                <w:lang w:eastAsia="en-US"/>
              </w:rPr>
            </w:pPr>
            <w:r w:rsidRPr="008269D6">
              <w:rPr>
                <w:lang w:eastAsia="en-US"/>
              </w:rPr>
              <w:t xml:space="preserve">Вис согнувшись, вис прогнувшись. Угол в упоре. Развитие силы. </w:t>
            </w:r>
          </w:p>
          <w:p w:rsidR="00BD2594" w:rsidRPr="008269D6" w:rsidRDefault="00BD2594" w:rsidP="00533CD1">
            <w:pPr>
              <w:rPr>
                <w:lang w:eastAsia="en-US"/>
              </w:rPr>
            </w:pPr>
            <w:r w:rsidRPr="008269D6">
              <w:rPr>
                <w:lang w:eastAsia="en-US"/>
              </w:rPr>
              <w:t>Опорный прыжок (конь в длину, высота 110-115см).</w:t>
            </w:r>
          </w:p>
          <w:p w:rsidR="00BD2594" w:rsidRPr="008269D6" w:rsidRDefault="00BD2594" w:rsidP="00533CD1">
            <w:pPr>
              <w:rPr>
                <w:i/>
                <w:u w:val="single"/>
                <w:lang w:eastAsia="en-US"/>
              </w:rPr>
            </w:pPr>
            <w:r>
              <w:rPr>
                <w:i/>
                <w:u w:val="single"/>
                <w:lang w:eastAsia="en-US"/>
              </w:rPr>
              <w:t>д</w:t>
            </w:r>
            <w:r w:rsidRPr="008269D6">
              <w:rPr>
                <w:i/>
                <w:u w:val="single"/>
                <w:lang w:eastAsia="en-US"/>
              </w:rPr>
              <w:t>евочки</w:t>
            </w:r>
          </w:p>
          <w:p w:rsidR="00BD2594" w:rsidRPr="008269D6" w:rsidRDefault="00BD2594" w:rsidP="00533CD1">
            <w:pPr>
              <w:rPr>
                <w:lang w:eastAsia="en-US"/>
              </w:rPr>
            </w:pPr>
            <w:r w:rsidRPr="008269D6">
              <w:rPr>
                <w:lang w:eastAsia="en-US"/>
              </w:rPr>
              <w:t>Вис прогнувшись, переход в упор. Подтягивание на низкой перекладине. Развитие силовых способностей. Основы ритмической гимнастики.</w:t>
            </w:r>
          </w:p>
          <w:p w:rsidR="00BD2594" w:rsidRPr="008269D6" w:rsidRDefault="00BD2594" w:rsidP="00533CD1">
            <w:pPr>
              <w:rPr>
                <w:lang w:eastAsia="en-US"/>
              </w:rPr>
            </w:pPr>
          </w:p>
        </w:tc>
        <w:tc>
          <w:tcPr>
            <w:tcW w:w="1417" w:type="dxa"/>
            <w:vAlign w:val="center"/>
          </w:tcPr>
          <w:p w:rsidR="00BD2594" w:rsidRPr="00EF60BD" w:rsidRDefault="00043409" w:rsidP="000F461D">
            <w:pPr>
              <w:jc w:val="center"/>
            </w:pPr>
            <w:r>
              <w:t>1</w:t>
            </w:r>
          </w:p>
        </w:tc>
        <w:tc>
          <w:tcPr>
            <w:tcW w:w="2977" w:type="dxa"/>
            <w:vAlign w:val="center"/>
          </w:tcPr>
          <w:p w:rsidR="00BD2594" w:rsidRPr="00EF60BD" w:rsidRDefault="00BD2594" w:rsidP="000F461D">
            <w:pPr>
              <w:tabs>
                <w:tab w:val="left" w:pos="360"/>
                <w:tab w:val="left" w:pos="540"/>
                <w:tab w:val="left" w:pos="1260"/>
              </w:tabs>
              <w:jc w:val="center"/>
            </w:pPr>
            <w:r>
              <w:t>Теоретическое и практическое занятие</w:t>
            </w:r>
          </w:p>
        </w:tc>
        <w:tc>
          <w:tcPr>
            <w:tcW w:w="1134" w:type="dxa"/>
            <w:vAlign w:val="center"/>
          </w:tcPr>
          <w:p w:rsidR="00BD2594" w:rsidRPr="00EF60BD" w:rsidRDefault="00043409" w:rsidP="000F461D">
            <w:pPr>
              <w:tabs>
                <w:tab w:val="left" w:pos="360"/>
                <w:tab w:val="left" w:pos="540"/>
                <w:tab w:val="left" w:pos="1260"/>
              </w:tabs>
              <w:jc w:val="center"/>
            </w:pPr>
            <w:r>
              <w:t>11</w:t>
            </w:r>
          </w:p>
        </w:tc>
        <w:tc>
          <w:tcPr>
            <w:tcW w:w="1559" w:type="dxa"/>
            <w:vAlign w:val="center"/>
          </w:tcPr>
          <w:p w:rsidR="00BD2594" w:rsidRPr="00EF60BD" w:rsidRDefault="00BD2594" w:rsidP="000F461D">
            <w:pPr>
              <w:tabs>
                <w:tab w:val="left" w:pos="360"/>
                <w:tab w:val="left" w:pos="540"/>
                <w:tab w:val="left" w:pos="1260"/>
              </w:tabs>
              <w:jc w:val="center"/>
            </w:pPr>
          </w:p>
        </w:tc>
      </w:tr>
      <w:tr w:rsidR="00BD2594" w:rsidRPr="00EF60BD" w:rsidTr="00E63DED">
        <w:trPr>
          <w:gridAfter w:val="1"/>
          <w:wAfter w:w="7543" w:type="dxa"/>
          <w:trHeight w:val="169"/>
        </w:trPr>
        <w:tc>
          <w:tcPr>
            <w:tcW w:w="567" w:type="dxa"/>
            <w:vAlign w:val="center"/>
          </w:tcPr>
          <w:p w:rsidR="00BD2594" w:rsidRPr="00EF60BD" w:rsidRDefault="009F05A4" w:rsidP="000F461D">
            <w:pPr>
              <w:jc w:val="center"/>
            </w:pPr>
            <w:r>
              <w:t>23.</w:t>
            </w:r>
          </w:p>
        </w:tc>
        <w:tc>
          <w:tcPr>
            <w:tcW w:w="7655" w:type="dxa"/>
          </w:tcPr>
          <w:p w:rsidR="00BD2594" w:rsidRPr="003B0393" w:rsidRDefault="00BD2594" w:rsidP="00533CD1">
            <w:r w:rsidRPr="003B0393">
              <w:t>ОРУ с предметами.</w:t>
            </w:r>
          </w:p>
          <w:p w:rsidR="00BD2594" w:rsidRPr="003B0393" w:rsidRDefault="00BD2594" w:rsidP="00533CD1">
            <w:pPr>
              <w:rPr>
                <w:i/>
                <w:u w:val="single"/>
              </w:rPr>
            </w:pPr>
            <w:r w:rsidRPr="003B0393">
              <w:rPr>
                <w:i/>
                <w:u w:val="single"/>
              </w:rPr>
              <w:t>мальчики</w:t>
            </w:r>
          </w:p>
          <w:p w:rsidR="00BD2594" w:rsidRPr="003B0393" w:rsidRDefault="00BD2594" w:rsidP="00533CD1">
            <w:r w:rsidRPr="003B0393">
              <w:t>Длинный кувырок  вперёд. Стойка на голове. Стойка на руках. Развитие координационных способностей. Прыжок через коня</w:t>
            </w:r>
          </w:p>
          <w:p w:rsidR="00BD2594" w:rsidRPr="00BD2594" w:rsidRDefault="00BD2594" w:rsidP="00533CD1">
            <w:r w:rsidRPr="00BD2594">
              <w:rPr>
                <w:i/>
                <w:u w:val="single"/>
              </w:rPr>
              <w:t>девочки</w:t>
            </w:r>
          </w:p>
          <w:p w:rsidR="00BD2594" w:rsidRPr="003B0393" w:rsidRDefault="00BD2594" w:rsidP="00533CD1">
            <w:r w:rsidRPr="003B0393">
              <w:lastRenderedPageBreak/>
              <w:t>Мост и поворот в упор, стоя на одном колене. Кувырок вперёд и назад. Сед углом. Стоя на коленях наклон назад. Развитие координационных способностей. Основы биомеханики гимнастических упражнений</w:t>
            </w:r>
          </w:p>
        </w:tc>
        <w:tc>
          <w:tcPr>
            <w:tcW w:w="1417" w:type="dxa"/>
            <w:vAlign w:val="center"/>
          </w:tcPr>
          <w:p w:rsidR="00BD2594" w:rsidRPr="00EF60BD" w:rsidRDefault="00043409" w:rsidP="000F461D">
            <w:pPr>
              <w:jc w:val="center"/>
            </w:pPr>
            <w:r>
              <w:lastRenderedPageBreak/>
              <w:t>1</w:t>
            </w:r>
          </w:p>
        </w:tc>
        <w:tc>
          <w:tcPr>
            <w:tcW w:w="2977" w:type="dxa"/>
            <w:vAlign w:val="center"/>
          </w:tcPr>
          <w:p w:rsidR="00BD2594" w:rsidRPr="00EF60BD" w:rsidRDefault="00BD2594" w:rsidP="000F461D">
            <w:pPr>
              <w:tabs>
                <w:tab w:val="left" w:pos="360"/>
                <w:tab w:val="left" w:pos="540"/>
                <w:tab w:val="left" w:pos="1260"/>
              </w:tabs>
              <w:jc w:val="center"/>
            </w:pPr>
            <w:r>
              <w:t>Теоретическое и практическое занятие</w:t>
            </w:r>
          </w:p>
        </w:tc>
        <w:tc>
          <w:tcPr>
            <w:tcW w:w="1134" w:type="dxa"/>
            <w:vAlign w:val="center"/>
          </w:tcPr>
          <w:p w:rsidR="00BD2594" w:rsidRPr="00EF60BD" w:rsidRDefault="00043409" w:rsidP="000F461D">
            <w:pPr>
              <w:tabs>
                <w:tab w:val="left" w:pos="360"/>
                <w:tab w:val="left" w:pos="540"/>
                <w:tab w:val="left" w:pos="1260"/>
              </w:tabs>
              <w:jc w:val="center"/>
            </w:pPr>
            <w:r>
              <w:t>12</w:t>
            </w:r>
          </w:p>
        </w:tc>
        <w:tc>
          <w:tcPr>
            <w:tcW w:w="1559" w:type="dxa"/>
            <w:vAlign w:val="center"/>
          </w:tcPr>
          <w:p w:rsidR="00BD2594" w:rsidRPr="00EF60BD" w:rsidRDefault="00BD2594" w:rsidP="000F461D">
            <w:pPr>
              <w:tabs>
                <w:tab w:val="left" w:pos="360"/>
                <w:tab w:val="left" w:pos="540"/>
                <w:tab w:val="left" w:pos="1260"/>
              </w:tabs>
              <w:jc w:val="center"/>
            </w:pPr>
          </w:p>
        </w:tc>
      </w:tr>
      <w:tr w:rsidR="00BD2594" w:rsidRPr="00EF60BD" w:rsidTr="00E63DED">
        <w:trPr>
          <w:gridAfter w:val="1"/>
          <w:wAfter w:w="7543" w:type="dxa"/>
          <w:trHeight w:val="169"/>
        </w:trPr>
        <w:tc>
          <w:tcPr>
            <w:tcW w:w="567" w:type="dxa"/>
            <w:vAlign w:val="center"/>
          </w:tcPr>
          <w:p w:rsidR="00BD2594" w:rsidRPr="00EF60BD" w:rsidRDefault="009F05A4" w:rsidP="000F461D">
            <w:pPr>
              <w:jc w:val="center"/>
            </w:pPr>
            <w:r>
              <w:lastRenderedPageBreak/>
              <w:t>24.</w:t>
            </w:r>
          </w:p>
        </w:tc>
        <w:tc>
          <w:tcPr>
            <w:tcW w:w="7655" w:type="dxa"/>
          </w:tcPr>
          <w:p w:rsidR="00BD2594" w:rsidRPr="008269D6" w:rsidRDefault="00BD2594" w:rsidP="00533CD1">
            <w:pPr>
              <w:rPr>
                <w:lang w:eastAsia="en-US"/>
              </w:rPr>
            </w:pPr>
            <w:r w:rsidRPr="008269D6">
              <w:rPr>
                <w:lang w:eastAsia="en-US"/>
              </w:rPr>
              <w:t xml:space="preserve">Повороты в движении. Перестроение из колонны по одному в колонну по два. ОРУ на месте. </w:t>
            </w:r>
          </w:p>
          <w:p w:rsidR="00BD2594" w:rsidRPr="008269D6" w:rsidRDefault="00BD2594" w:rsidP="00533CD1">
            <w:pPr>
              <w:rPr>
                <w:i/>
                <w:u w:val="single"/>
                <w:lang w:eastAsia="en-US"/>
              </w:rPr>
            </w:pPr>
            <w:r w:rsidRPr="008269D6">
              <w:rPr>
                <w:i/>
                <w:u w:val="single"/>
                <w:lang w:eastAsia="en-US"/>
              </w:rPr>
              <w:t>мальчики</w:t>
            </w:r>
          </w:p>
          <w:p w:rsidR="00BD2594" w:rsidRPr="008269D6" w:rsidRDefault="00BD2594" w:rsidP="00533CD1">
            <w:pPr>
              <w:rPr>
                <w:lang w:eastAsia="en-US"/>
              </w:rPr>
            </w:pPr>
            <w:r w:rsidRPr="008269D6">
              <w:rPr>
                <w:lang w:eastAsia="en-US"/>
              </w:rPr>
              <w:t>Вис согнувшись, вис прогнувшись. Угол в упоре. Развитие силы.</w:t>
            </w:r>
          </w:p>
          <w:p w:rsidR="00BD2594" w:rsidRPr="008269D6" w:rsidRDefault="00BD2594" w:rsidP="00533CD1">
            <w:pPr>
              <w:rPr>
                <w:lang w:eastAsia="en-US"/>
              </w:rPr>
            </w:pPr>
            <w:r w:rsidRPr="008269D6">
              <w:rPr>
                <w:lang w:eastAsia="en-US"/>
              </w:rPr>
              <w:t>Опорный прыжок (конь в длину, высота 110-115см).</w:t>
            </w:r>
          </w:p>
          <w:p w:rsidR="00BD2594" w:rsidRPr="008269D6" w:rsidRDefault="00BD2594" w:rsidP="00533CD1">
            <w:pPr>
              <w:rPr>
                <w:i/>
                <w:u w:val="single"/>
                <w:lang w:eastAsia="en-US"/>
              </w:rPr>
            </w:pPr>
            <w:r>
              <w:rPr>
                <w:i/>
                <w:u w:val="single"/>
                <w:lang w:eastAsia="en-US"/>
              </w:rPr>
              <w:t>д</w:t>
            </w:r>
            <w:r w:rsidRPr="008269D6">
              <w:rPr>
                <w:i/>
                <w:u w:val="single"/>
                <w:lang w:eastAsia="en-US"/>
              </w:rPr>
              <w:t>евочки</w:t>
            </w:r>
          </w:p>
          <w:p w:rsidR="00BD2594" w:rsidRPr="008269D6" w:rsidRDefault="00BD2594" w:rsidP="00533CD1">
            <w:pPr>
              <w:rPr>
                <w:lang w:eastAsia="en-US"/>
              </w:rPr>
            </w:pPr>
            <w:r w:rsidRPr="008269D6">
              <w:rPr>
                <w:lang w:eastAsia="en-US"/>
              </w:rPr>
              <w:t>Вис прогнувшись, переход в упор. Подтягивание на низкой перекладине. Развитие силовых способностей. Основы ритмической гимнастики.</w:t>
            </w:r>
          </w:p>
        </w:tc>
        <w:tc>
          <w:tcPr>
            <w:tcW w:w="1417" w:type="dxa"/>
            <w:vAlign w:val="center"/>
          </w:tcPr>
          <w:p w:rsidR="00BD2594" w:rsidRPr="00EF60BD" w:rsidRDefault="00043409" w:rsidP="000F461D">
            <w:pPr>
              <w:jc w:val="center"/>
            </w:pPr>
            <w:r>
              <w:t>1</w:t>
            </w:r>
          </w:p>
        </w:tc>
        <w:tc>
          <w:tcPr>
            <w:tcW w:w="2977" w:type="dxa"/>
            <w:vAlign w:val="center"/>
          </w:tcPr>
          <w:p w:rsidR="00BD2594" w:rsidRPr="00EF60BD" w:rsidRDefault="00BD2594" w:rsidP="000F461D">
            <w:pPr>
              <w:tabs>
                <w:tab w:val="left" w:pos="360"/>
                <w:tab w:val="left" w:pos="540"/>
                <w:tab w:val="left" w:pos="1260"/>
              </w:tabs>
              <w:jc w:val="center"/>
            </w:pPr>
            <w:r>
              <w:t>Теоретическое и практическое занятие</w:t>
            </w:r>
          </w:p>
        </w:tc>
        <w:tc>
          <w:tcPr>
            <w:tcW w:w="1134" w:type="dxa"/>
            <w:vAlign w:val="center"/>
          </w:tcPr>
          <w:p w:rsidR="00BD2594" w:rsidRPr="00EF60BD" w:rsidRDefault="00043409" w:rsidP="000F461D">
            <w:pPr>
              <w:tabs>
                <w:tab w:val="left" w:pos="360"/>
                <w:tab w:val="left" w:pos="540"/>
                <w:tab w:val="left" w:pos="1260"/>
              </w:tabs>
              <w:jc w:val="center"/>
            </w:pPr>
            <w:r>
              <w:t>12</w:t>
            </w:r>
          </w:p>
        </w:tc>
        <w:tc>
          <w:tcPr>
            <w:tcW w:w="1559" w:type="dxa"/>
            <w:vAlign w:val="center"/>
          </w:tcPr>
          <w:p w:rsidR="00BD2594" w:rsidRPr="00EF60BD" w:rsidRDefault="00BD2594" w:rsidP="000F461D">
            <w:pPr>
              <w:tabs>
                <w:tab w:val="left" w:pos="360"/>
                <w:tab w:val="left" w:pos="540"/>
                <w:tab w:val="left" w:pos="1260"/>
              </w:tabs>
              <w:jc w:val="center"/>
            </w:pPr>
          </w:p>
        </w:tc>
      </w:tr>
      <w:tr w:rsidR="00BD2594" w:rsidRPr="00EF60BD" w:rsidTr="00E63DED">
        <w:trPr>
          <w:gridAfter w:val="1"/>
          <w:wAfter w:w="7543" w:type="dxa"/>
          <w:trHeight w:val="169"/>
        </w:trPr>
        <w:tc>
          <w:tcPr>
            <w:tcW w:w="567" w:type="dxa"/>
            <w:vAlign w:val="center"/>
          </w:tcPr>
          <w:p w:rsidR="00BD2594" w:rsidRPr="00EF60BD" w:rsidRDefault="009F05A4" w:rsidP="000F461D">
            <w:pPr>
              <w:jc w:val="center"/>
            </w:pPr>
            <w:r>
              <w:t>25.</w:t>
            </w:r>
          </w:p>
        </w:tc>
        <w:tc>
          <w:tcPr>
            <w:tcW w:w="7655" w:type="dxa"/>
          </w:tcPr>
          <w:p w:rsidR="00BD2594" w:rsidRPr="008269D6" w:rsidRDefault="00BD2594" w:rsidP="00533CD1">
            <w:pPr>
              <w:rPr>
                <w:i/>
                <w:u w:val="single"/>
                <w:lang w:eastAsia="en-US"/>
              </w:rPr>
            </w:pPr>
            <w:r w:rsidRPr="008269D6">
              <w:rPr>
                <w:lang w:eastAsia="en-US"/>
              </w:rPr>
              <w:t>Повороты в движении. Перестроение из колонны по одному в колонну по два. ОРУ на месте.</w:t>
            </w:r>
          </w:p>
          <w:p w:rsidR="00BD2594" w:rsidRPr="008269D6" w:rsidRDefault="00BD2594" w:rsidP="00533CD1">
            <w:pPr>
              <w:rPr>
                <w:i/>
                <w:u w:val="single"/>
                <w:lang w:eastAsia="en-US"/>
              </w:rPr>
            </w:pPr>
            <w:r w:rsidRPr="008269D6">
              <w:rPr>
                <w:i/>
                <w:u w:val="single"/>
                <w:lang w:eastAsia="en-US"/>
              </w:rPr>
              <w:t>мальчики</w:t>
            </w:r>
          </w:p>
          <w:p w:rsidR="00BD2594" w:rsidRPr="008269D6" w:rsidRDefault="00BD2594" w:rsidP="00533CD1">
            <w:pPr>
              <w:rPr>
                <w:lang w:eastAsia="en-US"/>
              </w:rPr>
            </w:pPr>
            <w:r w:rsidRPr="008269D6">
              <w:rPr>
                <w:lang w:eastAsia="en-US"/>
              </w:rPr>
              <w:t>Вис согнувшись, вис прогнувшись. Подтягивание на перекладине. Подъём переворотом. Развитие силы.</w:t>
            </w:r>
          </w:p>
          <w:p w:rsidR="00BD2594" w:rsidRPr="008269D6" w:rsidRDefault="00BD2594" w:rsidP="00533CD1">
            <w:pPr>
              <w:rPr>
                <w:lang w:eastAsia="en-US"/>
              </w:rPr>
            </w:pPr>
            <w:r w:rsidRPr="008269D6">
              <w:rPr>
                <w:lang w:eastAsia="en-US"/>
              </w:rPr>
              <w:t>Опорный прыжок (конь в длину, высота 110-115см).</w:t>
            </w:r>
          </w:p>
          <w:p w:rsidR="00BD2594" w:rsidRPr="008269D6" w:rsidRDefault="00BD2594" w:rsidP="00533CD1">
            <w:pPr>
              <w:rPr>
                <w:i/>
                <w:u w:val="single"/>
                <w:lang w:eastAsia="en-US"/>
              </w:rPr>
            </w:pPr>
            <w:r>
              <w:rPr>
                <w:i/>
                <w:u w:val="single"/>
                <w:lang w:eastAsia="en-US"/>
              </w:rPr>
              <w:t>д</w:t>
            </w:r>
            <w:r w:rsidRPr="008269D6">
              <w:rPr>
                <w:i/>
                <w:u w:val="single"/>
                <w:lang w:eastAsia="en-US"/>
              </w:rPr>
              <w:t>евочки</w:t>
            </w:r>
          </w:p>
          <w:p w:rsidR="00BD2594" w:rsidRPr="008269D6" w:rsidRDefault="00BD2594" w:rsidP="00533CD1">
            <w:pPr>
              <w:rPr>
                <w:lang w:eastAsia="en-US"/>
              </w:rPr>
            </w:pPr>
            <w:r w:rsidRPr="008269D6">
              <w:rPr>
                <w:lang w:eastAsia="en-US"/>
              </w:rPr>
              <w:t>Вис прогнувшись, переход в упор. Подтягивание на низкой перекладине. Развитие силовых способностей. Основы ритмической гимнастики.</w:t>
            </w:r>
          </w:p>
        </w:tc>
        <w:tc>
          <w:tcPr>
            <w:tcW w:w="1417" w:type="dxa"/>
            <w:vAlign w:val="center"/>
          </w:tcPr>
          <w:p w:rsidR="00BD2594" w:rsidRPr="00EF60BD" w:rsidRDefault="00043409" w:rsidP="000F461D">
            <w:pPr>
              <w:jc w:val="center"/>
            </w:pPr>
            <w:r>
              <w:t>1</w:t>
            </w:r>
          </w:p>
        </w:tc>
        <w:tc>
          <w:tcPr>
            <w:tcW w:w="2977" w:type="dxa"/>
            <w:vAlign w:val="center"/>
          </w:tcPr>
          <w:p w:rsidR="00BD2594" w:rsidRPr="00EF60BD" w:rsidRDefault="00BD2594" w:rsidP="000F461D">
            <w:pPr>
              <w:tabs>
                <w:tab w:val="left" w:pos="360"/>
                <w:tab w:val="left" w:pos="540"/>
                <w:tab w:val="left" w:pos="1260"/>
              </w:tabs>
              <w:jc w:val="center"/>
            </w:pPr>
            <w:r>
              <w:t>Теоретическое и практическое занятие</w:t>
            </w:r>
          </w:p>
        </w:tc>
        <w:tc>
          <w:tcPr>
            <w:tcW w:w="1134" w:type="dxa"/>
            <w:vAlign w:val="center"/>
          </w:tcPr>
          <w:p w:rsidR="00BD2594" w:rsidRPr="00EF60BD" w:rsidRDefault="00043409" w:rsidP="000F461D">
            <w:pPr>
              <w:tabs>
                <w:tab w:val="left" w:pos="360"/>
                <w:tab w:val="left" w:pos="540"/>
                <w:tab w:val="left" w:pos="1260"/>
              </w:tabs>
              <w:jc w:val="center"/>
            </w:pPr>
            <w:r>
              <w:t>13</w:t>
            </w:r>
          </w:p>
        </w:tc>
        <w:tc>
          <w:tcPr>
            <w:tcW w:w="1559" w:type="dxa"/>
            <w:vAlign w:val="center"/>
          </w:tcPr>
          <w:p w:rsidR="00BD2594" w:rsidRPr="00EF60BD" w:rsidRDefault="00BD2594" w:rsidP="000F461D">
            <w:pPr>
              <w:tabs>
                <w:tab w:val="left" w:pos="360"/>
                <w:tab w:val="left" w:pos="540"/>
                <w:tab w:val="left" w:pos="1260"/>
              </w:tabs>
              <w:jc w:val="center"/>
            </w:pPr>
          </w:p>
        </w:tc>
      </w:tr>
      <w:tr w:rsidR="00BD2594" w:rsidRPr="00EF60BD" w:rsidTr="00E63DED">
        <w:trPr>
          <w:gridAfter w:val="1"/>
          <w:wAfter w:w="7543" w:type="dxa"/>
          <w:trHeight w:val="169"/>
        </w:trPr>
        <w:tc>
          <w:tcPr>
            <w:tcW w:w="567" w:type="dxa"/>
            <w:vAlign w:val="center"/>
          </w:tcPr>
          <w:p w:rsidR="00BD2594" w:rsidRPr="00EF60BD" w:rsidRDefault="009F05A4" w:rsidP="000F461D">
            <w:pPr>
              <w:jc w:val="center"/>
            </w:pPr>
            <w:r>
              <w:t>26.</w:t>
            </w:r>
          </w:p>
        </w:tc>
        <w:tc>
          <w:tcPr>
            <w:tcW w:w="7655" w:type="dxa"/>
          </w:tcPr>
          <w:p w:rsidR="00BD2594" w:rsidRPr="008269D6" w:rsidRDefault="00BD2594" w:rsidP="00533CD1">
            <w:pPr>
              <w:rPr>
                <w:lang w:eastAsia="en-US"/>
              </w:rPr>
            </w:pPr>
            <w:r w:rsidRPr="008269D6">
              <w:rPr>
                <w:lang w:eastAsia="en-US"/>
              </w:rPr>
              <w:t>Повороты в движении. Перестроение из колонны по одному в колонну по два. ОРУ на месте.</w:t>
            </w:r>
          </w:p>
          <w:p w:rsidR="00BD2594" w:rsidRPr="008269D6" w:rsidRDefault="00BD2594" w:rsidP="00533CD1">
            <w:pPr>
              <w:rPr>
                <w:i/>
                <w:u w:val="single"/>
                <w:lang w:eastAsia="en-US"/>
              </w:rPr>
            </w:pPr>
            <w:r w:rsidRPr="008269D6">
              <w:rPr>
                <w:i/>
                <w:u w:val="single"/>
                <w:lang w:eastAsia="en-US"/>
              </w:rPr>
              <w:t>мальчики</w:t>
            </w:r>
          </w:p>
          <w:p w:rsidR="00BD2594" w:rsidRPr="008269D6" w:rsidRDefault="00BD2594" w:rsidP="00533CD1">
            <w:pPr>
              <w:rPr>
                <w:lang w:eastAsia="en-US"/>
              </w:rPr>
            </w:pPr>
            <w:r w:rsidRPr="008269D6">
              <w:rPr>
                <w:lang w:eastAsia="en-US"/>
              </w:rPr>
              <w:t>Вис согнувшись, вис прогнувшись. Подтягивание на перекладине. Подъём переворотом. Развитие силы.</w:t>
            </w:r>
          </w:p>
          <w:p w:rsidR="00BD2594" w:rsidRPr="008269D6" w:rsidRDefault="00BD2594" w:rsidP="00533CD1">
            <w:pPr>
              <w:rPr>
                <w:lang w:eastAsia="en-US"/>
              </w:rPr>
            </w:pPr>
            <w:r w:rsidRPr="008269D6">
              <w:rPr>
                <w:lang w:eastAsia="en-US"/>
              </w:rPr>
              <w:t>Опорный прыжок (конь в длину, высота 115-120см).</w:t>
            </w:r>
          </w:p>
          <w:p w:rsidR="00BD2594" w:rsidRPr="008269D6" w:rsidRDefault="00BD2594" w:rsidP="00533CD1">
            <w:pPr>
              <w:rPr>
                <w:i/>
                <w:u w:val="single"/>
                <w:lang w:eastAsia="en-US"/>
              </w:rPr>
            </w:pPr>
            <w:r>
              <w:rPr>
                <w:i/>
                <w:u w:val="single"/>
                <w:lang w:eastAsia="en-US"/>
              </w:rPr>
              <w:t>д</w:t>
            </w:r>
            <w:r w:rsidRPr="008269D6">
              <w:rPr>
                <w:i/>
                <w:u w:val="single"/>
                <w:lang w:eastAsia="en-US"/>
              </w:rPr>
              <w:t>евочки</w:t>
            </w:r>
          </w:p>
          <w:p w:rsidR="00BD2594" w:rsidRPr="008269D6" w:rsidRDefault="00BD2594" w:rsidP="00533CD1">
            <w:pPr>
              <w:rPr>
                <w:lang w:eastAsia="en-US"/>
              </w:rPr>
            </w:pPr>
            <w:r w:rsidRPr="008269D6">
              <w:rPr>
                <w:lang w:eastAsia="en-US"/>
              </w:rPr>
              <w:t>Вис прогнувшись, переход в упор. Подтягивание на низкой перекладине. Развитие силовых способностей. Основы ритмической гимнастики.</w:t>
            </w:r>
          </w:p>
        </w:tc>
        <w:tc>
          <w:tcPr>
            <w:tcW w:w="1417" w:type="dxa"/>
            <w:vAlign w:val="center"/>
          </w:tcPr>
          <w:p w:rsidR="00BD2594" w:rsidRPr="00EF60BD" w:rsidRDefault="00043409" w:rsidP="000F461D">
            <w:pPr>
              <w:jc w:val="center"/>
            </w:pPr>
            <w:r>
              <w:t>1</w:t>
            </w:r>
          </w:p>
        </w:tc>
        <w:tc>
          <w:tcPr>
            <w:tcW w:w="2977" w:type="dxa"/>
            <w:vAlign w:val="center"/>
          </w:tcPr>
          <w:p w:rsidR="00BD2594" w:rsidRPr="00EF60BD" w:rsidRDefault="00BD2594" w:rsidP="000F461D">
            <w:pPr>
              <w:tabs>
                <w:tab w:val="left" w:pos="360"/>
                <w:tab w:val="left" w:pos="540"/>
                <w:tab w:val="left" w:pos="1260"/>
              </w:tabs>
              <w:jc w:val="center"/>
            </w:pPr>
            <w:r>
              <w:t>Теоретическое и практическое занятие</w:t>
            </w:r>
          </w:p>
        </w:tc>
        <w:tc>
          <w:tcPr>
            <w:tcW w:w="1134" w:type="dxa"/>
            <w:vAlign w:val="center"/>
          </w:tcPr>
          <w:p w:rsidR="00BD2594" w:rsidRPr="00EF60BD" w:rsidRDefault="00043409" w:rsidP="000F461D">
            <w:pPr>
              <w:tabs>
                <w:tab w:val="left" w:pos="360"/>
                <w:tab w:val="left" w:pos="540"/>
                <w:tab w:val="left" w:pos="1260"/>
              </w:tabs>
              <w:jc w:val="center"/>
            </w:pPr>
            <w:r>
              <w:t>13</w:t>
            </w:r>
          </w:p>
        </w:tc>
        <w:tc>
          <w:tcPr>
            <w:tcW w:w="1559" w:type="dxa"/>
            <w:vAlign w:val="center"/>
          </w:tcPr>
          <w:p w:rsidR="00BD2594" w:rsidRPr="00EF60BD" w:rsidRDefault="00BD2594" w:rsidP="000F461D">
            <w:pPr>
              <w:tabs>
                <w:tab w:val="left" w:pos="360"/>
                <w:tab w:val="left" w:pos="540"/>
                <w:tab w:val="left" w:pos="1260"/>
              </w:tabs>
              <w:jc w:val="center"/>
            </w:pPr>
          </w:p>
        </w:tc>
      </w:tr>
      <w:tr w:rsidR="00BD2594" w:rsidRPr="00EF60BD" w:rsidTr="00E63DED">
        <w:trPr>
          <w:gridAfter w:val="1"/>
          <w:wAfter w:w="7543" w:type="dxa"/>
          <w:trHeight w:val="169"/>
        </w:trPr>
        <w:tc>
          <w:tcPr>
            <w:tcW w:w="567" w:type="dxa"/>
            <w:vAlign w:val="center"/>
          </w:tcPr>
          <w:p w:rsidR="00BD2594" w:rsidRPr="00EF60BD" w:rsidRDefault="009F05A4" w:rsidP="000F461D">
            <w:pPr>
              <w:jc w:val="center"/>
            </w:pPr>
            <w:r>
              <w:t>27.</w:t>
            </w:r>
          </w:p>
        </w:tc>
        <w:tc>
          <w:tcPr>
            <w:tcW w:w="7655" w:type="dxa"/>
          </w:tcPr>
          <w:p w:rsidR="00BD2594" w:rsidRPr="008269D6" w:rsidRDefault="00BD2594" w:rsidP="00533CD1">
            <w:pPr>
              <w:rPr>
                <w:lang w:eastAsia="en-US"/>
              </w:rPr>
            </w:pPr>
            <w:r w:rsidRPr="008269D6">
              <w:rPr>
                <w:lang w:eastAsia="en-US"/>
              </w:rPr>
              <w:t xml:space="preserve">Повороты в движении. Перестроение из колонны по одному в колонну </w:t>
            </w:r>
            <w:r w:rsidRPr="008269D6">
              <w:rPr>
                <w:lang w:eastAsia="en-US"/>
              </w:rPr>
              <w:lastRenderedPageBreak/>
              <w:t>по два. ОРУ в движении.</w:t>
            </w:r>
          </w:p>
          <w:p w:rsidR="00BD2594" w:rsidRPr="008269D6" w:rsidRDefault="00BD2594" w:rsidP="00533CD1">
            <w:pPr>
              <w:rPr>
                <w:i/>
                <w:u w:val="single"/>
                <w:lang w:eastAsia="en-US"/>
              </w:rPr>
            </w:pPr>
            <w:r w:rsidRPr="008269D6">
              <w:rPr>
                <w:i/>
                <w:u w:val="single"/>
                <w:lang w:eastAsia="en-US"/>
              </w:rPr>
              <w:t>мальчики</w:t>
            </w:r>
          </w:p>
          <w:p w:rsidR="00BD2594" w:rsidRPr="008269D6" w:rsidRDefault="00BD2594" w:rsidP="00533CD1">
            <w:pPr>
              <w:rPr>
                <w:lang w:eastAsia="en-US"/>
              </w:rPr>
            </w:pPr>
            <w:r w:rsidRPr="008269D6">
              <w:rPr>
                <w:lang w:eastAsia="en-US"/>
              </w:rPr>
              <w:t>Вис согнувшись, вис прогнувшись. Подтягивание на перекладине. Подъём переворотом. Развитие силы.</w:t>
            </w:r>
          </w:p>
          <w:p w:rsidR="00BD2594" w:rsidRPr="008269D6" w:rsidRDefault="00BD2594" w:rsidP="00533CD1">
            <w:pPr>
              <w:rPr>
                <w:i/>
                <w:u w:val="single"/>
                <w:lang w:eastAsia="en-US"/>
              </w:rPr>
            </w:pPr>
            <w:r>
              <w:rPr>
                <w:i/>
                <w:u w:val="single"/>
                <w:lang w:eastAsia="en-US"/>
              </w:rPr>
              <w:t>д</w:t>
            </w:r>
            <w:r w:rsidRPr="008269D6">
              <w:rPr>
                <w:i/>
                <w:u w:val="single"/>
                <w:lang w:eastAsia="en-US"/>
              </w:rPr>
              <w:t>евочки</w:t>
            </w:r>
          </w:p>
          <w:p w:rsidR="00BD2594" w:rsidRPr="008269D6" w:rsidRDefault="00BD2594" w:rsidP="00533CD1">
            <w:pPr>
              <w:rPr>
                <w:lang w:eastAsia="en-US"/>
              </w:rPr>
            </w:pPr>
            <w:r w:rsidRPr="008269D6">
              <w:rPr>
                <w:lang w:eastAsia="en-US"/>
              </w:rPr>
              <w:t>Вис прогнувшись, переход в упор. Подтягивание на низкой перекладине. Базовые шаги аэробики. Развитие выносливости и координации</w:t>
            </w:r>
          </w:p>
        </w:tc>
        <w:tc>
          <w:tcPr>
            <w:tcW w:w="1417" w:type="dxa"/>
            <w:vAlign w:val="center"/>
          </w:tcPr>
          <w:p w:rsidR="00BD2594" w:rsidRPr="00EF60BD" w:rsidRDefault="00043409" w:rsidP="000F461D">
            <w:pPr>
              <w:jc w:val="center"/>
            </w:pPr>
            <w:r>
              <w:lastRenderedPageBreak/>
              <w:t>1</w:t>
            </w:r>
          </w:p>
        </w:tc>
        <w:tc>
          <w:tcPr>
            <w:tcW w:w="2977" w:type="dxa"/>
            <w:vAlign w:val="center"/>
          </w:tcPr>
          <w:p w:rsidR="00BD2594" w:rsidRPr="00EF60BD" w:rsidRDefault="00BD2594" w:rsidP="000F461D">
            <w:pPr>
              <w:tabs>
                <w:tab w:val="left" w:pos="360"/>
                <w:tab w:val="left" w:pos="540"/>
                <w:tab w:val="left" w:pos="1260"/>
              </w:tabs>
              <w:jc w:val="center"/>
            </w:pPr>
            <w:r>
              <w:t>Практическое занятие</w:t>
            </w:r>
          </w:p>
        </w:tc>
        <w:tc>
          <w:tcPr>
            <w:tcW w:w="1134" w:type="dxa"/>
            <w:vAlign w:val="center"/>
          </w:tcPr>
          <w:p w:rsidR="00BD2594" w:rsidRPr="00EF60BD" w:rsidRDefault="00043409" w:rsidP="000F461D">
            <w:pPr>
              <w:tabs>
                <w:tab w:val="left" w:pos="360"/>
                <w:tab w:val="left" w:pos="540"/>
                <w:tab w:val="left" w:pos="1260"/>
              </w:tabs>
              <w:jc w:val="center"/>
            </w:pPr>
            <w:r>
              <w:t>14</w:t>
            </w:r>
          </w:p>
        </w:tc>
        <w:tc>
          <w:tcPr>
            <w:tcW w:w="1559" w:type="dxa"/>
            <w:vAlign w:val="center"/>
          </w:tcPr>
          <w:p w:rsidR="00BD2594" w:rsidRPr="00EF60BD" w:rsidRDefault="00BD2594" w:rsidP="000F461D">
            <w:pPr>
              <w:tabs>
                <w:tab w:val="left" w:pos="360"/>
                <w:tab w:val="left" w:pos="540"/>
                <w:tab w:val="left" w:pos="1260"/>
              </w:tabs>
              <w:jc w:val="center"/>
            </w:pPr>
          </w:p>
        </w:tc>
      </w:tr>
      <w:tr w:rsidR="00BD2594" w:rsidRPr="00EF60BD" w:rsidTr="00E63DED">
        <w:trPr>
          <w:gridAfter w:val="1"/>
          <w:wAfter w:w="7543" w:type="dxa"/>
          <w:trHeight w:val="169"/>
        </w:trPr>
        <w:tc>
          <w:tcPr>
            <w:tcW w:w="567" w:type="dxa"/>
            <w:vAlign w:val="center"/>
          </w:tcPr>
          <w:p w:rsidR="00BD2594" w:rsidRPr="00EF60BD" w:rsidRDefault="009F05A4" w:rsidP="000F461D">
            <w:pPr>
              <w:jc w:val="center"/>
            </w:pPr>
            <w:r>
              <w:lastRenderedPageBreak/>
              <w:t>28.</w:t>
            </w:r>
          </w:p>
        </w:tc>
        <w:tc>
          <w:tcPr>
            <w:tcW w:w="7655" w:type="dxa"/>
          </w:tcPr>
          <w:p w:rsidR="00BD2594" w:rsidRPr="003B0393" w:rsidRDefault="00BD2594" w:rsidP="00533CD1">
            <w:pPr>
              <w:rPr>
                <w:i/>
                <w:u w:val="single"/>
              </w:rPr>
            </w:pPr>
            <w:r w:rsidRPr="003B0393">
              <w:rPr>
                <w:i/>
                <w:u w:val="single"/>
              </w:rPr>
              <w:t>мальчики</w:t>
            </w:r>
          </w:p>
          <w:p w:rsidR="00BD2594" w:rsidRPr="003B0393" w:rsidRDefault="00BD2594" w:rsidP="00533CD1">
            <w:r w:rsidRPr="003B0393">
              <w:t>Комбинация: длинный кувырок вперёд, стойка на голове и руках, кувырок вперёд, стойка на руках, кувырок назад, поворот боком, прыжок в глубину. Развитие координационных способностей. Прыжок через коня</w:t>
            </w:r>
          </w:p>
          <w:p w:rsidR="00BD2594" w:rsidRPr="00BD2594" w:rsidRDefault="00BD2594" w:rsidP="00533CD1">
            <w:r>
              <w:rPr>
                <w:i/>
                <w:u w:val="single"/>
              </w:rPr>
              <w:t>д</w:t>
            </w:r>
            <w:r w:rsidRPr="00BD2594">
              <w:rPr>
                <w:i/>
                <w:u w:val="single"/>
              </w:rPr>
              <w:t>евочки</w:t>
            </w:r>
          </w:p>
          <w:p w:rsidR="00BD2594" w:rsidRPr="003B0393" w:rsidRDefault="00BD2594" w:rsidP="00533CD1">
            <w:r w:rsidRPr="003B0393">
              <w:t>Мост и поворот в упор, стоя на одном колене. Кувырок вперёд и назад. Сед углом. Стоя на коленях наклон назад. Развитие координационных способностей. Основы биомеханики гимнастических упражнений</w:t>
            </w:r>
          </w:p>
        </w:tc>
        <w:tc>
          <w:tcPr>
            <w:tcW w:w="1417" w:type="dxa"/>
            <w:vAlign w:val="center"/>
          </w:tcPr>
          <w:p w:rsidR="00BD2594" w:rsidRPr="00EF60BD" w:rsidRDefault="00043409" w:rsidP="000F461D">
            <w:pPr>
              <w:jc w:val="center"/>
            </w:pPr>
            <w:r>
              <w:t>1</w:t>
            </w:r>
          </w:p>
        </w:tc>
        <w:tc>
          <w:tcPr>
            <w:tcW w:w="2977" w:type="dxa"/>
            <w:vAlign w:val="center"/>
          </w:tcPr>
          <w:p w:rsidR="00BD2594" w:rsidRPr="00EF60BD" w:rsidRDefault="00BD2594" w:rsidP="000F461D">
            <w:pPr>
              <w:tabs>
                <w:tab w:val="left" w:pos="360"/>
                <w:tab w:val="left" w:pos="540"/>
                <w:tab w:val="left" w:pos="1260"/>
              </w:tabs>
              <w:jc w:val="center"/>
            </w:pPr>
            <w:r>
              <w:t>Теоретическое и практическое занятие</w:t>
            </w:r>
          </w:p>
        </w:tc>
        <w:tc>
          <w:tcPr>
            <w:tcW w:w="1134" w:type="dxa"/>
            <w:vAlign w:val="center"/>
          </w:tcPr>
          <w:p w:rsidR="00BD2594" w:rsidRPr="00EF60BD" w:rsidRDefault="00043409" w:rsidP="000F461D">
            <w:pPr>
              <w:tabs>
                <w:tab w:val="left" w:pos="360"/>
                <w:tab w:val="left" w:pos="540"/>
                <w:tab w:val="left" w:pos="1260"/>
              </w:tabs>
              <w:jc w:val="center"/>
            </w:pPr>
            <w:r>
              <w:t>14</w:t>
            </w:r>
          </w:p>
        </w:tc>
        <w:tc>
          <w:tcPr>
            <w:tcW w:w="1559" w:type="dxa"/>
            <w:vAlign w:val="center"/>
          </w:tcPr>
          <w:p w:rsidR="00BD2594" w:rsidRPr="00EF60BD" w:rsidRDefault="00BD2594" w:rsidP="000F461D">
            <w:pPr>
              <w:tabs>
                <w:tab w:val="left" w:pos="360"/>
                <w:tab w:val="left" w:pos="540"/>
                <w:tab w:val="left" w:pos="1260"/>
              </w:tabs>
              <w:jc w:val="center"/>
            </w:pPr>
          </w:p>
        </w:tc>
      </w:tr>
      <w:tr w:rsidR="00BD2594" w:rsidRPr="00EF60BD" w:rsidTr="00E63DED">
        <w:trPr>
          <w:gridAfter w:val="1"/>
          <w:wAfter w:w="7543" w:type="dxa"/>
          <w:trHeight w:val="169"/>
        </w:trPr>
        <w:tc>
          <w:tcPr>
            <w:tcW w:w="567" w:type="dxa"/>
            <w:vAlign w:val="center"/>
          </w:tcPr>
          <w:p w:rsidR="00BD2594" w:rsidRPr="00EF60BD" w:rsidRDefault="009F05A4" w:rsidP="000F461D">
            <w:pPr>
              <w:jc w:val="center"/>
            </w:pPr>
            <w:r>
              <w:t>29.</w:t>
            </w:r>
          </w:p>
        </w:tc>
        <w:tc>
          <w:tcPr>
            <w:tcW w:w="7655" w:type="dxa"/>
          </w:tcPr>
          <w:p w:rsidR="00BD2594" w:rsidRPr="003B0393" w:rsidRDefault="00BD2594" w:rsidP="00533CD1">
            <w:pPr>
              <w:rPr>
                <w:i/>
                <w:u w:val="single"/>
              </w:rPr>
            </w:pPr>
            <w:r w:rsidRPr="003B0393">
              <w:rPr>
                <w:i/>
                <w:u w:val="single"/>
              </w:rPr>
              <w:t>мальчики</w:t>
            </w:r>
          </w:p>
          <w:p w:rsidR="00BD2594" w:rsidRPr="003B0393" w:rsidRDefault="00BD2594" w:rsidP="00533CD1">
            <w:r w:rsidRPr="003B0393">
              <w:t>Комбинация: длинный кувырок вперёд, стойка на голове и руках, кувырок вперёд, стойка на руках, кувырок назад, поворот боком, прыжок в глубину. Развитие координационных способностей. Прыжок через коня</w:t>
            </w:r>
          </w:p>
          <w:p w:rsidR="00BD2594" w:rsidRPr="00BD2594" w:rsidRDefault="00BD2594" w:rsidP="00533CD1">
            <w:r>
              <w:rPr>
                <w:i/>
                <w:u w:val="single"/>
              </w:rPr>
              <w:t>д</w:t>
            </w:r>
            <w:r w:rsidRPr="00BD2594">
              <w:rPr>
                <w:i/>
                <w:u w:val="single"/>
              </w:rPr>
              <w:t>евочки</w:t>
            </w:r>
          </w:p>
          <w:p w:rsidR="00BD2594" w:rsidRPr="003B0393" w:rsidRDefault="00BD2594" w:rsidP="00533CD1">
            <w:r w:rsidRPr="003B0393">
              <w:t>Мост и поворот в упор, стоя на одном колене. Кувырок вперёд и назад. Сед углом. Стоя на коленях наклон назад. Развитие координационных способностей. Основы биомеханики гимнастических упражнений</w:t>
            </w:r>
          </w:p>
        </w:tc>
        <w:tc>
          <w:tcPr>
            <w:tcW w:w="1417" w:type="dxa"/>
            <w:vAlign w:val="center"/>
          </w:tcPr>
          <w:p w:rsidR="00BD2594" w:rsidRPr="00EF60BD" w:rsidRDefault="00043409" w:rsidP="000F461D">
            <w:pPr>
              <w:jc w:val="center"/>
            </w:pPr>
            <w:r>
              <w:t>1</w:t>
            </w:r>
          </w:p>
        </w:tc>
        <w:tc>
          <w:tcPr>
            <w:tcW w:w="2977" w:type="dxa"/>
            <w:vAlign w:val="center"/>
          </w:tcPr>
          <w:p w:rsidR="00BD2594" w:rsidRPr="00EF60BD" w:rsidRDefault="00BD2594" w:rsidP="000F461D">
            <w:pPr>
              <w:tabs>
                <w:tab w:val="left" w:pos="360"/>
                <w:tab w:val="left" w:pos="540"/>
                <w:tab w:val="left" w:pos="1260"/>
              </w:tabs>
              <w:jc w:val="center"/>
            </w:pPr>
            <w:r>
              <w:t>Теоретическое и практическое занятие</w:t>
            </w:r>
          </w:p>
        </w:tc>
        <w:tc>
          <w:tcPr>
            <w:tcW w:w="1134" w:type="dxa"/>
            <w:vAlign w:val="center"/>
          </w:tcPr>
          <w:p w:rsidR="00BD2594" w:rsidRPr="00EF60BD" w:rsidRDefault="00043409" w:rsidP="000F461D">
            <w:pPr>
              <w:tabs>
                <w:tab w:val="left" w:pos="360"/>
                <w:tab w:val="left" w:pos="540"/>
                <w:tab w:val="left" w:pos="1260"/>
              </w:tabs>
              <w:jc w:val="center"/>
            </w:pPr>
            <w:r>
              <w:t>15</w:t>
            </w:r>
          </w:p>
        </w:tc>
        <w:tc>
          <w:tcPr>
            <w:tcW w:w="1559" w:type="dxa"/>
            <w:vAlign w:val="center"/>
          </w:tcPr>
          <w:p w:rsidR="00BD2594" w:rsidRPr="00EF60BD" w:rsidRDefault="00BD2594" w:rsidP="000F461D">
            <w:pPr>
              <w:tabs>
                <w:tab w:val="left" w:pos="360"/>
                <w:tab w:val="left" w:pos="540"/>
                <w:tab w:val="left" w:pos="1260"/>
              </w:tabs>
              <w:jc w:val="center"/>
            </w:pPr>
          </w:p>
        </w:tc>
      </w:tr>
      <w:tr w:rsidR="00BD2594" w:rsidRPr="00EF60BD" w:rsidTr="00E63DED">
        <w:trPr>
          <w:gridAfter w:val="1"/>
          <w:wAfter w:w="7543" w:type="dxa"/>
          <w:trHeight w:val="169"/>
        </w:trPr>
        <w:tc>
          <w:tcPr>
            <w:tcW w:w="567" w:type="dxa"/>
            <w:vAlign w:val="center"/>
          </w:tcPr>
          <w:p w:rsidR="00BD2594" w:rsidRPr="00EF60BD" w:rsidRDefault="009F05A4" w:rsidP="000F461D">
            <w:pPr>
              <w:jc w:val="center"/>
            </w:pPr>
            <w:r>
              <w:t>30.</w:t>
            </w:r>
          </w:p>
        </w:tc>
        <w:tc>
          <w:tcPr>
            <w:tcW w:w="7655" w:type="dxa"/>
          </w:tcPr>
          <w:p w:rsidR="00BD2594" w:rsidRPr="003B0393" w:rsidRDefault="00BD2594" w:rsidP="00533CD1">
            <w:r w:rsidRPr="003B0393">
              <w:t>ОРУ с предметами.</w:t>
            </w:r>
          </w:p>
          <w:p w:rsidR="00BD2594" w:rsidRPr="003B0393" w:rsidRDefault="00BD2594" w:rsidP="00533CD1">
            <w:pPr>
              <w:rPr>
                <w:i/>
                <w:u w:val="single"/>
              </w:rPr>
            </w:pPr>
            <w:r w:rsidRPr="003B0393">
              <w:rPr>
                <w:i/>
                <w:u w:val="single"/>
              </w:rPr>
              <w:t>мальчики</w:t>
            </w:r>
          </w:p>
          <w:p w:rsidR="00BD2594" w:rsidRPr="003B0393" w:rsidRDefault="00BD2594" w:rsidP="00533CD1">
            <w:r w:rsidRPr="003B0393">
              <w:t>Длинный кувырок  вперёд. Стойка на голове. Стойка на руках. Развитие координационных способностей. Прыжок через коня</w:t>
            </w:r>
          </w:p>
          <w:p w:rsidR="00BD2594" w:rsidRPr="00BD2594" w:rsidRDefault="00BD2594" w:rsidP="00533CD1">
            <w:r>
              <w:rPr>
                <w:i/>
                <w:u w:val="single"/>
              </w:rPr>
              <w:t>д</w:t>
            </w:r>
            <w:r w:rsidRPr="00BD2594">
              <w:rPr>
                <w:i/>
                <w:u w:val="single"/>
              </w:rPr>
              <w:t>евочки</w:t>
            </w:r>
          </w:p>
          <w:p w:rsidR="00BD2594" w:rsidRPr="003B0393" w:rsidRDefault="00BD2594" w:rsidP="00533CD1">
            <w:r w:rsidRPr="003B0393">
              <w:t xml:space="preserve">Мост и поворот в упор, стоя на одном колене. Кувырок вперёд и назад. Сед углом. Стоя на коленях наклон назад. Развитие координационных </w:t>
            </w:r>
            <w:r w:rsidRPr="003B0393">
              <w:lastRenderedPageBreak/>
              <w:t>способностей. Основы биомеханики гимнастических упражнений</w:t>
            </w:r>
          </w:p>
        </w:tc>
        <w:tc>
          <w:tcPr>
            <w:tcW w:w="1417" w:type="dxa"/>
            <w:vAlign w:val="center"/>
          </w:tcPr>
          <w:p w:rsidR="00BD2594" w:rsidRPr="00EF60BD" w:rsidRDefault="00043409" w:rsidP="000F461D">
            <w:pPr>
              <w:jc w:val="center"/>
            </w:pPr>
            <w:r>
              <w:lastRenderedPageBreak/>
              <w:t>1</w:t>
            </w:r>
          </w:p>
        </w:tc>
        <w:tc>
          <w:tcPr>
            <w:tcW w:w="2977" w:type="dxa"/>
            <w:vAlign w:val="center"/>
          </w:tcPr>
          <w:p w:rsidR="00BD2594" w:rsidRPr="00EF60BD" w:rsidRDefault="00BD2594" w:rsidP="000F461D">
            <w:pPr>
              <w:tabs>
                <w:tab w:val="left" w:pos="360"/>
                <w:tab w:val="left" w:pos="540"/>
                <w:tab w:val="left" w:pos="1260"/>
              </w:tabs>
              <w:jc w:val="center"/>
            </w:pPr>
            <w:r>
              <w:t>Теоретическое и практическое занятие</w:t>
            </w:r>
          </w:p>
        </w:tc>
        <w:tc>
          <w:tcPr>
            <w:tcW w:w="1134" w:type="dxa"/>
            <w:vAlign w:val="center"/>
          </w:tcPr>
          <w:p w:rsidR="00BD2594" w:rsidRPr="00EF60BD" w:rsidRDefault="00043409" w:rsidP="000F461D">
            <w:pPr>
              <w:tabs>
                <w:tab w:val="left" w:pos="360"/>
                <w:tab w:val="left" w:pos="540"/>
                <w:tab w:val="left" w:pos="1260"/>
              </w:tabs>
              <w:jc w:val="center"/>
            </w:pPr>
            <w:r>
              <w:t>15</w:t>
            </w:r>
          </w:p>
        </w:tc>
        <w:tc>
          <w:tcPr>
            <w:tcW w:w="1559" w:type="dxa"/>
            <w:vAlign w:val="center"/>
          </w:tcPr>
          <w:p w:rsidR="00BD2594" w:rsidRPr="00EF60BD" w:rsidRDefault="00BD2594" w:rsidP="000F461D">
            <w:pPr>
              <w:tabs>
                <w:tab w:val="left" w:pos="360"/>
                <w:tab w:val="left" w:pos="540"/>
                <w:tab w:val="left" w:pos="1260"/>
              </w:tabs>
              <w:jc w:val="center"/>
            </w:pPr>
          </w:p>
        </w:tc>
      </w:tr>
      <w:tr w:rsidR="00BD2594" w:rsidRPr="00EF60BD" w:rsidTr="00E63DED">
        <w:trPr>
          <w:gridAfter w:val="1"/>
          <w:wAfter w:w="7543" w:type="dxa"/>
          <w:trHeight w:val="169"/>
        </w:trPr>
        <w:tc>
          <w:tcPr>
            <w:tcW w:w="567" w:type="dxa"/>
            <w:vAlign w:val="center"/>
          </w:tcPr>
          <w:p w:rsidR="00BD2594" w:rsidRPr="00EF60BD" w:rsidRDefault="009F05A4" w:rsidP="000F461D">
            <w:pPr>
              <w:jc w:val="center"/>
            </w:pPr>
            <w:r>
              <w:lastRenderedPageBreak/>
              <w:t>31.</w:t>
            </w:r>
          </w:p>
        </w:tc>
        <w:tc>
          <w:tcPr>
            <w:tcW w:w="7655" w:type="dxa"/>
          </w:tcPr>
          <w:p w:rsidR="00BD2594" w:rsidRPr="003B0393" w:rsidRDefault="00BD2594" w:rsidP="00533CD1">
            <w:pPr>
              <w:rPr>
                <w:i/>
                <w:u w:val="single"/>
              </w:rPr>
            </w:pPr>
            <w:r w:rsidRPr="003B0393">
              <w:rPr>
                <w:i/>
                <w:u w:val="single"/>
              </w:rPr>
              <w:t>мальчики</w:t>
            </w:r>
          </w:p>
          <w:p w:rsidR="00BD2594" w:rsidRPr="003B0393" w:rsidRDefault="00BD2594" w:rsidP="00533CD1">
            <w:r w:rsidRPr="003B0393">
              <w:t>Выполнение комбинации. Прыжок через коня.</w:t>
            </w:r>
          </w:p>
          <w:p w:rsidR="00BD2594" w:rsidRPr="00BD2594" w:rsidRDefault="00BD2594" w:rsidP="00533CD1">
            <w:r>
              <w:rPr>
                <w:i/>
                <w:u w:val="single"/>
              </w:rPr>
              <w:t>д</w:t>
            </w:r>
            <w:r w:rsidRPr="00BD2594">
              <w:rPr>
                <w:i/>
                <w:u w:val="single"/>
              </w:rPr>
              <w:t>евочки</w:t>
            </w:r>
          </w:p>
          <w:p w:rsidR="00BD2594" w:rsidRPr="003B0393" w:rsidRDefault="00BD2594" w:rsidP="00533CD1">
            <w:r w:rsidRPr="003B0393">
              <w:t>Равновесие на одной, выпад вперёд. Кувырок вперёд. Сед углом. Стоя на коленях, наклон назад. Развитие координационных способностей. Основы биомеханики гимнастических упражнений</w:t>
            </w:r>
          </w:p>
        </w:tc>
        <w:tc>
          <w:tcPr>
            <w:tcW w:w="1417" w:type="dxa"/>
            <w:vAlign w:val="center"/>
          </w:tcPr>
          <w:p w:rsidR="00BD2594" w:rsidRPr="00EF60BD" w:rsidRDefault="00043409" w:rsidP="000F461D">
            <w:pPr>
              <w:jc w:val="center"/>
            </w:pPr>
            <w:r>
              <w:t>1</w:t>
            </w:r>
          </w:p>
        </w:tc>
        <w:tc>
          <w:tcPr>
            <w:tcW w:w="2977" w:type="dxa"/>
            <w:vAlign w:val="center"/>
          </w:tcPr>
          <w:p w:rsidR="00BD2594" w:rsidRPr="00EF60BD" w:rsidRDefault="00BD2594" w:rsidP="000F461D">
            <w:pPr>
              <w:tabs>
                <w:tab w:val="left" w:pos="360"/>
                <w:tab w:val="left" w:pos="540"/>
                <w:tab w:val="left" w:pos="1260"/>
              </w:tabs>
              <w:jc w:val="center"/>
            </w:pPr>
            <w:r>
              <w:t>Теоретическое и практическое занятие</w:t>
            </w:r>
          </w:p>
        </w:tc>
        <w:tc>
          <w:tcPr>
            <w:tcW w:w="1134" w:type="dxa"/>
            <w:vAlign w:val="center"/>
          </w:tcPr>
          <w:p w:rsidR="00BD2594" w:rsidRPr="00EF60BD" w:rsidRDefault="00043409" w:rsidP="000F461D">
            <w:pPr>
              <w:tabs>
                <w:tab w:val="left" w:pos="360"/>
                <w:tab w:val="left" w:pos="540"/>
                <w:tab w:val="left" w:pos="1260"/>
              </w:tabs>
              <w:jc w:val="center"/>
            </w:pPr>
            <w:r>
              <w:t>16</w:t>
            </w:r>
          </w:p>
        </w:tc>
        <w:tc>
          <w:tcPr>
            <w:tcW w:w="1559" w:type="dxa"/>
            <w:vAlign w:val="center"/>
          </w:tcPr>
          <w:p w:rsidR="00BD2594" w:rsidRPr="00EF60BD" w:rsidRDefault="00BD2594" w:rsidP="000F461D">
            <w:pPr>
              <w:tabs>
                <w:tab w:val="left" w:pos="360"/>
                <w:tab w:val="left" w:pos="540"/>
                <w:tab w:val="left" w:pos="1260"/>
              </w:tabs>
              <w:jc w:val="center"/>
            </w:pPr>
          </w:p>
        </w:tc>
      </w:tr>
      <w:tr w:rsidR="00BD2594" w:rsidRPr="00EF60BD" w:rsidTr="00E63DED">
        <w:trPr>
          <w:gridAfter w:val="1"/>
          <w:wAfter w:w="7543" w:type="dxa"/>
          <w:trHeight w:val="169"/>
        </w:trPr>
        <w:tc>
          <w:tcPr>
            <w:tcW w:w="567" w:type="dxa"/>
            <w:vAlign w:val="center"/>
          </w:tcPr>
          <w:p w:rsidR="00BD2594" w:rsidRPr="00EF60BD" w:rsidRDefault="009F05A4" w:rsidP="000F461D">
            <w:pPr>
              <w:jc w:val="center"/>
            </w:pPr>
            <w:r>
              <w:t>32.</w:t>
            </w:r>
          </w:p>
        </w:tc>
        <w:tc>
          <w:tcPr>
            <w:tcW w:w="7655" w:type="dxa"/>
          </w:tcPr>
          <w:p w:rsidR="00BD2594" w:rsidRPr="008269D6" w:rsidRDefault="00BD2594" w:rsidP="00533CD1">
            <w:pPr>
              <w:rPr>
                <w:lang w:eastAsia="en-US"/>
              </w:rPr>
            </w:pPr>
            <w:r w:rsidRPr="008269D6">
              <w:rPr>
                <w:i/>
                <w:u w:val="single"/>
                <w:lang w:eastAsia="en-US"/>
              </w:rPr>
              <w:t>мальчики</w:t>
            </w:r>
          </w:p>
          <w:p w:rsidR="00BD2594" w:rsidRPr="008269D6" w:rsidRDefault="00BD2594" w:rsidP="00533CD1">
            <w:pPr>
              <w:rPr>
                <w:lang w:eastAsia="en-US"/>
              </w:rPr>
            </w:pPr>
            <w:r w:rsidRPr="008269D6">
              <w:rPr>
                <w:lang w:eastAsia="en-US"/>
              </w:rPr>
              <w:t>Подтягивание на перекладине. ОРУ на месте.</w:t>
            </w:r>
          </w:p>
          <w:p w:rsidR="00BD2594" w:rsidRPr="008269D6" w:rsidRDefault="00BD2594" w:rsidP="00533CD1">
            <w:pPr>
              <w:rPr>
                <w:i/>
                <w:u w:val="single"/>
                <w:lang w:eastAsia="en-US"/>
              </w:rPr>
            </w:pPr>
            <w:r>
              <w:rPr>
                <w:i/>
                <w:u w:val="single"/>
                <w:lang w:eastAsia="en-US"/>
              </w:rPr>
              <w:t>д</w:t>
            </w:r>
            <w:r w:rsidRPr="008269D6">
              <w:rPr>
                <w:i/>
                <w:u w:val="single"/>
                <w:lang w:eastAsia="en-US"/>
              </w:rPr>
              <w:t>евочки</w:t>
            </w:r>
          </w:p>
          <w:p w:rsidR="00BD2594" w:rsidRPr="008269D6" w:rsidRDefault="00BD2594" w:rsidP="00533CD1">
            <w:pPr>
              <w:rPr>
                <w:lang w:eastAsia="en-US"/>
              </w:rPr>
            </w:pPr>
            <w:r w:rsidRPr="008269D6">
              <w:rPr>
                <w:lang w:eastAsia="en-US"/>
              </w:rPr>
              <w:t>Вис прогнувшись, переход в упор. Подтягивание на низкой перекладине. Упражнение на гимнастической скамейке. Базовые шаги аэробики. Развитие выносливости и координации</w:t>
            </w:r>
          </w:p>
        </w:tc>
        <w:tc>
          <w:tcPr>
            <w:tcW w:w="1417" w:type="dxa"/>
            <w:vAlign w:val="center"/>
          </w:tcPr>
          <w:p w:rsidR="00BD2594" w:rsidRPr="00EF60BD" w:rsidRDefault="00043409" w:rsidP="000F461D">
            <w:pPr>
              <w:jc w:val="center"/>
            </w:pPr>
            <w:r>
              <w:t>1</w:t>
            </w:r>
          </w:p>
        </w:tc>
        <w:tc>
          <w:tcPr>
            <w:tcW w:w="2977" w:type="dxa"/>
            <w:vAlign w:val="center"/>
          </w:tcPr>
          <w:p w:rsidR="00BD2594" w:rsidRPr="00EF60BD" w:rsidRDefault="00BD2594" w:rsidP="000F461D">
            <w:pPr>
              <w:tabs>
                <w:tab w:val="left" w:pos="360"/>
                <w:tab w:val="left" w:pos="540"/>
                <w:tab w:val="left" w:pos="1260"/>
              </w:tabs>
              <w:jc w:val="center"/>
            </w:pPr>
            <w:r>
              <w:t>Практическое занятие</w:t>
            </w:r>
          </w:p>
        </w:tc>
        <w:tc>
          <w:tcPr>
            <w:tcW w:w="1134" w:type="dxa"/>
            <w:vAlign w:val="center"/>
          </w:tcPr>
          <w:p w:rsidR="00BD2594" w:rsidRPr="00EF60BD" w:rsidRDefault="00043409" w:rsidP="000F461D">
            <w:pPr>
              <w:tabs>
                <w:tab w:val="left" w:pos="360"/>
                <w:tab w:val="left" w:pos="540"/>
                <w:tab w:val="left" w:pos="1260"/>
              </w:tabs>
              <w:jc w:val="center"/>
            </w:pPr>
            <w:r>
              <w:t>16</w:t>
            </w:r>
          </w:p>
        </w:tc>
        <w:tc>
          <w:tcPr>
            <w:tcW w:w="1559" w:type="dxa"/>
            <w:vAlign w:val="center"/>
          </w:tcPr>
          <w:p w:rsidR="00BD2594" w:rsidRPr="00EF60BD" w:rsidRDefault="00BD2594" w:rsidP="000F461D">
            <w:pPr>
              <w:tabs>
                <w:tab w:val="left" w:pos="360"/>
                <w:tab w:val="left" w:pos="540"/>
                <w:tab w:val="left" w:pos="1260"/>
              </w:tabs>
              <w:jc w:val="center"/>
            </w:pPr>
          </w:p>
        </w:tc>
      </w:tr>
      <w:tr w:rsidR="00BD2594" w:rsidRPr="00EF60BD" w:rsidTr="00E63DED">
        <w:trPr>
          <w:gridAfter w:val="1"/>
          <w:wAfter w:w="7543" w:type="dxa"/>
          <w:trHeight w:val="169"/>
        </w:trPr>
        <w:tc>
          <w:tcPr>
            <w:tcW w:w="15309" w:type="dxa"/>
            <w:gridSpan w:val="6"/>
            <w:shd w:val="clear" w:color="auto" w:fill="C6D9F1" w:themeFill="text2" w:themeFillTint="33"/>
            <w:vAlign w:val="center"/>
          </w:tcPr>
          <w:p w:rsidR="00BD2594" w:rsidRPr="00BD2594" w:rsidRDefault="00BD2594" w:rsidP="000F461D">
            <w:pPr>
              <w:tabs>
                <w:tab w:val="left" w:pos="360"/>
                <w:tab w:val="left" w:pos="540"/>
                <w:tab w:val="left" w:pos="1260"/>
              </w:tabs>
              <w:jc w:val="center"/>
            </w:pPr>
            <w:r w:rsidRPr="00BD2594">
              <w:rPr>
                <w:b/>
                <w:lang w:eastAsia="en-US"/>
              </w:rPr>
              <w:t>Лыжная подготовка 14ч</w:t>
            </w:r>
          </w:p>
        </w:tc>
      </w:tr>
      <w:tr w:rsidR="00BD2594" w:rsidRPr="00EF60BD" w:rsidTr="00E63DED">
        <w:trPr>
          <w:gridAfter w:val="1"/>
          <w:wAfter w:w="7543" w:type="dxa"/>
          <w:trHeight w:val="169"/>
        </w:trPr>
        <w:tc>
          <w:tcPr>
            <w:tcW w:w="567" w:type="dxa"/>
            <w:vAlign w:val="center"/>
          </w:tcPr>
          <w:p w:rsidR="00BD2594" w:rsidRPr="00EF60BD" w:rsidRDefault="009F05A4" w:rsidP="000F461D">
            <w:pPr>
              <w:jc w:val="center"/>
            </w:pPr>
            <w:r>
              <w:t>33.</w:t>
            </w:r>
          </w:p>
        </w:tc>
        <w:tc>
          <w:tcPr>
            <w:tcW w:w="7655" w:type="dxa"/>
          </w:tcPr>
          <w:p w:rsidR="00BD2594" w:rsidRPr="008269D6" w:rsidRDefault="00BD2594" w:rsidP="00533CD1">
            <w:pPr>
              <w:rPr>
                <w:lang w:eastAsia="en-US"/>
              </w:rPr>
            </w:pPr>
            <w:r w:rsidRPr="008269D6">
              <w:rPr>
                <w:lang w:eastAsia="en-US"/>
              </w:rPr>
              <w:t>Лыжный инвентарь. Подбор палок и лыж. Переноска лыж и палок. Одевание лыж. Одежда и обувь для занятий на лыжах. Техника безопасности на уроках лыжной подготовки. Совершенствование техники попеременного двухшажного хода и одновременного одношажного хода.</w:t>
            </w:r>
          </w:p>
        </w:tc>
        <w:tc>
          <w:tcPr>
            <w:tcW w:w="1417" w:type="dxa"/>
            <w:vAlign w:val="center"/>
          </w:tcPr>
          <w:p w:rsidR="00BD2594" w:rsidRPr="00EF60BD" w:rsidRDefault="00043409" w:rsidP="000F461D">
            <w:pPr>
              <w:jc w:val="center"/>
            </w:pPr>
            <w:r>
              <w:t>1</w:t>
            </w:r>
          </w:p>
        </w:tc>
        <w:tc>
          <w:tcPr>
            <w:tcW w:w="2977" w:type="dxa"/>
            <w:vAlign w:val="center"/>
          </w:tcPr>
          <w:p w:rsidR="00BD2594" w:rsidRPr="00EF60BD" w:rsidRDefault="00BD2594" w:rsidP="000F461D">
            <w:pPr>
              <w:tabs>
                <w:tab w:val="left" w:pos="360"/>
                <w:tab w:val="left" w:pos="540"/>
                <w:tab w:val="left" w:pos="1260"/>
              </w:tabs>
              <w:jc w:val="center"/>
            </w:pPr>
            <w:r>
              <w:t>Теоретическое и практическое занятие</w:t>
            </w:r>
          </w:p>
        </w:tc>
        <w:tc>
          <w:tcPr>
            <w:tcW w:w="1134" w:type="dxa"/>
            <w:vAlign w:val="center"/>
          </w:tcPr>
          <w:p w:rsidR="00BD2594" w:rsidRPr="00EF60BD" w:rsidRDefault="00043409" w:rsidP="000F461D">
            <w:pPr>
              <w:tabs>
                <w:tab w:val="left" w:pos="360"/>
                <w:tab w:val="left" w:pos="540"/>
                <w:tab w:val="left" w:pos="1260"/>
              </w:tabs>
              <w:jc w:val="center"/>
            </w:pPr>
            <w:r>
              <w:t>17</w:t>
            </w:r>
          </w:p>
        </w:tc>
        <w:tc>
          <w:tcPr>
            <w:tcW w:w="1559" w:type="dxa"/>
            <w:vAlign w:val="center"/>
          </w:tcPr>
          <w:p w:rsidR="00BD2594" w:rsidRPr="00EF60BD" w:rsidRDefault="00BD2594" w:rsidP="000F461D">
            <w:pPr>
              <w:tabs>
                <w:tab w:val="left" w:pos="360"/>
                <w:tab w:val="left" w:pos="540"/>
                <w:tab w:val="left" w:pos="1260"/>
              </w:tabs>
              <w:jc w:val="center"/>
            </w:pPr>
          </w:p>
        </w:tc>
      </w:tr>
      <w:tr w:rsidR="00BD2594" w:rsidRPr="00EF60BD" w:rsidTr="00E63DED">
        <w:trPr>
          <w:gridAfter w:val="1"/>
          <w:wAfter w:w="7543" w:type="dxa"/>
          <w:trHeight w:val="169"/>
        </w:trPr>
        <w:tc>
          <w:tcPr>
            <w:tcW w:w="567" w:type="dxa"/>
            <w:vAlign w:val="center"/>
          </w:tcPr>
          <w:p w:rsidR="00BD2594" w:rsidRPr="00EF60BD" w:rsidRDefault="009F05A4" w:rsidP="000F461D">
            <w:pPr>
              <w:jc w:val="center"/>
            </w:pPr>
            <w:r>
              <w:t>34.</w:t>
            </w:r>
          </w:p>
        </w:tc>
        <w:tc>
          <w:tcPr>
            <w:tcW w:w="7655" w:type="dxa"/>
          </w:tcPr>
          <w:p w:rsidR="00BD2594" w:rsidRPr="008269D6" w:rsidRDefault="00BD2594" w:rsidP="00533CD1">
            <w:pPr>
              <w:rPr>
                <w:lang w:eastAsia="en-US"/>
              </w:rPr>
            </w:pPr>
            <w:r w:rsidRPr="008269D6">
              <w:rPr>
                <w:lang w:eastAsia="en-US"/>
              </w:rPr>
              <w:t>Движение маховой ноги в скользящем шаге и попеременном двухшажном ходе. Отталкивание ногой в одновременном одношажном ходе. Переход с попеременных ходов на одновременные. Виды лыжного спорта.</w:t>
            </w:r>
          </w:p>
        </w:tc>
        <w:tc>
          <w:tcPr>
            <w:tcW w:w="1417" w:type="dxa"/>
            <w:vAlign w:val="center"/>
          </w:tcPr>
          <w:p w:rsidR="00BD2594" w:rsidRPr="00EF60BD" w:rsidRDefault="00043409" w:rsidP="000F461D">
            <w:pPr>
              <w:jc w:val="center"/>
            </w:pPr>
            <w:r>
              <w:t>1</w:t>
            </w:r>
          </w:p>
        </w:tc>
        <w:tc>
          <w:tcPr>
            <w:tcW w:w="2977" w:type="dxa"/>
            <w:vAlign w:val="center"/>
          </w:tcPr>
          <w:p w:rsidR="00BD2594" w:rsidRPr="00EF60BD" w:rsidRDefault="00BD2594" w:rsidP="000F461D">
            <w:pPr>
              <w:tabs>
                <w:tab w:val="left" w:pos="360"/>
                <w:tab w:val="left" w:pos="540"/>
                <w:tab w:val="left" w:pos="1260"/>
              </w:tabs>
              <w:jc w:val="center"/>
            </w:pPr>
            <w:r>
              <w:t>Теоретическое и практическое занятие</w:t>
            </w:r>
          </w:p>
        </w:tc>
        <w:tc>
          <w:tcPr>
            <w:tcW w:w="1134" w:type="dxa"/>
            <w:vAlign w:val="center"/>
          </w:tcPr>
          <w:p w:rsidR="00BD2594" w:rsidRPr="00EF60BD" w:rsidRDefault="00043409" w:rsidP="000F461D">
            <w:pPr>
              <w:tabs>
                <w:tab w:val="left" w:pos="360"/>
                <w:tab w:val="left" w:pos="540"/>
                <w:tab w:val="left" w:pos="1260"/>
              </w:tabs>
              <w:jc w:val="center"/>
            </w:pPr>
            <w:r>
              <w:t>17</w:t>
            </w:r>
          </w:p>
        </w:tc>
        <w:tc>
          <w:tcPr>
            <w:tcW w:w="1559" w:type="dxa"/>
            <w:vAlign w:val="center"/>
          </w:tcPr>
          <w:p w:rsidR="00BD2594" w:rsidRPr="00EF60BD" w:rsidRDefault="00BD2594" w:rsidP="000F461D">
            <w:pPr>
              <w:tabs>
                <w:tab w:val="left" w:pos="360"/>
                <w:tab w:val="left" w:pos="540"/>
                <w:tab w:val="left" w:pos="1260"/>
              </w:tabs>
              <w:jc w:val="center"/>
            </w:pPr>
          </w:p>
        </w:tc>
      </w:tr>
      <w:tr w:rsidR="00533CD1" w:rsidRPr="00EF60BD" w:rsidTr="00E63DED">
        <w:trPr>
          <w:gridAfter w:val="1"/>
          <w:wAfter w:w="7543" w:type="dxa"/>
          <w:trHeight w:val="169"/>
        </w:trPr>
        <w:tc>
          <w:tcPr>
            <w:tcW w:w="567" w:type="dxa"/>
            <w:vAlign w:val="center"/>
          </w:tcPr>
          <w:p w:rsidR="00533CD1" w:rsidRPr="00EF60BD" w:rsidRDefault="009F05A4" w:rsidP="000F461D">
            <w:pPr>
              <w:jc w:val="center"/>
            </w:pPr>
            <w:r>
              <w:t>35.</w:t>
            </w:r>
          </w:p>
        </w:tc>
        <w:tc>
          <w:tcPr>
            <w:tcW w:w="7655" w:type="dxa"/>
          </w:tcPr>
          <w:p w:rsidR="00533CD1" w:rsidRPr="008269D6" w:rsidRDefault="00533CD1" w:rsidP="00533CD1">
            <w:pPr>
              <w:rPr>
                <w:lang w:eastAsia="en-US"/>
              </w:rPr>
            </w:pPr>
            <w:r w:rsidRPr="008269D6">
              <w:rPr>
                <w:lang w:eastAsia="en-US"/>
              </w:rPr>
              <w:t>Попеременный четырехшажный ход.  Подседание и разгибание ноги при отталкивании в одновременном одношажном ходе. Применение хода в зависимости от рельефа местности. Развитие выносливости при ходьбе на лыжах.</w:t>
            </w:r>
          </w:p>
        </w:tc>
        <w:tc>
          <w:tcPr>
            <w:tcW w:w="1417" w:type="dxa"/>
            <w:vAlign w:val="center"/>
          </w:tcPr>
          <w:p w:rsidR="00533CD1" w:rsidRPr="00EF60BD" w:rsidRDefault="00043409" w:rsidP="000F461D">
            <w:pPr>
              <w:jc w:val="center"/>
            </w:pPr>
            <w:r>
              <w:t>1</w:t>
            </w:r>
          </w:p>
        </w:tc>
        <w:tc>
          <w:tcPr>
            <w:tcW w:w="2977" w:type="dxa"/>
            <w:vAlign w:val="center"/>
          </w:tcPr>
          <w:p w:rsidR="00533CD1" w:rsidRDefault="00533CD1" w:rsidP="000F461D">
            <w:pPr>
              <w:jc w:val="center"/>
            </w:pPr>
            <w:r w:rsidRPr="00061999">
              <w:t>Практическое занятие</w:t>
            </w:r>
          </w:p>
        </w:tc>
        <w:tc>
          <w:tcPr>
            <w:tcW w:w="1134" w:type="dxa"/>
            <w:vAlign w:val="center"/>
          </w:tcPr>
          <w:p w:rsidR="00533CD1" w:rsidRPr="00EF60BD" w:rsidRDefault="00043409" w:rsidP="000F461D">
            <w:pPr>
              <w:tabs>
                <w:tab w:val="left" w:pos="360"/>
                <w:tab w:val="left" w:pos="540"/>
                <w:tab w:val="left" w:pos="1260"/>
              </w:tabs>
              <w:jc w:val="center"/>
            </w:pPr>
            <w:r>
              <w:t>18</w:t>
            </w:r>
          </w:p>
        </w:tc>
        <w:tc>
          <w:tcPr>
            <w:tcW w:w="1559" w:type="dxa"/>
            <w:vAlign w:val="center"/>
          </w:tcPr>
          <w:p w:rsidR="00533CD1" w:rsidRPr="00EF60BD" w:rsidRDefault="00533CD1" w:rsidP="000F461D">
            <w:pPr>
              <w:tabs>
                <w:tab w:val="left" w:pos="360"/>
                <w:tab w:val="left" w:pos="540"/>
                <w:tab w:val="left" w:pos="1260"/>
              </w:tabs>
              <w:jc w:val="center"/>
            </w:pPr>
          </w:p>
        </w:tc>
      </w:tr>
      <w:tr w:rsidR="00533CD1" w:rsidRPr="00EF60BD" w:rsidTr="00E63DED">
        <w:trPr>
          <w:gridAfter w:val="1"/>
          <w:wAfter w:w="7543" w:type="dxa"/>
          <w:trHeight w:val="169"/>
        </w:trPr>
        <w:tc>
          <w:tcPr>
            <w:tcW w:w="567" w:type="dxa"/>
            <w:vAlign w:val="center"/>
          </w:tcPr>
          <w:p w:rsidR="00533CD1" w:rsidRPr="00EF60BD" w:rsidRDefault="009F05A4" w:rsidP="000F461D">
            <w:pPr>
              <w:jc w:val="center"/>
            </w:pPr>
            <w:r>
              <w:t>36.</w:t>
            </w:r>
          </w:p>
        </w:tc>
        <w:tc>
          <w:tcPr>
            <w:tcW w:w="7655" w:type="dxa"/>
          </w:tcPr>
          <w:p w:rsidR="00533CD1" w:rsidRPr="008269D6" w:rsidRDefault="00533CD1" w:rsidP="00533CD1">
            <w:pPr>
              <w:rPr>
                <w:lang w:eastAsia="en-US"/>
              </w:rPr>
            </w:pPr>
            <w:r w:rsidRPr="008269D6">
              <w:rPr>
                <w:lang w:eastAsia="en-US"/>
              </w:rPr>
              <w:t>Переход с одновременных ходов на попеременные. Отталкивание ногой в одновременном двухшажном коньковом ходе. Развитие быстроты.</w:t>
            </w:r>
          </w:p>
        </w:tc>
        <w:tc>
          <w:tcPr>
            <w:tcW w:w="1417" w:type="dxa"/>
            <w:vAlign w:val="center"/>
          </w:tcPr>
          <w:p w:rsidR="00533CD1" w:rsidRPr="00EF60BD" w:rsidRDefault="00043409" w:rsidP="000F461D">
            <w:pPr>
              <w:jc w:val="center"/>
            </w:pPr>
            <w:r>
              <w:t>1</w:t>
            </w:r>
          </w:p>
        </w:tc>
        <w:tc>
          <w:tcPr>
            <w:tcW w:w="2977" w:type="dxa"/>
            <w:vAlign w:val="center"/>
          </w:tcPr>
          <w:p w:rsidR="00533CD1" w:rsidRDefault="00533CD1" w:rsidP="000F461D">
            <w:pPr>
              <w:jc w:val="center"/>
            </w:pPr>
            <w:r w:rsidRPr="00061999">
              <w:t>Практическое занятие</w:t>
            </w:r>
          </w:p>
        </w:tc>
        <w:tc>
          <w:tcPr>
            <w:tcW w:w="1134" w:type="dxa"/>
            <w:vAlign w:val="center"/>
          </w:tcPr>
          <w:p w:rsidR="00533CD1" w:rsidRPr="00EF60BD" w:rsidRDefault="00043409" w:rsidP="000F461D">
            <w:pPr>
              <w:tabs>
                <w:tab w:val="left" w:pos="360"/>
                <w:tab w:val="left" w:pos="540"/>
                <w:tab w:val="left" w:pos="1260"/>
              </w:tabs>
              <w:jc w:val="center"/>
            </w:pPr>
            <w:r>
              <w:t>18</w:t>
            </w:r>
          </w:p>
        </w:tc>
        <w:tc>
          <w:tcPr>
            <w:tcW w:w="1559" w:type="dxa"/>
            <w:vAlign w:val="center"/>
          </w:tcPr>
          <w:p w:rsidR="00533CD1" w:rsidRPr="00EF60BD" w:rsidRDefault="00533CD1" w:rsidP="000F461D">
            <w:pPr>
              <w:tabs>
                <w:tab w:val="left" w:pos="360"/>
                <w:tab w:val="left" w:pos="540"/>
                <w:tab w:val="left" w:pos="1260"/>
              </w:tabs>
              <w:jc w:val="center"/>
            </w:pPr>
          </w:p>
        </w:tc>
      </w:tr>
      <w:tr w:rsidR="00533CD1" w:rsidRPr="00EF60BD" w:rsidTr="00E63DED">
        <w:trPr>
          <w:gridAfter w:val="1"/>
          <w:wAfter w:w="7543" w:type="dxa"/>
          <w:trHeight w:val="169"/>
        </w:trPr>
        <w:tc>
          <w:tcPr>
            <w:tcW w:w="567" w:type="dxa"/>
            <w:vAlign w:val="center"/>
          </w:tcPr>
          <w:p w:rsidR="00533CD1" w:rsidRPr="00EF60BD" w:rsidRDefault="009F05A4" w:rsidP="000F461D">
            <w:pPr>
              <w:jc w:val="center"/>
            </w:pPr>
            <w:r>
              <w:t>37.</w:t>
            </w:r>
          </w:p>
        </w:tc>
        <w:tc>
          <w:tcPr>
            <w:tcW w:w="7655" w:type="dxa"/>
          </w:tcPr>
          <w:p w:rsidR="00533CD1" w:rsidRPr="008269D6" w:rsidRDefault="00533CD1" w:rsidP="00533CD1">
            <w:pPr>
              <w:rPr>
                <w:lang w:eastAsia="en-US"/>
              </w:rPr>
            </w:pPr>
            <w:r w:rsidRPr="008269D6">
              <w:rPr>
                <w:lang w:eastAsia="en-US"/>
              </w:rPr>
              <w:t>Одновременный одношажный коньковый ход. Развитие выносливости. Прохождение дистанции до 4,0 км.</w:t>
            </w:r>
          </w:p>
        </w:tc>
        <w:tc>
          <w:tcPr>
            <w:tcW w:w="1417" w:type="dxa"/>
            <w:vAlign w:val="center"/>
          </w:tcPr>
          <w:p w:rsidR="00533CD1" w:rsidRPr="00EF60BD" w:rsidRDefault="00043409" w:rsidP="000F461D">
            <w:pPr>
              <w:jc w:val="center"/>
            </w:pPr>
            <w:r>
              <w:t>1</w:t>
            </w:r>
          </w:p>
        </w:tc>
        <w:tc>
          <w:tcPr>
            <w:tcW w:w="2977" w:type="dxa"/>
            <w:vAlign w:val="center"/>
          </w:tcPr>
          <w:p w:rsidR="00533CD1" w:rsidRDefault="00533CD1" w:rsidP="000F461D">
            <w:pPr>
              <w:jc w:val="center"/>
            </w:pPr>
            <w:r w:rsidRPr="00061999">
              <w:t>Практическое занятие</w:t>
            </w:r>
          </w:p>
        </w:tc>
        <w:tc>
          <w:tcPr>
            <w:tcW w:w="1134" w:type="dxa"/>
            <w:vAlign w:val="center"/>
          </w:tcPr>
          <w:p w:rsidR="00533CD1" w:rsidRPr="00EF60BD" w:rsidRDefault="00043409" w:rsidP="000F461D">
            <w:pPr>
              <w:tabs>
                <w:tab w:val="left" w:pos="360"/>
                <w:tab w:val="left" w:pos="540"/>
                <w:tab w:val="left" w:pos="1260"/>
              </w:tabs>
              <w:jc w:val="center"/>
            </w:pPr>
            <w:r>
              <w:t>19</w:t>
            </w:r>
          </w:p>
        </w:tc>
        <w:tc>
          <w:tcPr>
            <w:tcW w:w="1559" w:type="dxa"/>
            <w:vAlign w:val="center"/>
          </w:tcPr>
          <w:p w:rsidR="00533CD1" w:rsidRPr="00EF60BD" w:rsidRDefault="00533CD1" w:rsidP="000F461D">
            <w:pPr>
              <w:tabs>
                <w:tab w:val="left" w:pos="360"/>
                <w:tab w:val="left" w:pos="540"/>
                <w:tab w:val="left" w:pos="1260"/>
              </w:tabs>
              <w:jc w:val="center"/>
            </w:pPr>
          </w:p>
        </w:tc>
      </w:tr>
      <w:tr w:rsidR="00533CD1" w:rsidRPr="00EF60BD" w:rsidTr="00E63DED">
        <w:trPr>
          <w:gridAfter w:val="1"/>
          <w:wAfter w:w="7543" w:type="dxa"/>
          <w:trHeight w:val="169"/>
        </w:trPr>
        <w:tc>
          <w:tcPr>
            <w:tcW w:w="567" w:type="dxa"/>
            <w:vAlign w:val="center"/>
          </w:tcPr>
          <w:p w:rsidR="00533CD1" w:rsidRPr="00EF60BD" w:rsidRDefault="009F05A4" w:rsidP="000F461D">
            <w:pPr>
              <w:jc w:val="center"/>
            </w:pPr>
            <w:r>
              <w:t>38.</w:t>
            </w:r>
          </w:p>
        </w:tc>
        <w:tc>
          <w:tcPr>
            <w:tcW w:w="7655" w:type="dxa"/>
          </w:tcPr>
          <w:p w:rsidR="00533CD1" w:rsidRPr="008269D6" w:rsidRDefault="00533CD1" w:rsidP="00533CD1">
            <w:pPr>
              <w:rPr>
                <w:lang w:eastAsia="en-US"/>
              </w:rPr>
            </w:pPr>
            <w:r w:rsidRPr="008269D6">
              <w:rPr>
                <w:lang w:eastAsia="en-US"/>
              </w:rPr>
              <w:t xml:space="preserve">Переход с одновременных ходов на попеременные. Энергичное отталкивание ногой в одновременном одношажном коньковом ходе. </w:t>
            </w:r>
            <w:r w:rsidRPr="008269D6">
              <w:rPr>
                <w:lang w:eastAsia="en-US"/>
              </w:rPr>
              <w:lastRenderedPageBreak/>
              <w:t>Развитие силы.</w:t>
            </w:r>
          </w:p>
        </w:tc>
        <w:tc>
          <w:tcPr>
            <w:tcW w:w="1417" w:type="dxa"/>
            <w:vAlign w:val="center"/>
          </w:tcPr>
          <w:p w:rsidR="00533CD1" w:rsidRPr="00EF60BD" w:rsidRDefault="00043409" w:rsidP="000F461D">
            <w:pPr>
              <w:jc w:val="center"/>
            </w:pPr>
            <w:r>
              <w:lastRenderedPageBreak/>
              <w:t>1</w:t>
            </w:r>
          </w:p>
        </w:tc>
        <w:tc>
          <w:tcPr>
            <w:tcW w:w="2977" w:type="dxa"/>
            <w:vAlign w:val="center"/>
          </w:tcPr>
          <w:p w:rsidR="00533CD1" w:rsidRDefault="00533CD1" w:rsidP="000F461D">
            <w:pPr>
              <w:jc w:val="center"/>
            </w:pPr>
            <w:r w:rsidRPr="00061999">
              <w:t>Практическое занятие</w:t>
            </w:r>
          </w:p>
        </w:tc>
        <w:tc>
          <w:tcPr>
            <w:tcW w:w="1134" w:type="dxa"/>
            <w:vAlign w:val="center"/>
          </w:tcPr>
          <w:p w:rsidR="00533CD1" w:rsidRPr="00EF60BD" w:rsidRDefault="00043409" w:rsidP="000F461D">
            <w:pPr>
              <w:tabs>
                <w:tab w:val="left" w:pos="360"/>
                <w:tab w:val="left" w:pos="540"/>
                <w:tab w:val="left" w:pos="1260"/>
              </w:tabs>
              <w:jc w:val="center"/>
            </w:pPr>
            <w:r>
              <w:t>19</w:t>
            </w:r>
          </w:p>
        </w:tc>
        <w:tc>
          <w:tcPr>
            <w:tcW w:w="1559" w:type="dxa"/>
            <w:vAlign w:val="center"/>
          </w:tcPr>
          <w:p w:rsidR="00533CD1" w:rsidRPr="00EF60BD" w:rsidRDefault="00533CD1" w:rsidP="000F461D">
            <w:pPr>
              <w:tabs>
                <w:tab w:val="left" w:pos="360"/>
                <w:tab w:val="left" w:pos="540"/>
                <w:tab w:val="left" w:pos="1260"/>
              </w:tabs>
              <w:jc w:val="center"/>
            </w:pPr>
          </w:p>
        </w:tc>
      </w:tr>
      <w:tr w:rsidR="00BD2594" w:rsidRPr="00EF60BD" w:rsidTr="00E63DED">
        <w:trPr>
          <w:gridAfter w:val="1"/>
          <w:wAfter w:w="7543" w:type="dxa"/>
          <w:trHeight w:val="169"/>
        </w:trPr>
        <w:tc>
          <w:tcPr>
            <w:tcW w:w="567" w:type="dxa"/>
            <w:vAlign w:val="center"/>
          </w:tcPr>
          <w:p w:rsidR="00BD2594" w:rsidRPr="00EF60BD" w:rsidRDefault="009F05A4" w:rsidP="000F461D">
            <w:pPr>
              <w:jc w:val="center"/>
            </w:pPr>
            <w:r>
              <w:lastRenderedPageBreak/>
              <w:t>39.</w:t>
            </w:r>
          </w:p>
        </w:tc>
        <w:tc>
          <w:tcPr>
            <w:tcW w:w="7655" w:type="dxa"/>
          </w:tcPr>
          <w:p w:rsidR="00BD2594" w:rsidRPr="008269D6" w:rsidRDefault="00BD2594" w:rsidP="00533CD1">
            <w:pPr>
              <w:rPr>
                <w:lang w:eastAsia="en-US"/>
              </w:rPr>
            </w:pPr>
            <w:r w:rsidRPr="008269D6">
              <w:rPr>
                <w:lang w:eastAsia="en-US"/>
              </w:rPr>
              <w:t>Совершенствование техники выполнения конькового хода. Развитие выносливости. Прохождение дистанции 5,0 км.</w:t>
            </w:r>
          </w:p>
        </w:tc>
        <w:tc>
          <w:tcPr>
            <w:tcW w:w="1417" w:type="dxa"/>
            <w:vAlign w:val="center"/>
          </w:tcPr>
          <w:p w:rsidR="00BD2594" w:rsidRPr="00EF60BD" w:rsidRDefault="00043409" w:rsidP="000F461D">
            <w:pPr>
              <w:jc w:val="center"/>
            </w:pPr>
            <w:r>
              <w:t>1</w:t>
            </w:r>
          </w:p>
        </w:tc>
        <w:tc>
          <w:tcPr>
            <w:tcW w:w="2977" w:type="dxa"/>
            <w:vAlign w:val="center"/>
          </w:tcPr>
          <w:p w:rsidR="00BD2594" w:rsidRPr="00EF60BD" w:rsidRDefault="00533CD1" w:rsidP="000F461D">
            <w:pPr>
              <w:tabs>
                <w:tab w:val="left" w:pos="360"/>
                <w:tab w:val="left" w:pos="540"/>
                <w:tab w:val="left" w:pos="1260"/>
              </w:tabs>
              <w:jc w:val="center"/>
            </w:pPr>
            <w:r>
              <w:t>Практическое занятие</w:t>
            </w:r>
          </w:p>
        </w:tc>
        <w:tc>
          <w:tcPr>
            <w:tcW w:w="1134" w:type="dxa"/>
            <w:vAlign w:val="center"/>
          </w:tcPr>
          <w:p w:rsidR="00BD2594" w:rsidRPr="00EF60BD" w:rsidRDefault="00043409" w:rsidP="000F461D">
            <w:pPr>
              <w:tabs>
                <w:tab w:val="left" w:pos="360"/>
                <w:tab w:val="left" w:pos="540"/>
                <w:tab w:val="left" w:pos="1260"/>
              </w:tabs>
              <w:jc w:val="center"/>
            </w:pPr>
            <w:r>
              <w:t>20</w:t>
            </w:r>
          </w:p>
        </w:tc>
        <w:tc>
          <w:tcPr>
            <w:tcW w:w="1559" w:type="dxa"/>
            <w:vAlign w:val="center"/>
          </w:tcPr>
          <w:p w:rsidR="00BD2594" w:rsidRPr="00EF60BD" w:rsidRDefault="00BD2594" w:rsidP="000F461D">
            <w:pPr>
              <w:tabs>
                <w:tab w:val="left" w:pos="360"/>
                <w:tab w:val="left" w:pos="540"/>
                <w:tab w:val="left" w:pos="1260"/>
              </w:tabs>
              <w:jc w:val="center"/>
            </w:pPr>
          </w:p>
        </w:tc>
      </w:tr>
      <w:tr w:rsidR="00BD2594" w:rsidRPr="00EF60BD" w:rsidTr="00E63DED">
        <w:trPr>
          <w:gridAfter w:val="1"/>
          <w:wAfter w:w="7543" w:type="dxa"/>
          <w:trHeight w:val="169"/>
        </w:trPr>
        <w:tc>
          <w:tcPr>
            <w:tcW w:w="567" w:type="dxa"/>
            <w:vAlign w:val="center"/>
          </w:tcPr>
          <w:p w:rsidR="00BD2594" w:rsidRPr="00EF60BD" w:rsidRDefault="009F05A4" w:rsidP="000F461D">
            <w:pPr>
              <w:jc w:val="center"/>
            </w:pPr>
            <w:r>
              <w:t>40.</w:t>
            </w:r>
          </w:p>
        </w:tc>
        <w:tc>
          <w:tcPr>
            <w:tcW w:w="7655" w:type="dxa"/>
          </w:tcPr>
          <w:p w:rsidR="00BD2594" w:rsidRPr="008269D6" w:rsidRDefault="00BD2594" w:rsidP="00533CD1">
            <w:pPr>
              <w:rPr>
                <w:lang w:eastAsia="en-US"/>
              </w:rPr>
            </w:pPr>
            <w:r w:rsidRPr="008269D6">
              <w:rPr>
                <w:lang w:eastAsia="en-US"/>
              </w:rPr>
              <w:t>Техника преодоления подъемов при ходьбе по дистанции. Одновременный одношажный коньковый ход - оценка техники выполнения. Развитие скорости.</w:t>
            </w:r>
          </w:p>
        </w:tc>
        <w:tc>
          <w:tcPr>
            <w:tcW w:w="1417" w:type="dxa"/>
            <w:vAlign w:val="center"/>
          </w:tcPr>
          <w:p w:rsidR="00BD2594" w:rsidRPr="00EF60BD" w:rsidRDefault="00043409" w:rsidP="000F461D">
            <w:pPr>
              <w:jc w:val="center"/>
            </w:pPr>
            <w:r>
              <w:t>1</w:t>
            </w:r>
          </w:p>
        </w:tc>
        <w:tc>
          <w:tcPr>
            <w:tcW w:w="2977" w:type="dxa"/>
            <w:vAlign w:val="center"/>
          </w:tcPr>
          <w:p w:rsidR="00BD2594" w:rsidRPr="00EF60BD" w:rsidRDefault="00533CD1" w:rsidP="000F461D">
            <w:pPr>
              <w:tabs>
                <w:tab w:val="left" w:pos="360"/>
                <w:tab w:val="left" w:pos="540"/>
                <w:tab w:val="left" w:pos="1260"/>
              </w:tabs>
              <w:jc w:val="center"/>
            </w:pPr>
            <w:r>
              <w:t>Теоретическое и практическое занятие</w:t>
            </w:r>
          </w:p>
        </w:tc>
        <w:tc>
          <w:tcPr>
            <w:tcW w:w="1134" w:type="dxa"/>
            <w:vAlign w:val="center"/>
          </w:tcPr>
          <w:p w:rsidR="00BD2594" w:rsidRPr="00EF60BD" w:rsidRDefault="00043409" w:rsidP="000F461D">
            <w:pPr>
              <w:tabs>
                <w:tab w:val="left" w:pos="360"/>
                <w:tab w:val="left" w:pos="540"/>
                <w:tab w:val="left" w:pos="1260"/>
              </w:tabs>
              <w:jc w:val="center"/>
            </w:pPr>
            <w:r>
              <w:t>20</w:t>
            </w:r>
          </w:p>
        </w:tc>
        <w:tc>
          <w:tcPr>
            <w:tcW w:w="1559" w:type="dxa"/>
            <w:vAlign w:val="center"/>
          </w:tcPr>
          <w:p w:rsidR="00BD2594" w:rsidRPr="00EF60BD" w:rsidRDefault="00BD2594" w:rsidP="000F461D">
            <w:pPr>
              <w:tabs>
                <w:tab w:val="left" w:pos="360"/>
                <w:tab w:val="left" w:pos="540"/>
                <w:tab w:val="left" w:pos="1260"/>
              </w:tabs>
              <w:jc w:val="center"/>
            </w:pPr>
          </w:p>
        </w:tc>
      </w:tr>
      <w:tr w:rsidR="00533CD1" w:rsidRPr="00EF60BD" w:rsidTr="00E63DED">
        <w:trPr>
          <w:gridAfter w:val="1"/>
          <w:wAfter w:w="7543" w:type="dxa"/>
          <w:trHeight w:val="169"/>
        </w:trPr>
        <w:tc>
          <w:tcPr>
            <w:tcW w:w="567" w:type="dxa"/>
            <w:vAlign w:val="center"/>
          </w:tcPr>
          <w:p w:rsidR="00533CD1" w:rsidRPr="00EF60BD" w:rsidRDefault="009F05A4" w:rsidP="000F461D">
            <w:pPr>
              <w:jc w:val="center"/>
            </w:pPr>
            <w:r>
              <w:t>41.</w:t>
            </w:r>
          </w:p>
        </w:tc>
        <w:tc>
          <w:tcPr>
            <w:tcW w:w="7655" w:type="dxa"/>
          </w:tcPr>
          <w:p w:rsidR="00533CD1" w:rsidRPr="008269D6" w:rsidRDefault="00533CD1" w:rsidP="00533CD1">
            <w:pPr>
              <w:rPr>
                <w:lang w:eastAsia="en-US"/>
              </w:rPr>
            </w:pPr>
            <w:r w:rsidRPr="008269D6">
              <w:rPr>
                <w:lang w:eastAsia="en-US"/>
              </w:rPr>
              <w:t>Совершенствование техники выполнения коньковых ходов. Применение хода в зависимости от рельефа местности. Развитие быстроты.</w:t>
            </w:r>
          </w:p>
        </w:tc>
        <w:tc>
          <w:tcPr>
            <w:tcW w:w="1417" w:type="dxa"/>
            <w:vAlign w:val="center"/>
          </w:tcPr>
          <w:p w:rsidR="00533CD1" w:rsidRPr="00EF60BD" w:rsidRDefault="00043409" w:rsidP="000F461D">
            <w:pPr>
              <w:jc w:val="center"/>
            </w:pPr>
            <w:r>
              <w:t>1</w:t>
            </w:r>
          </w:p>
        </w:tc>
        <w:tc>
          <w:tcPr>
            <w:tcW w:w="2977" w:type="dxa"/>
            <w:vAlign w:val="center"/>
          </w:tcPr>
          <w:p w:rsidR="00533CD1" w:rsidRDefault="00533CD1" w:rsidP="000F461D">
            <w:pPr>
              <w:jc w:val="center"/>
            </w:pPr>
            <w:r w:rsidRPr="005C4E14">
              <w:t>Практическое занятие</w:t>
            </w:r>
          </w:p>
        </w:tc>
        <w:tc>
          <w:tcPr>
            <w:tcW w:w="1134" w:type="dxa"/>
            <w:vAlign w:val="center"/>
          </w:tcPr>
          <w:p w:rsidR="00533CD1" w:rsidRPr="00EF60BD" w:rsidRDefault="00043409" w:rsidP="000F461D">
            <w:pPr>
              <w:tabs>
                <w:tab w:val="left" w:pos="360"/>
                <w:tab w:val="left" w:pos="540"/>
                <w:tab w:val="left" w:pos="1260"/>
              </w:tabs>
              <w:jc w:val="center"/>
            </w:pPr>
            <w:r>
              <w:t>21</w:t>
            </w:r>
          </w:p>
        </w:tc>
        <w:tc>
          <w:tcPr>
            <w:tcW w:w="1559" w:type="dxa"/>
            <w:vAlign w:val="center"/>
          </w:tcPr>
          <w:p w:rsidR="00533CD1" w:rsidRPr="00EF60BD" w:rsidRDefault="00533CD1" w:rsidP="000F461D">
            <w:pPr>
              <w:tabs>
                <w:tab w:val="left" w:pos="360"/>
                <w:tab w:val="left" w:pos="540"/>
                <w:tab w:val="left" w:pos="1260"/>
              </w:tabs>
              <w:jc w:val="center"/>
            </w:pPr>
          </w:p>
        </w:tc>
      </w:tr>
      <w:tr w:rsidR="00533CD1" w:rsidRPr="00EF60BD" w:rsidTr="00E63DED">
        <w:trPr>
          <w:gridAfter w:val="1"/>
          <w:wAfter w:w="7543" w:type="dxa"/>
          <w:trHeight w:val="169"/>
        </w:trPr>
        <w:tc>
          <w:tcPr>
            <w:tcW w:w="567" w:type="dxa"/>
            <w:vAlign w:val="center"/>
          </w:tcPr>
          <w:p w:rsidR="00533CD1" w:rsidRPr="00EF60BD" w:rsidRDefault="009F05A4" w:rsidP="000F461D">
            <w:pPr>
              <w:jc w:val="center"/>
            </w:pPr>
            <w:r>
              <w:t>42.</w:t>
            </w:r>
          </w:p>
        </w:tc>
        <w:tc>
          <w:tcPr>
            <w:tcW w:w="7655" w:type="dxa"/>
          </w:tcPr>
          <w:p w:rsidR="00533CD1" w:rsidRPr="008269D6" w:rsidRDefault="00533CD1" w:rsidP="00533CD1">
            <w:pPr>
              <w:rPr>
                <w:lang w:eastAsia="en-US"/>
              </w:rPr>
            </w:pPr>
            <w:r w:rsidRPr="008269D6">
              <w:rPr>
                <w:lang w:eastAsia="en-US"/>
              </w:rPr>
              <w:t>Применение одновременного двухшажного конькового хода при передвижении в пологий подъем. Распределение силы на всю дистанцию – 5,5 км. Развитие выносливости.</w:t>
            </w:r>
          </w:p>
        </w:tc>
        <w:tc>
          <w:tcPr>
            <w:tcW w:w="1417" w:type="dxa"/>
            <w:vAlign w:val="center"/>
          </w:tcPr>
          <w:p w:rsidR="00533CD1" w:rsidRPr="00EF60BD" w:rsidRDefault="00043409" w:rsidP="000F461D">
            <w:pPr>
              <w:jc w:val="center"/>
            </w:pPr>
            <w:r>
              <w:t>1</w:t>
            </w:r>
          </w:p>
        </w:tc>
        <w:tc>
          <w:tcPr>
            <w:tcW w:w="2977" w:type="dxa"/>
            <w:vAlign w:val="center"/>
          </w:tcPr>
          <w:p w:rsidR="00533CD1" w:rsidRDefault="00533CD1" w:rsidP="000F461D">
            <w:pPr>
              <w:jc w:val="center"/>
            </w:pPr>
            <w:r>
              <w:t>Теоретическое и практическое занятие</w:t>
            </w:r>
          </w:p>
        </w:tc>
        <w:tc>
          <w:tcPr>
            <w:tcW w:w="1134" w:type="dxa"/>
            <w:vAlign w:val="center"/>
          </w:tcPr>
          <w:p w:rsidR="00533CD1" w:rsidRPr="00EF60BD" w:rsidRDefault="00043409" w:rsidP="000F461D">
            <w:pPr>
              <w:tabs>
                <w:tab w:val="left" w:pos="360"/>
                <w:tab w:val="left" w:pos="540"/>
                <w:tab w:val="left" w:pos="1260"/>
              </w:tabs>
              <w:jc w:val="center"/>
            </w:pPr>
            <w:r>
              <w:t>21</w:t>
            </w:r>
          </w:p>
        </w:tc>
        <w:tc>
          <w:tcPr>
            <w:tcW w:w="1559" w:type="dxa"/>
            <w:vAlign w:val="center"/>
          </w:tcPr>
          <w:p w:rsidR="00533CD1" w:rsidRPr="00EF60BD" w:rsidRDefault="00533CD1" w:rsidP="000F461D">
            <w:pPr>
              <w:tabs>
                <w:tab w:val="left" w:pos="360"/>
                <w:tab w:val="left" w:pos="540"/>
                <w:tab w:val="left" w:pos="1260"/>
              </w:tabs>
              <w:jc w:val="center"/>
            </w:pPr>
          </w:p>
        </w:tc>
      </w:tr>
      <w:tr w:rsidR="00533CD1" w:rsidRPr="00EF60BD" w:rsidTr="00E63DED">
        <w:trPr>
          <w:gridAfter w:val="1"/>
          <w:wAfter w:w="7543" w:type="dxa"/>
          <w:trHeight w:val="169"/>
        </w:trPr>
        <w:tc>
          <w:tcPr>
            <w:tcW w:w="567" w:type="dxa"/>
            <w:vAlign w:val="center"/>
          </w:tcPr>
          <w:p w:rsidR="00533CD1" w:rsidRPr="00EF60BD" w:rsidRDefault="009F05A4" w:rsidP="000F461D">
            <w:pPr>
              <w:jc w:val="center"/>
            </w:pPr>
            <w:r>
              <w:t>43.</w:t>
            </w:r>
          </w:p>
        </w:tc>
        <w:tc>
          <w:tcPr>
            <w:tcW w:w="7655" w:type="dxa"/>
          </w:tcPr>
          <w:p w:rsidR="00533CD1" w:rsidRPr="008269D6" w:rsidRDefault="00533CD1" w:rsidP="00533CD1">
            <w:pPr>
              <w:rPr>
                <w:lang w:eastAsia="en-US"/>
              </w:rPr>
            </w:pPr>
            <w:r w:rsidRPr="008269D6">
              <w:rPr>
                <w:lang w:eastAsia="en-US"/>
              </w:rPr>
              <w:t>Совершенствование техники лыжных ходов. Совершенствование техники выполнения конькового хода. Распределение силы в беге на длинные дистанции.</w:t>
            </w:r>
          </w:p>
        </w:tc>
        <w:tc>
          <w:tcPr>
            <w:tcW w:w="1417" w:type="dxa"/>
            <w:vAlign w:val="center"/>
          </w:tcPr>
          <w:p w:rsidR="00533CD1" w:rsidRPr="00EF60BD" w:rsidRDefault="00043409" w:rsidP="000F461D">
            <w:pPr>
              <w:jc w:val="center"/>
            </w:pPr>
            <w:r>
              <w:t>1</w:t>
            </w:r>
          </w:p>
        </w:tc>
        <w:tc>
          <w:tcPr>
            <w:tcW w:w="2977" w:type="dxa"/>
            <w:vAlign w:val="center"/>
          </w:tcPr>
          <w:p w:rsidR="00533CD1" w:rsidRDefault="00533CD1" w:rsidP="000F461D">
            <w:pPr>
              <w:jc w:val="center"/>
            </w:pPr>
            <w:r w:rsidRPr="005C4E14">
              <w:t>Практическое занятие</w:t>
            </w:r>
          </w:p>
        </w:tc>
        <w:tc>
          <w:tcPr>
            <w:tcW w:w="1134" w:type="dxa"/>
            <w:vAlign w:val="center"/>
          </w:tcPr>
          <w:p w:rsidR="00533CD1" w:rsidRPr="00EF60BD" w:rsidRDefault="00043409" w:rsidP="000F461D">
            <w:pPr>
              <w:tabs>
                <w:tab w:val="left" w:pos="360"/>
                <w:tab w:val="left" w:pos="540"/>
                <w:tab w:val="left" w:pos="1260"/>
              </w:tabs>
              <w:jc w:val="center"/>
            </w:pPr>
            <w:r>
              <w:t>22</w:t>
            </w:r>
          </w:p>
        </w:tc>
        <w:tc>
          <w:tcPr>
            <w:tcW w:w="1559" w:type="dxa"/>
            <w:vAlign w:val="center"/>
          </w:tcPr>
          <w:p w:rsidR="00533CD1" w:rsidRPr="00EF60BD" w:rsidRDefault="00533CD1" w:rsidP="000F461D">
            <w:pPr>
              <w:tabs>
                <w:tab w:val="left" w:pos="360"/>
                <w:tab w:val="left" w:pos="540"/>
                <w:tab w:val="left" w:pos="1260"/>
              </w:tabs>
              <w:jc w:val="center"/>
            </w:pPr>
          </w:p>
        </w:tc>
      </w:tr>
      <w:tr w:rsidR="00533CD1" w:rsidRPr="00EF60BD" w:rsidTr="00E63DED">
        <w:trPr>
          <w:gridAfter w:val="1"/>
          <w:wAfter w:w="7543" w:type="dxa"/>
          <w:trHeight w:val="169"/>
        </w:trPr>
        <w:tc>
          <w:tcPr>
            <w:tcW w:w="567" w:type="dxa"/>
            <w:vAlign w:val="center"/>
          </w:tcPr>
          <w:p w:rsidR="00533CD1" w:rsidRPr="00EF60BD" w:rsidRDefault="009F05A4" w:rsidP="000F461D">
            <w:pPr>
              <w:jc w:val="center"/>
            </w:pPr>
            <w:r>
              <w:t>44.</w:t>
            </w:r>
          </w:p>
        </w:tc>
        <w:tc>
          <w:tcPr>
            <w:tcW w:w="7655" w:type="dxa"/>
          </w:tcPr>
          <w:p w:rsidR="00533CD1" w:rsidRPr="008269D6" w:rsidRDefault="00533CD1" w:rsidP="00533CD1">
            <w:pPr>
              <w:rPr>
                <w:lang w:eastAsia="en-US"/>
              </w:rPr>
            </w:pPr>
            <w:r w:rsidRPr="008269D6">
              <w:rPr>
                <w:lang w:eastAsia="en-US"/>
              </w:rPr>
              <w:t>Переход с одновременных ходов на попеременные. Совершенствование техники лыжных ходов. Передвижение на лыжах до 5,5 км. Развитие выносливости.</w:t>
            </w:r>
          </w:p>
        </w:tc>
        <w:tc>
          <w:tcPr>
            <w:tcW w:w="1417" w:type="dxa"/>
            <w:vAlign w:val="center"/>
          </w:tcPr>
          <w:p w:rsidR="00533CD1" w:rsidRPr="00EF60BD" w:rsidRDefault="00043409" w:rsidP="000F461D">
            <w:pPr>
              <w:jc w:val="center"/>
            </w:pPr>
            <w:r>
              <w:t>1</w:t>
            </w:r>
          </w:p>
        </w:tc>
        <w:tc>
          <w:tcPr>
            <w:tcW w:w="2977" w:type="dxa"/>
            <w:vAlign w:val="center"/>
          </w:tcPr>
          <w:p w:rsidR="00533CD1" w:rsidRDefault="00533CD1" w:rsidP="000F461D">
            <w:pPr>
              <w:jc w:val="center"/>
            </w:pPr>
            <w:r>
              <w:t>Теоретическое и практическое занятие</w:t>
            </w:r>
          </w:p>
        </w:tc>
        <w:tc>
          <w:tcPr>
            <w:tcW w:w="1134" w:type="dxa"/>
            <w:vAlign w:val="center"/>
          </w:tcPr>
          <w:p w:rsidR="00533CD1" w:rsidRPr="00EF60BD" w:rsidRDefault="00043409" w:rsidP="000F461D">
            <w:pPr>
              <w:tabs>
                <w:tab w:val="left" w:pos="360"/>
                <w:tab w:val="left" w:pos="540"/>
                <w:tab w:val="left" w:pos="1260"/>
              </w:tabs>
              <w:jc w:val="center"/>
            </w:pPr>
            <w:r>
              <w:t>22</w:t>
            </w:r>
          </w:p>
        </w:tc>
        <w:tc>
          <w:tcPr>
            <w:tcW w:w="1559" w:type="dxa"/>
            <w:vAlign w:val="center"/>
          </w:tcPr>
          <w:p w:rsidR="00533CD1" w:rsidRPr="00EF60BD" w:rsidRDefault="00533CD1" w:rsidP="000F461D">
            <w:pPr>
              <w:tabs>
                <w:tab w:val="left" w:pos="360"/>
                <w:tab w:val="left" w:pos="540"/>
                <w:tab w:val="left" w:pos="1260"/>
              </w:tabs>
              <w:jc w:val="center"/>
            </w:pPr>
          </w:p>
        </w:tc>
      </w:tr>
      <w:tr w:rsidR="00BD2594" w:rsidRPr="00EF60BD" w:rsidTr="00E63DED">
        <w:trPr>
          <w:gridAfter w:val="1"/>
          <w:wAfter w:w="7543" w:type="dxa"/>
          <w:trHeight w:val="169"/>
        </w:trPr>
        <w:tc>
          <w:tcPr>
            <w:tcW w:w="567" w:type="dxa"/>
            <w:vAlign w:val="center"/>
          </w:tcPr>
          <w:p w:rsidR="00BD2594" w:rsidRPr="00EF60BD" w:rsidRDefault="009F05A4" w:rsidP="000F461D">
            <w:pPr>
              <w:jc w:val="center"/>
            </w:pPr>
            <w:r>
              <w:t>45.</w:t>
            </w:r>
          </w:p>
        </w:tc>
        <w:tc>
          <w:tcPr>
            <w:tcW w:w="7655" w:type="dxa"/>
          </w:tcPr>
          <w:p w:rsidR="00BD2594" w:rsidRPr="008269D6" w:rsidRDefault="00BD2594" w:rsidP="00533CD1">
            <w:pPr>
              <w:rPr>
                <w:lang w:eastAsia="en-US"/>
              </w:rPr>
            </w:pPr>
            <w:r w:rsidRPr="008269D6">
              <w:rPr>
                <w:lang w:eastAsia="en-US"/>
              </w:rPr>
              <w:t xml:space="preserve">Коньковый ход. </w:t>
            </w:r>
          </w:p>
          <w:p w:rsidR="00BD2594" w:rsidRPr="008269D6" w:rsidRDefault="00BD2594" w:rsidP="00533CD1">
            <w:pPr>
              <w:rPr>
                <w:lang w:eastAsia="en-US"/>
              </w:rPr>
            </w:pPr>
            <w:r w:rsidRPr="008269D6">
              <w:rPr>
                <w:lang w:eastAsia="en-US"/>
              </w:rPr>
              <w:t>Согласованная работа рук и ног  при передв</w:t>
            </w:r>
            <w:r w:rsidR="00E26A5B">
              <w:rPr>
                <w:lang w:eastAsia="en-US"/>
              </w:rPr>
              <w:t xml:space="preserve">ижении лыжными ходами. </w:t>
            </w:r>
            <w:r w:rsidRPr="008269D6">
              <w:rPr>
                <w:lang w:eastAsia="en-US"/>
              </w:rPr>
              <w:t>Применение хода в зависимости от рельефа местности.</w:t>
            </w:r>
          </w:p>
        </w:tc>
        <w:tc>
          <w:tcPr>
            <w:tcW w:w="1417" w:type="dxa"/>
            <w:vAlign w:val="center"/>
          </w:tcPr>
          <w:p w:rsidR="00BD2594" w:rsidRPr="00EF60BD" w:rsidRDefault="00043409" w:rsidP="000F461D">
            <w:pPr>
              <w:jc w:val="center"/>
            </w:pPr>
            <w:r>
              <w:t>1</w:t>
            </w:r>
          </w:p>
        </w:tc>
        <w:tc>
          <w:tcPr>
            <w:tcW w:w="2977" w:type="dxa"/>
            <w:vAlign w:val="center"/>
          </w:tcPr>
          <w:p w:rsidR="00BD2594" w:rsidRPr="00EF60BD" w:rsidRDefault="00533CD1" w:rsidP="000F461D">
            <w:pPr>
              <w:tabs>
                <w:tab w:val="left" w:pos="360"/>
                <w:tab w:val="left" w:pos="540"/>
                <w:tab w:val="left" w:pos="1260"/>
              </w:tabs>
              <w:jc w:val="center"/>
            </w:pPr>
            <w:r>
              <w:t>Теоретическое и практическое занятие</w:t>
            </w:r>
          </w:p>
        </w:tc>
        <w:tc>
          <w:tcPr>
            <w:tcW w:w="1134" w:type="dxa"/>
            <w:vAlign w:val="center"/>
          </w:tcPr>
          <w:p w:rsidR="00BD2594" w:rsidRPr="00EF60BD" w:rsidRDefault="00043409" w:rsidP="000F461D">
            <w:pPr>
              <w:tabs>
                <w:tab w:val="left" w:pos="360"/>
                <w:tab w:val="left" w:pos="540"/>
                <w:tab w:val="left" w:pos="1260"/>
              </w:tabs>
              <w:jc w:val="center"/>
            </w:pPr>
            <w:r>
              <w:t>23</w:t>
            </w:r>
          </w:p>
        </w:tc>
        <w:tc>
          <w:tcPr>
            <w:tcW w:w="1559" w:type="dxa"/>
            <w:vAlign w:val="center"/>
          </w:tcPr>
          <w:p w:rsidR="00BD2594" w:rsidRPr="00EF60BD" w:rsidRDefault="00BD2594" w:rsidP="000F461D">
            <w:pPr>
              <w:tabs>
                <w:tab w:val="left" w:pos="360"/>
                <w:tab w:val="left" w:pos="540"/>
                <w:tab w:val="left" w:pos="1260"/>
              </w:tabs>
              <w:jc w:val="center"/>
            </w:pPr>
          </w:p>
        </w:tc>
      </w:tr>
      <w:tr w:rsidR="00BD2594" w:rsidRPr="00EF60BD" w:rsidTr="00E63DED">
        <w:trPr>
          <w:gridAfter w:val="1"/>
          <w:wAfter w:w="7543" w:type="dxa"/>
          <w:trHeight w:val="169"/>
        </w:trPr>
        <w:tc>
          <w:tcPr>
            <w:tcW w:w="567" w:type="dxa"/>
            <w:vAlign w:val="center"/>
          </w:tcPr>
          <w:p w:rsidR="00BD2594" w:rsidRPr="00EF60BD" w:rsidRDefault="009F05A4" w:rsidP="000F461D">
            <w:pPr>
              <w:jc w:val="center"/>
            </w:pPr>
            <w:r>
              <w:t>46.</w:t>
            </w:r>
          </w:p>
        </w:tc>
        <w:tc>
          <w:tcPr>
            <w:tcW w:w="7655" w:type="dxa"/>
          </w:tcPr>
          <w:p w:rsidR="00BD2594" w:rsidRPr="008269D6" w:rsidRDefault="00BD2594" w:rsidP="00533CD1">
            <w:pPr>
              <w:rPr>
                <w:lang w:eastAsia="en-US"/>
              </w:rPr>
            </w:pPr>
            <w:r w:rsidRPr="008269D6">
              <w:rPr>
                <w:lang w:eastAsia="en-US"/>
              </w:rPr>
              <w:t>Прохождение дистанции 3,0 км-девушки и 5,0 км -юноши на время. Развитие скоростных качеств и выносливости.</w:t>
            </w:r>
          </w:p>
        </w:tc>
        <w:tc>
          <w:tcPr>
            <w:tcW w:w="1417" w:type="dxa"/>
            <w:vAlign w:val="center"/>
          </w:tcPr>
          <w:p w:rsidR="00BD2594" w:rsidRPr="00EF60BD" w:rsidRDefault="00043409" w:rsidP="000F461D">
            <w:pPr>
              <w:jc w:val="center"/>
            </w:pPr>
            <w:r>
              <w:t>1</w:t>
            </w:r>
          </w:p>
        </w:tc>
        <w:tc>
          <w:tcPr>
            <w:tcW w:w="2977" w:type="dxa"/>
            <w:vAlign w:val="center"/>
          </w:tcPr>
          <w:p w:rsidR="00BD2594" w:rsidRPr="00EF60BD" w:rsidRDefault="00533CD1" w:rsidP="000F461D">
            <w:pPr>
              <w:tabs>
                <w:tab w:val="left" w:pos="360"/>
                <w:tab w:val="left" w:pos="540"/>
                <w:tab w:val="left" w:pos="1260"/>
              </w:tabs>
              <w:jc w:val="center"/>
            </w:pPr>
            <w:r w:rsidRPr="00533CD1">
              <w:t>Практическое занятие</w:t>
            </w:r>
          </w:p>
        </w:tc>
        <w:tc>
          <w:tcPr>
            <w:tcW w:w="1134" w:type="dxa"/>
            <w:vAlign w:val="center"/>
          </w:tcPr>
          <w:p w:rsidR="00BD2594" w:rsidRPr="00EF60BD" w:rsidRDefault="00043409" w:rsidP="000F461D">
            <w:pPr>
              <w:tabs>
                <w:tab w:val="left" w:pos="360"/>
                <w:tab w:val="left" w:pos="540"/>
                <w:tab w:val="left" w:pos="1260"/>
              </w:tabs>
              <w:jc w:val="center"/>
            </w:pPr>
            <w:r>
              <w:t>23</w:t>
            </w:r>
          </w:p>
        </w:tc>
        <w:tc>
          <w:tcPr>
            <w:tcW w:w="1559" w:type="dxa"/>
            <w:vAlign w:val="center"/>
          </w:tcPr>
          <w:p w:rsidR="00BD2594" w:rsidRPr="00EF60BD" w:rsidRDefault="00BD2594" w:rsidP="000F461D">
            <w:pPr>
              <w:tabs>
                <w:tab w:val="left" w:pos="360"/>
                <w:tab w:val="left" w:pos="540"/>
                <w:tab w:val="left" w:pos="1260"/>
              </w:tabs>
              <w:jc w:val="center"/>
            </w:pPr>
          </w:p>
        </w:tc>
      </w:tr>
      <w:tr w:rsidR="00533CD1" w:rsidRPr="00EF60BD" w:rsidTr="00E63DED">
        <w:trPr>
          <w:gridAfter w:val="1"/>
          <w:wAfter w:w="7543" w:type="dxa"/>
          <w:trHeight w:val="169"/>
        </w:trPr>
        <w:tc>
          <w:tcPr>
            <w:tcW w:w="15309" w:type="dxa"/>
            <w:gridSpan w:val="6"/>
            <w:shd w:val="clear" w:color="auto" w:fill="C6D9F1" w:themeFill="text2" w:themeFillTint="33"/>
            <w:vAlign w:val="center"/>
          </w:tcPr>
          <w:p w:rsidR="00533CD1" w:rsidRPr="00533CD1" w:rsidRDefault="00533CD1" w:rsidP="000F461D">
            <w:pPr>
              <w:tabs>
                <w:tab w:val="left" w:pos="360"/>
                <w:tab w:val="left" w:pos="540"/>
                <w:tab w:val="left" w:pos="1260"/>
              </w:tabs>
              <w:jc w:val="center"/>
            </w:pPr>
            <w:r w:rsidRPr="00533CD1">
              <w:rPr>
                <w:b/>
              </w:rPr>
              <w:t>Баскетбол 8 ч</w:t>
            </w:r>
          </w:p>
        </w:tc>
      </w:tr>
      <w:tr w:rsidR="009F05A4" w:rsidRPr="00EF60BD" w:rsidTr="00E63DED">
        <w:trPr>
          <w:gridAfter w:val="1"/>
          <w:wAfter w:w="7543" w:type="dxa"/>
          <w:trHeight w:val="169"/>
        </w:trPr>
        <w:tc>
          <w:tcPr>
            <w:tcW w:w="567" w:type="dxa"/>
            <w:vAlign w:val="center"/>
          </w:tcPr>
          <w:p w:rsidR="009F05A4" w:rsidRPr="00EF60BD" w:rsidRDefault="009F05A4" w:rsidP="000F461D">
            <w:pPr>
              <w:jc w:val="center"/>
            </w:pPr>
            <w:r>
              <w:t>47.</w:t>
            </w:r>
          </w:p>
        </w:tc>
        <w:tc>
          <w:tcPr>
            <w:tcW w:w="7655" w:type="dxa"/>
          </w:tcPr>
          <w:p w:rsidR="009F05A4" w:rsidRPr="00064E8D" w:rsidRDefault="009F05A4" w:rsidP="009A7969">
            <w:pPr>
              <w:rPr>
                <w:lang w:eastAsia="en-US"/>
              </w:rPr>
            </w:pPr>
            <w:r w:rsidRPr="00064E8D">
              <w:rPr>
                <w:lang w:eastAsia="en-US"/>
              </w:rPr>
              <w:t>Совершенствование передвижений и остановок игроков. Передачи мяча различными способами на месте. Бросок мяча в движении. Быстрый прорыв. Развитие скоростных качеств. Инструктаж по ТБ.</w:t>
            </w:r>
          </w:p>
        </w:tc>
        <w:tc>
          <w:tcPr>
            <w:tcW w:w="1417" w:type="dxa"/>
            <w:vAlign w:val="center"/>
          </w:tcPr>
          <w:p w:rsidR="009F05A4" w:rsidRPr="00EF60BD" w:rsidRDefault="00043409" w:rsidP="000F461D">
            <w:pPr>
              <w:jc w:val="center"/>
            </w:pPr>
            <w:r>
              <w:t>1</w:t>
            </w:r>
          </w:p>
        </w:tc>
        <w:tc>
          <w:tcPr>
            <w:tcW w:w="2977" w:type="dxa"/>
            <w:vAlign w:val="center"/>
          </w:tcPr>
          <w:p w:rsidR="009F05A4" w:rsidRPr="00EF60BD" w:rsidRDefault="009F05A4" w:rsidP="000F461D">
            <w:pPr>
              <w:tabs>
                <w:tab w:val="left" w:pos="360"/>
                <w:tab w:val="left" w:pos="540"/>
                <w:tab w:val="left" w:pos="1260"/>
              </w:tabs>
              <w:jc w:val="center"/>
            </w:pPr>
            <w:r>
              <w:t>Теоретическое и практическое занятие</w:t>
            </w:r>
          </w:p>
        </w:tc>
        <w:tc>
          <w:tcPr>
            <w:tcW w:w="1134" w:type="dxa"/>
            <w:vAlign w:val="center"/>
          </w:tcPr>
          <w:p w:rsidR="009F05A4" w:rsidRPr="00EF60BD" w:rsidRDefault="00043409" w:rsidP="000F461D">
            <w:pPr>
              <w:tabs>
                <w:tab w:val="left" w:pos="360"/>
                <w:tab w:val="left" w:pos="540"/>
                <w:tab w:val="left" w:pos="1260"/>
              </w:tabs>
              <w:jc w:val="center"/>
            </w:pPr>
            <w:r>
              <w:t>24</w:t>
            </w:r>
          </w:p>
        </w:tc>
        <w:tc>
          <w:tcPr>
            <w:tcW w:w="1559" w:type="dxa"/>
            <w:vAlign w:val="center"/>
          </w:tcPr>
          <w:p w:rsidR="009F05A4" w:rsidRPr="00EF60BD" w:rsidRDefault="009F05A4" w:rsidP="000F461D">
            <w:pPr>
              <w:tabs>
                <w:tab w:val="left" w:pos="360"/>
                <w:tab w:val="left" w:pos="540"/>
                <w:tab w:val="left" w:pos="1260"/>
              </w:tabs>
              <w:jc w:val="center"/>
            </w:pPr>
          </w:p>
        </w:tc>
      </w:tr>
      <w:tr w:rsidR="009F05A4" w:rsidRPr="00EF60BD" w:rsidTr="00E63DED">
        <w:trPr>
          <w:gridAfter w:val="1"/>
          <w:wAfter w:w="7543" w:type="dxa"/>
          <w:trHeight w:val="169"/>
        </w:trPr>
        <w:tc>
          <w:tcPr>
            <w:tcW w:w="567" w:type="dxa"/>
            <w:vAlign w:val="center"/>
          </w:tcPr>
          <w:p w:rsidR="009F05A4" w:rsidRPr="00EF60BD" w:rsidRDefault="009F05A4" w:rsidP="000F461D">
            <w:pPr>
              <w:jc w:val="center"/>
            </w:pPr>
            <w:r>
              <w:t>48.</w:t>
            </w:r>
          </w:p>
        </w:tc>
        <w:tc>
          <w:tcPr>
            <w:tcW w:w="7655" w:type="dxa"/>
          </w:tcPr>
          <w:p w:rsidR="009F05A4" w:rsidRPr="00064E8D" w:rsidRDefault="009F05A4" w:rsidP="009A7969">
            <w:pPr>
              <w:rPr>
                <w:lang w:eastAsia="en-US"/>
              </w:rPr>
            </w:pPr>
            <w:r w:rsidRPr="00064E8D">
              <w:rPr>
                <w:lang w:eastAsia="en-US"/>
              </w:rPr>
              <w:t xml:space="preserve">Совершенствование передвижений и остановок игроков. Ловля и передачи мяча различными способами на месте. Бросок мяча в прыжке со средней дистанции. Зонная защита. Развитие скоростных качеств. </w:t>
            </w:r>
          </w:p>
        </w:tc>
        <w:tc>
          <w:tcPr>
            <w:tcW w:w="1417" w:type="dxa"/>
            <w:vAlign w:val="center"/>
          </w:tcPr>
          <w:p w:rsidR="009F05A4" w:rsidRPr="00EF60BD" w:rsidRDefault="00043409" w:rsidP="000F461D">
            <w:pPr>
              <w:jc w:val="center"/>
            </w:pPr>
            <w:r>
              <w:t>1</w:t>
            </w:r>
          </w:p>
        </w:tc>
        <w:tc>
          <w:tcPr>
            <w:tcW w:w="2977" w:type="dxa"/>
            <w:vAlign w:val="center"/>
          </w:tcPr>
          <w:p w:rsidR="009F05A4" w:rsidRDefault="009F05A4" w:rsidP="000F461D">
            <w:pPr>
              <w:jc w:val="center"/>
            </w:pPr>
            <w:r w:rsidRPr="00505CA0">
              <w:t>Практическое занятие</w:t>
            </w:r>
          </w:p>
        </w:tc>
        <w:tc>
          <w:tcPr>
            <w:tcW w:w="1134" w:type="dxa"/>
            <w:vAlign w:val="center"/>
          </w:tcPr>
          <w:p w:rsidR="009F05A4" w:rsidRPr="00EF60BD" w:rsidRDefault="00043409" w:rsidP="000F461D">
            <w:pPr>
              <w:tabs>
                <w:tab w:val="left" w:pos="360"/>
                <w:tab w:val="left" w:pos="540"/>
                <w:tab w:val="left" w:pos="1260"/>
              </w:tabs>
              <w:jc w:val="center"/>
            </w:pPr>
            <w:r>
              <w:t>24</w:t>
            </w:r>
          </w:p>
        </w:tc>
        <w:tc>
          <w:tcPr>
            <w:tcW w:w="1559" w:type="dxa"/>
            <w:vAlign w:val="center"/>
          </w:tcPr>
          <w:p w:rsidR="009F05A4" w:rsidRPr="00EF60BD" w:rsidRDefault="009F05A4" w:rsidP="000F461D">
            <w:pPr>
              <w:tabs>
                <w:tab w:val="left" w:pos="360"/>
                <w:tab w:val="left" w:pos="540"/>
                <w:tab w:val="left" w:pos="1260"/>
              </w:tabs>
              <w:jc w:val="center"/>
            </w:pPr>
          </w:p>
        </w:tc>
      </w:tr>
      <w:tr w:rsidR="009F05A4" w:rsidRPr="00EF60BD" w:rsidTr="00E63DED">
        <w:trPr>
          <w:gridAfter w:val="1"/>
          <w:wAfter w:w="7543" w:type="dxa"/>
          <w:trHeight w:val="169"/>
        </w:trPr>
        <w:tc>
          <w:tcPr>
            <w:tcW w:w="567" w:type="dxa"/>
            <w:vAlign w:val="center"/>
          </w:tcPr>
          <w:p w:rsidR="009F05A4" w:rsidRPr="00EF60BD" w:rsidRDefault="009F05A4" w:rsidP="000F461D">
            <w:pPr>
              <w:jc w:val="center"/>
            </w:pPr>
            <w:r>
              <w:t>49.</w:t>
            </w:r>
          </w:p>
        </w:tc>
        <w:tc>
          <w:tcPr>
            <w:tcW w:w="7655" w:type="dxa"/>
          </w:tcPr>
          <w:p w:rsidR="009F05A4" w:rsidRPr="00064E8D" w:rsidRDefault="009F05A4" w:rsidP="009A7969">
            <w:pPr>
              <w:rPr>
                <w:lang w:eastAsia="en-US"/>
              </w:rPr>
            </w:pPr>
            <w:r w:rsidRPr="00064E8D">
              <w:rPr>
                <w:lang w:eastAsia="en-US"/>
              </w:rPr>
              <w:t xml:space="preserve">Совершенствование передвижений и остановок игроков. Ловля и передачи мяча различными способами на месте. Бросок мяча в прыжке со средней дистанции. Зонная защита. Развитие скоростных качеств. </w:t>
            </w:r>
          </w:p>
        </w:tc>
        <w:tc>
          <w:tcPr>
            <w:tcW w:w="1417" w:type="dxa"/>
            <w:vAlign w:val="center"/>
          </w:tcPr>
          <w:p w:rsidR="009F05A4" w:rsidRPr="00EF60BD" w:rsidRDefault="00043409" w:rsidP="000F461D">
            <w:pPr>
              <w:jc w:val="center"/>
            </w:pPr>
            <w:r>
              <w:t>1</w:t>
            </w:r>
          </w:p>
        </w:tc>
        <w:tc>
          <w:tcPr>
            <w:tcW w:w="2977" w:type="dxa"/>
            <w:vAlign w:val="center"/>
          </w:tcPr>
          <w:p w:rsidR="009F05A4" w:rsidRDefault="009F05A4" w:rsidP="000F461D">
            <w:pPr>
              <w:jc w:val="center"/>
            </w:pPr>
            <w:r w:rsidRPr="00505CA0">
              <w:t>Практическое занятие</w:t>
            </w:r>
          </w:p>
        </w:tc>
        <w:tc>
          <w:tcPr>
            <w:tcW w:w="1134" w:type="dxa"/>
            <w:vAlign w:val="center"/>
          </w:tcPr>
          <w:p w:rsidR="009F05A4" w:rsidRPr="00EF60BD" w:rsidRDefault="00043409" w:rsidP="000F461D">
            <w:pPr>
              <w:tabs>
                <w:tab w:val="left" w:pos="360"/>
                <w:tab w:val="left" w:pos="540"/>
                <w:tab w:val="left" w:pos="1260"/>
              </w:tabs>
              <w:jc w:val="center"/>
            </w:pPr>
            <w:r>
              <w:t>25</w:t>
            </w:r>
          </w:p>
        </w:tc>
        <w:tc>
          <w:tcPr>
            <w:tcW w:w="1559" w:type="dxa"/>
            <w:vAlign w:val="center"/>
          </w:tcPr>
          <w:p w:rsidR="009F05A4" w:rsidRPr="00EF60BD" w:rsidRDefault="009F05A4" w:rsidP="000F461D">
            <w:pPr>
              <w:tabs>
                <w:tab w:val="left" w:pos="360"/>
                <w:tab w:val="left" w:pos="540"/>
                <w:tab w:val="left" w:pos="1260"/>
              </w:tabs>
              <w:jc w:val="center"/>
            </w:pPr>
          </w:p>
        </w:tc>
      </w:tr>
      <w:tr w:rsidR="009F05A4" w:rsidRPr="00EF60BD" w:rsidTr="00E63DED">
        <w:trPr>
          <w:gridAfter w:val="1"/>
          <w:wAfter w:w="7543" w:type="dxa"/>
          <w:trHeight w:val="169"/>
        </w:trPr>
        <w:tc>
          <w:tcPr>
            <w:tcW w:w="567" w:type="dxa"/>
            <w:vAlign w:val="center"/>
          </w:tcPr>
          <w:p w:rsidR="009F05A4" w:rsidRPr="00EF60BD" w:rsidRDefault="009F05A4" w:rsidP="000F461D">
            <w:pPr>
              <w:jc w:val="center"/>
            </w:pPr>
            <w:r>
              <w:lastRenderedPageBreak/>
              <w:t>50.</w:t>
            </w:r>
          </w:p>
        </w:tc>
        <w:tc>
          <w:tcPr>
            <w:tcW w:w="7655" w:type="dxa"/>
          </w:tcPr>
          <w:p w:rsidR="009F05A4" w:rsidRPr="00064E8D" w:rsidRDefault="009F05A4" w:rsidP="009A7969">
            <w:pPr>
              <w:rPr>
                <w:lang w:eastAsia="en-US"/>
              </w:rPr>
            </w:pPr>
            <w:r w:rsidRPr="00064E8D">
              <w:rPr>
                <w:lang w:eastAsia="en-US"/>
              </w:rPr>
              <w:t xml:space="preserve">Совершенствование передвижений и остановок игроков. Ловля и передачи мяча различными способами на месте. Бросок мяча в прыжке со средней дистанции. Зонная защита. Развитие скоростных качеств. </w:t>
            </w:r>
          </w:p>
        </w:tc>
        <w:tc>
          <w:tcPr>
            <w:tcW w:w="1417" w:type="dxa"/>
            <w:vAlign w:val="center"/>
          </w:tcPr>
          <w:p w:rsidR="009F05A4" w:rsidRPr="00EF60BD" w:rsidRDefault="00043409" w:rsidP="000F461D">
            <w:pPr>
              <w:jc w:val="center"/>
            </w:pPr>
            <w:r>
              <w:t>1</w:t>
            </w:r>
          </w:p>
        </w:tc>
        <w:tc>
          <w:tcPr>
            <w:tcW w:w="2977" w:type="dxa"/>
            <w:vAlign w:val="center"/>
          </w:tcPr>
          <w:p w:rsidR="009F05A4" w:rsidRDefault="009F05A4" w:rsidP="000F461D">
            <w:pPr>
              <w:jc w:val="center"/>
            </w:pPr>
            <w:r w:rsidRPr="00505CA0">
              <w:t>Практическое занятие</w:t>
            </w:r>
          </w:p>
        </w:tc>
        <w:tc>
          <w:tcPr>
            <w:tcW w:w="1134" w:type="dxa"/>
            <w:vAlign w:val="center"/>
          </w:tcPr>
          <w:p w:rsidR="009F05A4" w:rsidRPr="00EF60BD" w:rsidRDefault="00043409" w:rsidP="000F461D">
            <w:pPr>
              <w:tabs>
                <w:tab w:val="left" w:pos="360"/>
                <w:tab w:val="left" w:pos="540"/>
                <w:tab w:val="left" w:pos="1260"/>
              </w:tabs>
              <w:jc w:val="center"/>
            </w:pPr>
            <w:r>
              <w:t>25</w:t>
            </w:r>
          </w:p>
        </w:tc>
        <w:tc>
          <w:tcPr>
            <w:tcW w:w="1559" w:type="dxa"/>
            <w:vAlign w:val="center"/>
          </w:tcPr>
          <w:p w:rsidR="009F05A4" w:rsidRPr="00EF60BD" w:rsidRDefault="009F05A4" w:rsidP="000F461D">
            <w:pPr>
              <w:tabs>
                <w:tab w:val="left" w:pos="360"/>
                <w:tab w:val="left" w:pos="540"/>
                <w:tab w:val="left" w:pos="1260"/>
              </w:tabs>
              <w:jc w:val="center"/>
            </w:pPr>
          </w:p>
        </w:tc>
      </w:tr>
      <w:tr w:rsidR="009F05A4" w:rsidRPr="00EF60BD" w:rsidTr="00E63DED">
        <w:trPr>
          <w:gridAfter w:val="1"/>
          <w:wAfter w:w="7543" w:type="dxa"/>
          <w:trHeight w:val="169"/>
        </w:trPr>
        <w:tc>
          <w:tcPr>
            <w:tcW w:w="567" w:type="dxa"/>
            <w:vAlign w:val="center"/>
          </w:tcPr>
          <w:p w:rsidR="009F05A4" w:rsidRPr="00EF60BD" w:rsidRDefault="009F05A4" w:rsidP="000F461D">
            <w:pPr>
              <w:jc w:val="center"/>
            </w:pPr>
            <w:r>
              <w:t>51.</w:t>
            </w:r>
          </w:p>
        </w:tc>
        <w:tc>
          <w:tcPr>
            <w:tcW w:w="7655" w:type="dxa"/>
          </w:tcPr>
          <w:p w:rsidR="009F05A4" w:rsidRPr="00064E8D" w:rsidRDefault="009F05A4" w:rsidP="009A7969">
            <w:pPr>
              <w:rPr>
                <w:lang w:eastAsia="en-US"/>
              </w:rPr>
            </w:pPr>
            <w:r w:rsidRPr="00064E8D">
              <w:rPr>
                <w:lang w:eastAsia="en-US"/>
              </w:rPr>
              <w:t>Совершенствование передвижений и остановок игроков. Передачи мяча различными способами в движении с сопротивлением. Ведение мяча с сопротивлением. Бросок мяча в прыжке со средней дистанции с сопротивлением. Сочетание приёмов: ведение, бросок. Индивидуальные действия в защите (вырывание, выбивание, накрытие броска). Нападение через заслон. Развитие скоростных качеств</w:t>
            </w:r>
          </w:p>
        </w:tc>
        <w:tc>
          <w:tcPr>
            <w:tcW w:w="1417" w:type="dxa"/>
            <w:vAlign w:val="center"/>
          </w:tcPr>
          <w:p w:rsidR="009F05A4" w:rsidRPr="00EF60BD" w:rsidRDefault="00043409" w:rsidP="000F461D">
            <w:pPr>
              <w:jc w:val="center"/>
            </w:pPr>
            <w:r>
              <w:t>1</w:t>
            </w:r>
          </w:p>
        </w:tc>
        <w:tc>
          <w:tcPr>
            <w:tcW w:w="2977" w:type="dxa"/>
            <w:vAlign w:val="center"/>
          </w:tcPr>
          <w:p w:rsidR="009F05A4" w:rsidRDefault="009F05A4" w:rsidP="000F461D">
            <w:pPr>
              <w:jc w:val="center"/>
            </w:pPr>
            <w:r w:rsidRPr="00505CA0">
              <w:t>Практическое занятие</w:t>
            </w:r>
          </w:p>
        </w:tc>
        <w:tc>
          <w:tcPr>
            <w:tcW w:w="1134" w:type="dxa"/>
            <w:vAlign w:val="center"/>
          </w:tcPr>
          <w:p w:rsidR="009F05A4" w:rsidRPr="00EF60BD" w:rsidRDefault="00043409" w:rsidP="000F461D">
            <w:pPr>
              <w:tabs>
                <w:tab w:val="left" w:pos="360"/>
                <w:tab w:val="left" w:pos="540"/>
                <w:tab w:val="left" w:pos="1260"/>
              </w:tabs>
              <w:jc w:val="center"/>
            </w:pPr>
            <w:r>
              <w:t>26</w:t>
            </w:r>
          </w:p>
        </w:tc>
        <w:tc>
          <w:tcPr>
            <w:tcW w:w="1559" w:type="dxa"/>
            <w:vAlign w:val="center"/>
          </w:tcPr>
          <w:p w:rsidR="009F05A4" w:rsidRPr="00EF60BD" w:rsidRDefault="009F05A4" w:rsidP="000F461D">
            <w:pPr>
              <w:tabs>
                <w:tab w:val="left" w:pos="360"/>
                <w:tab w:val="left" w:pos="540"/>
                <w:tab w:val="left" w:pos="1260"/>
              </w:tabs>
              <w:jc w:val="center"/>
            </w:pPr>
          </w:p>
        </w:tc>
      </w:tr>
      <w:tr w:rsidR="009F05A4" w:rsidRPr="00EF60BD" w:rsidTr="00E63DED">
        <w:trPr>
          <w:gridAfter w:val="1"/>
          <w:wAfter w:w="7543" w:type="dxa"/>
          <w:trHeight w:val="169"/>
        </w:trPr>
        <w:tc>
          <w:tcPr>
            <w:tcW w:w="567" w:type="dxa"/>
            <w:vAlign w:val="center"/>
          </w:tcPr>
          <w:p w:rsidR="009F05A4" w:rsidRPr="00EF60BD" w:rsidRDefault="009F05A4" w:rsidP="000F461D">
            <w:pPr>
              <w:jc w:val="center"/>
            </w:pPr>
            <w:r>
              <w:t>52.</w:t>
            </w:r>
          </w:p>
        </w:tc>
        <w:tc>
          <w:tcPr>
            <w:tcW w:w="7655" w:type="dxa"/>
          </w:tcPr>
          <w:p w:rsidR="009F05A4" w:rsidRPr="00064E8D" w:rsidRDefault="009F05A4" w:rsidP="009A7969">
            <w:pPr>
              <w:rPr>
                <w:lang w:eastAsia="en-US"/>
              </w:rPr>
            </w:pPr>
            <w:r w:rsidRPr="00064E8D">
              <w:rPr>
                <w:lang w:eastAsia="en-US"/>
              </w:rPr>
              <w:t>Совершенствование передвижений и остановок игроков. Передачи мяча различными способами в движении с сопротивлением. Ведение мяча с сопротивлением. Бросок мяча в прыжке со средней дистанции с сопротивлением. Сочетание приёмов: ведение, бросок. Индивидуальные действия в защите (вырывание, выбивание, накрытие броска). Нападение через заслон. Развитие скоростных качеств</w:t>
            </w:r>
          </w:p>
        </w:tc>
        <w:tc>
          <w:tcPr>
            <w:tcW w:w="1417" w:type="dxa"/>
            <w:vAlign w:val="center"/>
          </w:tcPr>
          <w:p w:rsidR="009F05A4" w:rsidRPr="00EF60BD" w:rsidRDefault="00043409" w:rsidP="000F461D">
            <w:pPr>
              <w:jc w:val="center"/>
            </w:pPr>
            <w:r>
              <w:t>1</w:t>
            </w:r>
          </w:p>
        </w:tc>
        <w:tc>
          <w:tcPr>
            <w:tcW w:w="2977" w:type="dxa"/>
            <w:vAlign w:val="center"/>
          </w:tcPr>
          <w:p w:rsidR="009F05A4" w:rsidRDefault="009F05A4" w:rsidP="000F461D">
            <w:pPr>
              <w:jc w:val="center"/>
            </w:pPr>
            <w:r w:rsidRPr="00505CA0">
              <w:t>Практическое занятие</w:t>
            </w:r>
          </w:p>
        </w:tc>
        <w:tc>
          <w:tcPr>
            <w:tcW w:w="1134" w:type="dxa"/>
            <w:vAlign w:val="center"/>
          </w:tcPr>
          <w:p w:rsidR="009F05A4" w:rsidRPr="00EF60BD" w:rsidRDefault="00043409" w:rsidP="000F461D">
            <w:pPr>
              <w:tabs>
                <w:tab w:val="left" w:pos="360"/>
                <w:tab w:val="left" w:pos="540"/>
                <w:tab w:val="left" w:pos="1260"/>
              </w:tabs>
              <w:jc w:val="center"/>
            </w:pPr>
            <w:r>
              <w:t>26</w:t>
            </w:r>
          </w:p>
        </w:tc>
        <w:tc>
          <w:tcPr>
            <w:tcW w:w="1559" w:type="dxa"/>
            <w:vAlign w:val="center"/>
          </w:tcPr>
          <w:p w:rsidR="009F05A4" w:rsidRPr="00EF60BD" w:rsidRDefault="009F05A4" w:rsidP="000F461D">
            <w:pPr>
              <w:tabs>
                <w:tab w:val="left" w:pos="360"/>
                <w:tab w:val="left" w:pos="540"/>
                <w:tab w:val="left" w:pos="1260"/>
              </w:tabs>
              <w:jc w:val="center"/>
            </w:pPr>
          </w:p>
        </w:tc>
      </w:tr>
      <w:tr w:rsidR="009F05A4" w:rsidRPr="00EF60BD" w:rsidTr="00E63DED">
        <w:trPr>
          <w:gridAfter w:val="1"/>
          <w:wAfter w:w="7543" w:type="dxa"/>
          <w:trHeight w:val="169"/>
        </w:trPr>
        <w:tc>
          <w:tcPr>
            <w:tcW w:w="567" w:type="dxa"/>
            <w:vAlign w:val="center"/>
          </w:tcPr>
          <w:p w:rsidR="009F05A4" w:rsidRPr="00EF60BD" w:rsidRDefault="009F05A4" w:rsidP="000F461D">
            <w:pPr>
              <w:jc w:val="center"/>
            </w:pPr>
            <w:r>
              <w:t>53.</w:t>
            </w:r>
          </w:p>
        </w:tc>
        <w:tc>
          <w:tcPr>
            <w:tcW w:w="7655" w:type="dxa"/>
          </w:tcPr>
          <w:p w:rsidR="009F05A4" w:rsidRPr="00064E8D" w:rsidRDefault="009F05A4" w:rsidP="009F05A4">
            <w:pPr>
              <w:jc w:val="both"/>
              <w:rPr>
                <w:lang w:eastAsia="en-US"/>
              </w:rPr>
            </w:pPr>
            <w:r w:rsidRPr="00064E8D">
              <w:rPr>
                <w:lang w:eastAsia="en-US"/>
              </w:rPr>
              <w:t>Совершенствование передвижений и остановок игроков. Передачи мяча различными способами в движении с сопротивлением. Ведение мяча с сопротивлением. Бросок мяча в прыжке со средней дистанции с сопротивлением. Сочетание приёмов: ведение, бросок. Индивидуальные действия в защите (вырывание, выбивание, накрытие броска). Нападение через заслон. Развитие скоростных качеств</w:t>
            </w:r>
          </w:p>
        </w:tc>
        <w:tc>
          <w:tcPr>
            <w:tcW w:w="1417" w:type="dxa"/>
            <w:vAlign w:val="center"/>
          </w:tcPr>
          <w:p w:rsidR="009F05A4" w:rsidRPr="00EF60BD" w:rsidRDefault="00043409" w:rsidP="000F461D">
            <w:pPr>
              <w:jc w:val="center"/>
            </w:pPr>
            <w:r>
              <w:t>1</w:t>
            </w:r>
          </w:p>
        </w:tc>
        <w:tc>
          <w:tcPr>
            <w:tcW w:w="2977" w:type="dxa"/>
            <w:vAlign w:val="center"/>
          </w:tcPr>
          <w:p w:rsidR="009F05A4" w:rsidRPr="00EF60BD" w:rsidRDefault="009F05A4" w:rsidP="000F461D">
            <w:pPr>
              <w:tabs>
                <w:tab w:val="left" w:pos="360"/>
                <w:tab w:val="left" w:pos="540"/>
                <w:tab w:val="left" w:pos="1260"/>
              </w:tabs>
              <w:jc w:val="center"/>
            </w:pPr>
            <w:r w:rsidRPr="00533CD1">
              <w:t>Теоретическое и практическое занятие</w:t>
            </w:r>
          </w:p>
        </w:tc>
        <w:tc>
          <w:tcPr>
            <w:tcW w:w="1134" w:type="dxa"/>
            <w:vAlign w:val="center"/>
          </w:tcPr>
          <w:p w:rsidR="009F05A4" w:rsidRPr="00EF60BD" w:rsidRDefault="00043409" w:rsidP="000F461D">
            <w:pPr>
              <w:tabs>
                <w:tab w:val="left" w:pos="360"/>
                <w:tab w:val="left" w:pos="540"/>
                <w:tab w:val="left" w:pos="1260"/>
              </w:tabs>
              <w:jc w:val="center"/>
            </w:pPr>
            <w:r>
              <w:t>27</w:t>
            </w:r>
          </w:p>
        </w:tc>
        <w:tc>
          <w:tcPr>
            <w:tcW w:w="1559" w:type="dxa"/>
            <w:vAlign w:val="center"/>
          </w:tcPr>
          <w:p w:rsidR="009F05A4" w:rsidRPr="00EF60BD" w:rsidRDefault="009F05A4" w:rsidP="000F461D">
            <w:pPr>
              <w:tabs>
                <w:tab w:val="left" w:pos="360"/>
                <w:tab w:val="left" w:pos="540"/>
                <w:tab w:val="left" w:pos="1260"/>
              </w:tabs>
              <w:jc w:val="center"/>
            </w:pPr>
          </w:p>
        </w:tc>
      </w:tr>
      <w:tr w:rsidR="009F05A4" w:rsidRPr="00EF60BD" w:rsidTr="00E63DED">
        <w:trPr>
          <w:gridAfter w:val="1"/>
          <w:wAfter w:w="7543" w:type="dxa"/>
          <w:trHeight w:val="169"/>
        </w:trPr>
        <w:tc>
          <w:tcPr>
            <w:tcW w:w="567" w:type="dxa"/>
            <w:vAlign w:val="center"/>
          </w:tcPr>
          <w:p w:rsidR="009F05A4" w:rsidRPr="00EF60BD" w:rsidRDefault="009F05A4" w:rsidP="000F461D">
            <w:pPr>
              <w:jc w:val="center"/>
            </w:pPr>
            <w:r>
              <w:t>54.</w:t>
            </w:r>
          </w:p>
        </w:tc>
        <w:tc>
          <w:tcPr>
            <w:tcW w:w="7655" w:type="dxa"/>
          </w:tcPr>
          <w:p w:rsidR="009F05A4" w:rsidRPr="00064E8D" w:rsidRDefault="009F05A4" w:rsidP="009A7969">
            <w:pPr>
              <w:rPr>
                <w:lang w:eastAsia="en-US"/>
              </w:rPr>
            </w:pPr>
            <w:r w:rsidRPr="00064E8D">
              <w:rPr>
                <w:lang w:eastAsia="en-US"/>
              </w:rPr>
              <w:t>Совершенствование передвижений и остановок игроков. Передачи мяча различными способами в движении с сопротивлением. Ведение мяча с сопротивлением. Бросок мяча в прыжке со средней дистанции с сопротивлением. Сочетание приёмов: ведение, бросок. Индивидуальные действия в защите (вырывание, выбивание, накрытие броска). Нападение против зонной защиты. Нападение через заслон. Развитие координационных качеств.</w:t>
            </w:r>
          </w:p>
        </w:tc>
        <w:tc>
          <w:tcPr>
            <w:tcW w:w="1417" w:type="dxa"/>
            <w:vAlign w:val="center"/>
          </w:tcPr>
          <w:p w:rsidR="009F05A4" w:rsidRPr="00EF60BD" w:rsidRDefault="00043409" w:rsidP="000F461D">
            <w:pPr>
              <w:jc w:val="center"/>
            </w:pPr>
            <w:r>
              <w:t>1</w:t>
            </w:r>
          </w:p>
        </w:tc>
        <w:tc>
          <w:tcPr>
            <w:tcW w:w="2977" w:type="dxa"/>
            <w:vAlign w:val="center"/>
          </w:tcPr>
          <w:p w:rsidR="009F05A4" w:rsidRPr="00EF60BD" w:rsidRDefault="009F05A4" w:rsidP="000F461D">
            <w:pPr>
              <w:tabs>
                <w:tab w:val="left" w:pos="360"/>
                <w:tab w:val="left" w:pos="540"/>
                <w:tab w:val="left" w:pos="1260"/>
              </w:tabs>
              <w:jc w:val="center"/>
            </w:pPr>
            <w:r>
              <w:t>Практическое занятие</w:t>
            </w:r>
          </w:p>
        </w:tc>
        <w:tc>
          <w:tcPr>
            <w:tcW w:w="1134" w:type="dxa"/>
            <w:vAlign w:val="center"/>
          </w:tcPr>
          <w:p w:rsidR="009F05A4" w:rsidRPr="00EF60BD" w:rsidRDefault="00043409" w:rsidP="000F461D">
            <w:pPr>
              <w:tabs>
                <w:tab w:val="left" w:pos="360"/>
                <w:tab w:val="left" w:pos="540"/>
                <w:tab w:val="left" w:pos="1260"/>
              </w:tabs>
              <w:jc w:val="center"/>
            </w:pPr>
            <w:r>
              <w:t>27</w:t>
            </w:r>
          </w:p>
        </w:tc>
        <w:tc>
          <w:tcPr>
            <w:tcW w:w="1559" w:type="dxa"/>
            <w:vAlign w:val="center"/>
          </w:tcPr>
          <w:p w:rsidR="009F05A4" w:rsidRPr="00EF60BD" w:rsidRDefault="009F05A4" w:rsidP="000F461D">
            <w:pPr>
              <w:tabs>
                <w:tab w:val="left" w:pos="360"/>
                <w:tab w:val="left" w:pos="540"/>
                <w:tab w:val="left" w:pos="1260"/>
              </w:tabs>
              <w:jc w:val="center"/>
            </w:pPr>
          </w:p>
        </w:tc>
      </w:tr>
      <w:tr w:rsidR="009F05A4" w:rsidRPr="00EF60BD" w:rsidTr="00E63DED">
        <w:trPr>
          <w:trHeight w:val="169"/>
        </w:trPr>
        <w:tc>
          <w:tcPr>
            <w:tcW w:w="15309" w:type="dxa"/>
            <w:gridSpan w:val="6"/>
            <w:shd w:val="clear" w:color="auto" w:fill="C6D9F1" w:themeFill="text2" w:themeFillTint="33"/>
            <w:vAlign w:val="center"/>
          </w:tcPr>
          <w:p w:rsidR="009F05A4" w:rsidRPr="00533CD1" w:rsidRDefault="009F05A4" w:rsidP="000F461D">
            <w:pPr>
              <w:tabs>
                <w:tab w:val="left" w:pos="360"/>
                <w:tab w:val="left" w:pos="540"/>
                <w:tab w:val="left" w:pos="1260"/>
              </w:tabs>
              <w:jc w:val="center"/>
            </w:pPr>
            <w:r w:rsidRPr="00533CD1">
              <w:rPr>
                <w:b/>
                <w:lang w:eastAsia="en-US"/>
              </w:rPr>
              <w:t>Легкая атлетика 1</w:t>
            </w:r>
            <w:r>
              <w:rPr>
                <w:b/>
                <w:lang w:eastAsia="en-US"/>
              </w:rPr>
              <w:t>4</w:t>
            </w:r>
            <w:r w:rsidRPr="00533CD1">
              <w:rPr>
                <w:b/>
                <w:lang w:eastAsia="en-US"/>
              </w:rPr>
              <w:t xml:space="preserve"> ч</w:t>
            </w:r>
          </w:p>
        </w:tc>
        <w:tc>
          <w:tcPr>
            <w:tcW w:w="7543" w:type="dxa"/>
            <w:tcBorders>
              <w:top w:val="nil"/>
              <w:bottom w:val="nil"/>
            </w:tcBorders>
            <w:shd w:val="clear" w:color="auto" w:fill="FFFFFF" w:themeFill="background1"/>
          </w:tcPr>
          <w:p w:rsidR="009F05A4" w:rsidRPr="00064E8D" w:rsidRDefault="009F05A4" w:rsidP="000F461D">
            <w:pPr>
              <w:tabs>
                <w:tab w:val="left" w:pos="850"/>
              </w:tabs>
              <w:rPr>
                <w:lang w:eastAsia="en-US"/>
              </w:rPr>
            </w:pPr>
          </w:p>
        </w:tc>
      </w:tr>
      <w:tr w:rsidR="009F05A4" w:rsidRPr="00EF60BD" w:rsidTr="00E63DED">
        <w:trPr>
          <w:gridAfter w:val="1"/>
          <w:wAfter w:w="7543" w:type="dxa"/>
          <w:trHeight w:val="169"/>
        </w:trPr>
        <w:tc>
          <w:tcPr>
            <w:tcW w:w="567" w:type="dxa"/>
            <w:vAlign w:val="center"/>
          </w:tcPr>
          <w:p w:rsidR="009F05A4" w:rsidRPr="00EF60BD" w:rsidRDefault="009F05A4" w:rsidP="000F461D">
            <w:pPr>
              <w:jc w:val="center"/>
            </w:pPr>
            <w:r>
              <w:t>55.</w:t>
            </w:r>
          </w:p>
        </w:tc>
        <w:tc>
          <w:tcPr>
            <w:tcW w:w="7655" w:type="dxa"/>
          </w:tcPr>
          <w:p w:rsidR="009F05A4" w:rsidRPr="008269D6" w:rsidRDefault="009F05A4" w:rsidP="00533CD1">
            <w:pPr>
              <w:rPr>
                <w:lang w:eastAsia="en-US"/>
              </w:rPr>
            </w:pPr>
            <w:r w:rsidRPr="008269D6">
              <w:rPr>
                <w:lang w:eastAsia="en-US"/>
              </w:rPr>
              <w:t>Равномерный бег до 12 мин. Положение туловища и длина шагов при стартовом разгоне. Старт в эстафетном беге. Развитие скоростной выносливости. Правила использования л/а упражнений для развития выносливости. Инструктаж по ТБ.</w:t>
            </w:r>
          </w:p>
        </w:tc>
        <w:tc>
          <w:tcPr>
            <w:tcW w:w="1417" w:type="dxa"/>
            <w:vAlign w:val="center"/>
          </w:tcPr>
          <w:p w:rsidR="009F05A4" w:rsidRPr="00EF60BD" w:rsidRDefault="00043409" w:rsidP="000F461D">
            <w:pPr>
              <w:jc w:val="center"/>
            </w:pPr>
            <w:r>
              <w:t>1</w:t>
            </w:r>
          </w:p>
        </w:tc>
        <w:tc>
          <w:tcPr>
            <w:tcW w:w="2977" w:type="dxa"/>
            <w:vAlign w:val="center"/>
          </w:tcPr>
          <w:p w:rsidR="009F05A4" w:rsidRPr="00EF60BD" w:rsidRDefault="009F05A4" w:rsidP="000F461D">
            <w:pPr>
              <w:tabs>
                <w:tab w:val="left" w:pos="360"/>
                <w:tab w:val="left" w:pos="540"/>
                <w:tab w:val="left" w:pos="1260"/>
              </w:tabs>
              <w:jc w:val="center"/>
            </w:pPr>
            <w:r>
              <w:t>Теоретическое и практическое занятие</w:t>
            </w:r>
          </w:p>
        </w:tc>
        <w:tc>
          <w:tcPr>
            <w:tcW w:w="1134" w:type="dxa"/>
            <w:vAlign w:val="center"/>
          </w:tcPr>
          <w:p w:rsidR="009F05A4" w:rsidRPr="00EF60BD" w:rsidRDefault="00043409" w:rsidP="000F461D">
            <w:pPr>
              <w:tabs>
                <w:tab w:val="left" w:pos="360"/>
                <w:tab w:val="left" w:pos="540"/>
                <w:tab w:val="left" w:pos="1260"/>
              </w:tabs>
              <w:jc w:val="center"/>
            </w:pPr>
            <w:r>
              <w:t>28</w:t>
            </w:r>
          </w:p>
        </w:tc>
        <w:tc>
          <w:tcPr>
            <w:tcW w:w="1559" w:type="dxa"/>
            <w:vAlign w:val="center"/>
          </w:tcPr>
          <w:p w:rsidR="009F05A4" w:rsidRPr="00EF60BD" w:rsidRDefault="009F05A4" w:rsidP="000F461D">
            <w:pPr>
              <w:tabs>
                <w:tab w:val="left" w:pos="360"/>
                <w:tab w:val="left" w:pos="540"/>
                <w:tab w:val="left" w:pos="1260"/>
              </w:tabs>
              <w:jc w:val="center"/>
            </w:pPr>
          </w:p>
        </w:tc>
      </w:tr>
      <w:tr w:rsidR="009F05A4" w:rsidRPr="00EF60BD" w:rsidTr="00E63DED">
        <w:trPr>
          <w:gridAfter w:val="1"/>
          <w:wAfter w:w="7543" w:type="dxa"/>
          <w:trHeight w:val="169"/>
        </w:trPr>
        <w:tc>
          <w:tcPr>
            <w:tcW w:w="567" w:type="dxa"/>
            <w:vAlign w:val="center"/>
          </w:tcPr>
          <w:p w:rsidR="009F05A4" w:rsidRPr="00EF60BD" w:rsidRDefault="009F05A4" w:rsidP="000F461D">
            <w:pPr>
              <w:jc w:val="center"/>
            </w:pPr>
            <w:r>
              <w:lastRenderedPageBreak/>
              <w:t>56.</w:t>
            </w:r>
          </w:p>
        </w:tc>
        <w:tc>
          <w:tcPr>
            <w:tcW w:w="7655" w:type="dxa"/>
          </w:tcPr>
          <w:p w:rsidR="009F05A4" w:rsidRPr="008269D6" w:rsidRDefault="009F05A4" w:rsidP="00533CD1">
            <w:pPr>
              <w:rPr>
                <w:lang w:eastAsia="en-US"/>
              </w:rPr>
            </w:pPr>
            <w:r w:rsidRPr="008269D6">
              <w:rPr>
                <w:lang w:eastAsia="en-US"/>
              </w:rPr>
              <w:t>Равномерный бег до 14 мин. Положение туловища и длина шагов при стартовом разгоне. Передача эстафетной палочки (бегом). Старт в эстафетном беге. Специальные беговые и прыжковые упражнения. Совершенствование техники низкого старта. Развитие скоростных качеств.</w:t>
            </w:r>
          </w:p>
        </w:tc>
        <w:tc>
          <w:tcPr>
            <w:tcW w:w="1417" w:type="dxa"/>
            <w:vAlign w:val="center"/>
          </w:tcPr>
          <w:p w:rsidR="009F05A4" w:rsidRPr="00EF60BD" w:rsidRDefault="00043409" w:rsidP="000F461D">
            <w:pPr>
              <w:jc w:val="center"/>
            </w:pPr>
            <w:r>
              <w:t>1</w:t>
            </w:r>
          </w:p>
        </w:tc>
        <w:tc>
          <w:tcPr>
            <w:tcW w:w="2977" w:type="dxa"/>
            <w:vAlign w:val="center"/>
          </w:tcPr>
          <w:p w:rsidR="009F05A4" w:rsidRPr="00EF60BD" w:rsidRDefault="009F05A4" w:rsidP="000F461D">
            <w:pPr>
              <w:tabs>
                <w:tab w:val="left" w:pos="360"/>
                <w:tab w:val="left" w:pos="540"/>
                <w:tab w:val="left" w:pos="1260"/>
              </w:tabs>
              <w:jc w:val="center"/>
            </w:pPr>
            <w:r w:rsidRPr="00533CD1">
              <w:t>Теоретическое и практическое занятие</w:t>
            </w:r>
          </w:p>
        </w:tc>
        <w:tc>
          <w:tcPr>
            <w:tcW w:w="1134" w:type="dxa"/>
            <w:vAlign w:val="center"/>
          </w:tcPr>
          <w:p w:rsidR="009F05A4" w:rsidRPr="00EF60BD" w:rsidRDefault="00043409" w:rsidP="000F461D">
            <w:pPr>
              <w:tabs>
                <w:tab w:val="left" w:pos="360"/>
                <w:tab w:val="left" w:pos="540"/>
                <w:tab w:val="left" w:pos="1260"/>
              </w:tabs>
              <w:jc w:val="center"/>
            </w:pPr>
            <w:r>
              <w:t>28</w:t>
            </w:r>
          </w:p>
        </w:tc>
        <w:tc>
          <w:tcPr>
            <w:tcW w:w="1559" w:type="dxa"/>
            <w:vAlign w:val="center"/>
          </w:tcPr>
          <w:p w:rsidR="009F05A4" w:rsidRPr="00EF60BD" w:rsidRDefault="009F05A4" w:rsidP="000F461D">
            <w:pPr>
              <w:tabs>
                <w:tab w:val="left" w:pos="360"/>
                <w:tab w:val="left" w:pos="540"/>
                <w:tab w:val="left" w:pos="1260"/>
              </w:tabs>
              <w:jc w:val="center"/>
            </w:pPr>
          </w:p>
        </w:tc>
      </w:tr>
      <w:tr w:rsidR="009F05A4" w:rsidRPr="00EF60BD" w:rsidTr="00E63DED">
        <w:trPr>
          <w:gridAfter w:val="1"/>
          <w:wAfter w:w="7543" w:type="dxa"/>
          <w:trHeight w:val="169"/>
        </w:trPr>
        <w:tc>
          <w:tcPr>
            <w:tcW w:w="567" w:type="dxa"/>
            <w:vAlign w:val="center"/>
          </w:tcPr>
          <w:p w:rsidR="009F05A4" w:rsidRPr="00EF60BD" w:rsidRDefault="009F05A4" w:rsidP="000F461D">
            <w:pPr>
              <w:jc w:val="center"/>
            </w:pPr>
            <w:r>
              <w:t>57.</w:t>
            </w:r>
          </w:p>
        </w:tc>
        <w:tc>
          <w:tcPr>
            <w:tcW w:w="7655" w:type="dxa"/>
          </w:tcPr>
          <w:p w:rsidR="009F05A4" w:rsidRPr="008269D6" w:rsidRDefault="009F05A4" w:rsidP="00533CD1">
            <w:pPr>
              <w:rPr>
                <w:lang w:eastAsia="en-US"/>
              </w:rPr>
            </w:pPr>
            <w:r w:rsidRPr="008269D6">
              <w:rPr>
                <w:lang w:eastAsia="en-US"/>
              </w:rPr>
              <w:t>Бег 100 м. Метание гранаты с разбега. Специальные беговые и прыжковые упражнения для развития беговых качеств.</w:t>
            </w:r>
          </w:p>
        </w:tc>
        <w:tc>
          <w:tcPr>
            <w:tcW w:w="1417" w:type="dxa"/>
            <w:vAlign w:val="center"/>
          </w:tcPr>
          <w:p w:rsidR="009F05A4" w:rsidRPr="00EF60BD" w:rsidRDefault="00043409" w:rsidP="000F461D">
            <w:pPr>
              <w:jc w:val="center"/>
            </w:pPr>
            <w:r>
              <w:t>1</w:t>
            </w:r>
          </w:p>
        </w:tc>
        <w:tc>
          <w:tcPr>
            <w:tcW w:w="2977" w:type="dxa"/>
            <w:vAlign w:val="center"/>
          </w:tcPr>
          <w:p w:rsidR="009F05A4" w:rsidRPr="00EF60BD" w:rsidRDefault="009F05A4" w:rsidP="000F461D">
            <w:pPr>
              <w:tabs>
                <w:tab w:val="left" w:pos="360"/>
                <w:tab w:val="left" w:pos="540"/>
                <w:tab w:val="left" w:pos="1260"/>
              </w:tabs>
              <w:jc w:val="center"/>
            </w:pPr>
            <w:r>
              <w:t>Теоретическое и практическое занятие</w:t>
            </w:r>
          </w:p>
        </w:tc>
        <w:tc>
          <w:tcPr>
            <w:tcW w:w="1134" w:type="dxa"/>
            <w:vAlign w:val="center"/>
          </w:tcPr>
          <w:p w:rsidR="009F05A4" w:rsidRPr="00EF60BD" w:rsidRDefault="00043409" w:rsidP="000F461D">
            <w:pPr>
              <w:tabs>
                <w:tab w:val="left" w:pos="360"/>
                <w:tab w:val="left" w:pos="540"/>
                <w:tab w:val="left" w:pos="1260"/>
              </w:tabs>
              <w:jc w:val="center"/>
            </w:pPr>
            <w:r>
              <w:t>29</w:t>
            </w:r>
          </w:p>
        </w:tc>
        <w:tc>
          <w:tcPr>
            <w:tcW w:w="1559" w:type="dxa"/>
            <w:vAlign w:val="center"/>
          </w:tcPr>
          <w:p w:rsidR="009F05A4" w:rsidRPr="00EF60BD" w:rsidRDefault="009F05A4" w:rsidP="000F461D">
            <w:pPr>
              <w:tabs>
                <w:tab w:val="left" w:pos="360"/>
                <w:tab w:val="left" w:pos="540"/>
                <w:tab w:val="left" w:pos="1260"/>
              </w:tabs>
              <w:jc w:val="center"/>
            </w:pPr>
          </w:p>
        </w:tc>
      </w:tr>
      <w:tr w:rsidR="009F05A4" w:rsidRPr="00EF60BD" w:rsidTr="00E63DED">
        <w:trPr>
          <w:gridAfter w:val="1"/>
          <w:wAfter w:w="7543" w:type="dxa"/>
          <w:trHeight w:val="169"/>
        </w:trPr>
        <w:tc>
          <w:tcPr>
            <w:tcW w:w="567" w:type="dxa"/>
            <w:vAlign w:val="center"/>
          </w:tcPr>
          <w:p w:rsidR="009F05A4" w:rsidRPr="00EF60BD" w:rsidRDefault="009F05A4" w:rsidP="000F461D">
            <w:pPr>
              <w:jc w:val="center"/>
            </w:pPr>
            <w:r>
              <w:t>58.</w:t>
            </w:r>
          </w:p>
        </w:tc>
        <w:tc>
          <w:tcPr>
            <w:tcW w:w="7655" w:type="dxa"/>
          </w:tcPr>
          <w:p w:rsidR="009F05A4" w:rsidRPr="008269D6" w:rsidRDefault="009F05A4" w:rsidP="00533CD1">
            <w:pPr>
              <w:rPr>
                <w:lang w:eastAsia="en-US"/>
              </w:rPr>
            </w:pPr>
            <w:r w:rsidRPr="008269D6">
              <w:rPr>
                <w:lang w:eastAsia="en-US"/>
              </w:rPr>
              <w:t xml:space="preserve">Развитие выносливости в беге на длинные дистанции – 2,8 км. Метание гранаты  с разбега по коридору 10 м. Вкладывание массы тела в бросок гранаты. </w:t>
            </w:r>
          </w:p>
        </w:tc>
        <w:tc>
          <w:tcPr>
            <w:tcW w:w="1417" w:type="dxa"/>
            <w:vAlign w:val="center"/>
          </w:tcPr>
          <w:p w:rsidR="009F05A4" w:rsidRPr="00EF60BD" w:rsidRDefault="00043409" w:rsidP="000F461D">
            <w:pPr>
              <w:jc w:val="center"/>
            </w:pPr>
            <w:r>
              <w:t>1</w:t>
            </w:r>
          </w:p>
        </w:tc>
        <w:tc>
          <w:tcPr>
            <w:tcW w:w="2977" w:type="dxa"/>
            <w:vAlign w:val="center"/>
          </w:tcPr>
          <w:p w:rsidR="009F05A4" w:rsidRPr="00EF60BD" w:rsidRDefault="009F05A4" w:rsidP="000F461D">
            <w:pPr>
              <w:tabs>
                <w:tab w:val="left" w:pos="360"/>
                <w:tab w:val="left" w:pos="540"/>
                <w:tab w:val="left" w:pos="1260"/>
              </w:tabs>
              <w:jc w:val="center"/>
            </w:pPr>
            <w:r>
              <w:t>Практическое занятие</w:t>
            </w:r>
          </w:p>
        </w:tc>
        <w:tc>
          <w:tcPr>
            <w:tcW w:w="1134" w:type="dxa"/>
            <w:vAlign w:val="center"/>
          </w:tcPr>
          <w:p w:rsidR="009F05A4" w:rsidRPr="00EF60BD" w:rsidRDefault="00043409" w:rsidP="000F461D">
            <w:pPr>
              <w:tabs>
                <w:tab w:val="left" w:pos="360"/>
                <w:tab w:val="left" w:pos="540"/>
                <w:tab w:val="left" w:pos="1260"/>
              </w:tabs>
              <w:jc w:val="center"/>
            </w:pPr>
            <w:r>
              <w:t>29</w:t>
            </w:r>
          </w:p>
        </w:tc>
        <w:tc>
          <w:tcPr>
            <w:tcW w:w="1559" w:type="dxa"/>
            <w:vAlign w:val="center"/>
          </w:tcPr>
          <w:p w:rsidR="009F05A4" w:rsidRPr="00EF60BD" w:rsidRDefault="009F05A4" w:rsidP="000F461D">
            <w:pPr>
              <w:tabs>
                <w:tab w:val="left" w:pos="360"/>
                <w:tab w:val="left" w:pos="540"/>
                <w:tab w:val="left" w:pos="1260"/>
              </w:tabs>
              <w:jc w:val="center"/>
            </w:pPr>
          </w:p>
        </w:tc>
      </w:tr>
      <w:tr w:rsidR="009F05A4" w:rsidRPr="00EF60BD" w:rsidTr="00E63DED">
        <w:trPr>
          <w:gridAfter w:val="1"/>
          <w:wAfter w:w="7543" w:type="dxa"/>
          <w:trHeight w:val="169"/>
        </w:trPr>
        <w:tc>
          <w:tcPr>
            <w:tcW w:w="567" w:type="dxa"/>
            <w:vAlign w:val="center"/>
          </w:tcPr>
          <w:p w:rsidR="009F05A4" w:rsidRPr="00EF60BD" w:rsidRDefault="009F05A4" w:rsidP="000F461D">
            <w:pPr>
              <w:jc w:val="center"/>
            </w:pPr>
            <w:r>
              <w:t>59.</w:t>
            </w:r>
          </w:p>
        </w:tc>
        <w:tc>
          <w:tcPr>
            <w:tcW w:w="7655" w:type="dxa"/>
          </w:tcPr>
          <w:p w:rsidR="009F05A4" w:rsidRPr="008269D6" w:rsidRDefault="009F05A4" w:rsidP="00533CD1">
            <w:pPr>
              <w:rPr>
                <w:lang w:eastAsia="en-US"/>
              </w:rPr>
            </w:pPr>
            <w:r w:rsidRPr="008269D6">
              <w:rPr>
                <w:lang w:eastAsia="en-US"/>
              </w:rPr>
              <w:t xml:space="preserve">Совершенствование техники бега на длинные дистанции. Метание гранаты на дальность с разбега, метание гранаты в горизонтальную цель. Совершенствование техники прыжка в длину способом согнув ноги. </w:t>
            </w:r>
          </w:p>
        </w:tc>
        <w:tc>
          <w:tcPr>
            <w:tcW w:w="1417" w:type="dxa"/>
            <w:vAlign w:val="center"/>
          </w:tcPr>
          <w:p w:rsidR="009F05A4" w:rsidRPr="00EF60BD" w:rsidRDefault="00043409" w:rsidP="000F461D">
            <w:pPr>
              <w:jc w:val="center"/>
            </w:pPr>
            <w:r>
              <w:t>1</w:t>
            </w:r>
          </w:p>
        </w:tc>
        <w:tc>
          <w:tcPr>
            <w:tcW w:w="2977" w:type="dxa"/>
            <w:vAlign w:val="center"/>
          </w:tcPr>
          <w:p w:rsidR="009F05A4" w:rsidRDefault="009F05A4" w:rsidP="000F461D">
            <w:pPr>
              <w:jc w:val="center"/>
            </w:pPr>
            <w:r w:rsidRPr="009D60D6">
              <w:t>Практическое занятие</w:t>
            </w:r>
          </w:p>
        </w:tc>
        <w:tc>
          <w:tcPr>
            <w:tcW w:w="1134" w:type="dxa"/>
            <w:vAlign w:val="center"/>
          </w:tcPr>
          <w:p w:rsidR="009F05A4" w:rsidRPr="00EF60BD" w:rsidRDefault="00043409" w:rsidP="000F461D">
            <w:pPr>
              <w:tabs>
                <w:tab w:val="left" w:pos="360"/>
                <w:tab w:val="left" w:pos="540"/>
                <w:tab w:val="left" w:pos="1260"/>
              </w:tabs>
              <w:jc w:val="center"/>
            </w:pPr>
            <w:r>
              <w:t>30</w:t>
            </w:r>
          </w:p>
        </w:tc>
        <w:tc>
          <w:tcPr>
            <w:tcW w:w="1559" w:type="dxa"/>
            <w:vAlign w:val="center"/>
          </w:tcPr>
          <w:p w:rsidR="009F05A4" w:rsidRPr="00EF60BD" w:rsidRDefault="009F05A4" w:rsidP="000F461D">
            <w:pPr>
              <w:tabs>
                <w:tab w:val="left" w:pos="360"/>
                <w:tab w:val="left" w:pos="540"/>
                <w:tab w:val="left" w:pos="1260"/>
              </w:tabs>
              <w:jc w:val="center"/>
            </w:pPr>
          </w:p>
        </w:tc>
      </w:tr>
      <w:tr w:rsidR="009F05A4" w:rsidRPr="00EF60BD" w:rsidTr="00E63DED">
        <w:trPr>
          <w:gridAfter w:val="1"/>
          <w:wAfter w:w="7543" w:type="dxa"/>
          <w:trHeight w:val="169"/>
        </w:trPr>
        <w:tc>
          <w:tcPr>
            <w:tcW w:w="567" w:type="dxa"/>
            <w:vAlign w:val="center"/>
          </w:tcPr>
          <w:p w:rsidR="009F05A4" w:rsidRPr="00EF60BD" w:rsidRDefault="004A287C" w:rsidP="000F461D">
            <w:pPr>
              <w:jc w:val="center"/>
            </w:pPr>
            <w:r>
              <w:t>60.</w:t>
            </w:r>
          </w:p>
        </w:tc>
        <w:tc>
          <w:tcPr>
            <w:tcW w:w="7655" w:type="dxa"/>
          </w:tcPr>
          <w:p w:rsidR="009F05A4" w:rsidRPr="008269D6" w:rsidRDefault="009F05A4" w:rsidP="00533CD1">
            <w:pPr>
              <w:rPr>
                <w:lang w:eastAsia="en-US"/>
              </w:rPr>
            </w:pPr>
            <w:r w:rsidRPr="008269D6">
              <w:rPr>
                <w:lang w:eastAsia="en-US"/>
              </w:rPr>
              <w:t>Метание гранаты с разбега по коридору 10 м. Развитие выносливости в беге на длинные дистанции. Совершенствование техники прыжка в длину с разбега, обращая внимание на подсед на последних двух шагах и энергичное отталкивание от доски.</w:t>
            </w:r>
          </w:p>
        </w:tc>
        <w:tc>
          <w:tcPr>
            <w:tcW w:w="1417" w:type="dxa"/>
            <w:vAlign w:val="center"/>
          </w:tcPr>
          <w:p w:rsidR="009F05A4" w:rsidRPr="00EF60BD" w:rsidRDefault="00043409" w:rsidP="000F461D">
            <w:pPr>
              <w:jc w:val="center"/>
            </w:pPr>
            <w:r>
              <w:t>1</w:t>
            </w:r>
          </w:p>
        </w:tc>
        <w:tc>
          <w:tcPr>
            <w:tcW w:w="2977" w:type="dxa"/>
            <w:vAlign w:val="center"/>
          </w:tcPr>
          <w:p w:rsidR="009F05A4" w:rsidRDefault="009F05A4" w:rsidP="000F461D">
            <w:pPr>
              <w:jc w:val="center"/>
            </w:pPr>
            <w:r w:rsidRPr="009D60D6">
              <w:t>Практическое занятие</w:t>
            </w:r>
          </w:p>
        </w:tc>
        <w:tc>
          <w:tcPr>
            <w:tcW w:w="1134" w:type="dxa"/>
            <w:vAlign w:val="center"/>
          </w:tcPr>
          <w:p w:rsidR="009F05A4" w:rsidRPr="00EF60BD" w:rsidRDefault="00043409" w:rsidP="000F461D">
            <w:pPr>
              <w:tabs>
                <w:tab w:val="left" w:pos="360"/>
                <w:tab w:val="left" w:pos="540"/>
                <w:tab w:val="left" w:pos="1260"/>
              </w:tabs>
              <w:jc w:val="center"/>
            </w:pPr>
            <w:r>
              <w:t>30</w:t>
            </w:r>
          </w:p>
        </w:tc>
        <w:tc>
          <w:tcPr>
            <w:tcW w:w="1559" w:type="dxa"/>
            <w:vAlign w:val="center"/>
          </w:tcPr>
          <w:p w:rsidR="009F05A4" w:rsidRPr="00EF60BD" w:rsidRDefault="009F05A4" w:rsidP="000F461D">
            <w:pPr>
              <w:tabs>
                <w:tab w:val="left" w:pos="360"/>
                <w:tab w:val="left" w:pos="540"/>
                <w:tab w:val="left" w:pos="1260"/>
              </w:tabs>
              <w:jc w:val="center"/>
            </w:pPr>
          </w:p>
        </w:tc>
      </w:tr>
      <w:tr w:rsidR="009F05A4" w:rsidRPr="00EF60BD" w:rsidTr="00E63DED">
        <w:trPr>
          <w:gridAfter w:val="1"/>
          <w:wAfter w:w="7543" w:type="dxa"/>
          <w:trHeight w:val="169"/>
        </w:trPr>
        <w:tc>
          <w:tcPr>
            <w:tcW w:w="567" w:type="dxa"/>
            <w:vAlign w:val="center"/>
          </w:tcPr>
          <w:p w:rsidR="009F05A4" w:rsidRPr="00EF60BD" w:rsidRDefault="004A287C" w:rsidP="000F461D">
            <w:pPr>
              <w:jc w:val="center"/>
            </w:pPr>
            <w:r>
              <w:t>61.</w:t>
            </w:r>
          </w:p>
        </w:tc>
        <w:tc>
          <w:tcPr>
            <w:tcW w:w="7655" w:type="dxa"/>
          </w:tcPr>
          <w:p w:rsidR="009F05A4" w:rsidRPr="008269D6" w:rsidRDefault="009F05A4" w:rsidP="00533CD1">
            <w:pPr>
              <w:rPr>
                <w:lang w:eastAsia="en-US"/>
              </w:rPr>
            </w:pPr>
            <w:r w:rsidRPr="008269D6">
              <w:rPr>
                <w:lang w:eastAsia="en-US"/>
              </w:rPr>
              <w:t>Совершенствование техники бега на длинные дистанции до 3,2 км. Развитие выносливости. ОРУ.</w:t>
            </w:r>
          </w:p>
          <w:p w:rsidR="009F05A4" w:rsidRPr="008269D6" w:rsidRDefault="009F05A4" w:rsidP="00533CD1">
            <w:pPr>
              <w:rPr>
                <w:lang w:eastAsia="en-US"/>
              </w:rPr>
            </w:pPr>
            <w:r w:rsidRPr="008269D6">
              <w:rPr>
                <w:lang w:eastAsia="en-US"/>
              </w:rPr>
              <w:t>Совершенствование техники прыжка в длину с разбега, обращая внимание на подсед на последних трех шагах. Индивидуальный разбег. Специальные прыжковые упражнения.</w:t>
            </w:r>
          </w:p>
        </w:tc>
        <w:tc>
          <w:tcPr>
            <w:tcW w:w="1417" w:type="dxa"/>
            <w:vAlign w:val="center"/>
          </w:tcPr>
          <w:p w:rsidR="009F05A4" w:rsidRPr="00EF60BD" w:rsidRDefault="00043409" w:rsidP="000F461D">
            <w:pPr>
              <w:jc w:val="center"/>
            </w:pPr>
            <w:r>
              <w:t>1</w:t>
            </w:r>
          </w:p>
        </w:tc>
        <w:tc>
          <w:tcPr>
            <w:tcW w:w="2977" w:type="dxa"/>
            <w:vAlign w:val="center"/>
          </w:tcPr>
          <w:p w:rsidR="009F05A4" w:rsidRDefault="009F05A4" w:rsidP="000F461D">
            <w:pPr>
              <w:jc w:val="center"/>
            </w:pPr>
            <w:r w:rsidRPr="009D60D6">
              <w:t>Практическое занятие</w:t>
            </w:r>
          </w:p>
        </w:tc>
        <w:tc>
          <w:tcPr>
            <w:tcW w:w="1134" w:type="dxa"/>
            <w:vAlign w:val="center"/>
          </w:tcPr>
          <w:p w:rsidR="009F05A4" w:rsidRPr="00EF60BD" w:rsidRDefault="00043409" w:rsidP="000F461D">
            <w:pPr>
              <w:tabs>
                <w:tab w:val="left" w:pos="360"/>
                <w:tab w:val="left" w:pos="540"/>
                <w:tab w:val="left" w:pos="1260"/>
              </w:tabs>
              <w:jc w:val="center"/>
            </w:pPr>
            <w:r>
              <w:t>31</w:t>
            </w:r>
          </w:p>
        </w:tc>
        <w:tc>
          <w:tcPr>
            <w:tcW w:w="1559" w:type="dxa"/>
            <w:vAlign w:val="center"/>
          </w:tcPr>
          <w:p w:rsidR="009F05A4" w:rsidRPr="00EF60BD" w:rsidRDefault="009F05A4" w:rsidP="000F461D">
            <w:pPr>
              <w:tabs>
                <w:tab w:val="left" w:pos="360"/>
                <w:tab w:val="left" w:pos="540"/>
                <w:tab w:val="left" w:pos="1260"/>
              </w:tabs>
              <w:jc w:val="center"/>
            </w:pPr>
          </w:p>
        </w:tc>
      </w:tr>
      <w:tr w:rsidR="009F05A4" w:rsidRPr="00EF60BD" w:rsidTr="00E63DED">
        <w:trPr>
          <w:gridAfter w:val="1"/>
          <w:wAfter w:w="7543" w:type="dxa"/>
          <w:trHeight w:val="169"/>
        </w:trPr>
        <w:tc>
          <w:tcPr>
            <w:tcW w:w="567" w:type="dxa"/>
            <w:vAlign w:val="center"/>
          </w:tcPr>
          <w:p w:rsidR="009F05A4" w:rsidRPr="00EF60BD" w:rsidRDefault="004A287C" w:rsidP="000F461D">
            <w:pPr>
              <w:jc w:val="center"/>
            </w:pPr>
            <w:r>
              <w:t>62.</w:t>
            </w:r>
          </w:p>
        </w:tc>
        <w:tc>
          <w:tcPr>
            <w:tcW w:w="7655" w:type="dxa"/>
          </w:tcPr>
          <w:p w:rsidR="009F05A4" w:rsidRPr="008269D6" w:rsidRDefault="009F05A4" w:rsidP="00533CD1">
            <w:pPr>
              <w:rPr>
                <w:lang w:eastAsia="en-US"/>
              </w:rPr>
            </w:pPr>
            <w:r w:rsidRPr="008269D6">
              <w:rPr>
                <w:lang w:eastAsia="en-US"/>
              </w:rPr>
              <w:t>ОРУ. Специальные беговые упражнения. Развитие выносливости. Прыжок в длину с разбега. Подсед и выталкивание вверх при выполнении отталкивания. Индивидуальный разбег.</w:t>
            </w:r>
          </w:p>
        </w:tc>
        <w:tc>
          <w:tcPr>
            <w:tcW w:w="1417" w:type="dxa"/>
            <w:vAlign w:val="center"/>
          </w:tcPr>
          <w:p w:rsidR="009F05A4" w:rsidRPr="00EF60BD" w:rsidRDefault="00043409" w:rsidP="000F461D">
            <w:pPr>
              <w:jc w:val="center"/>
            </w:pPr>
            <w:r>
              <w:t>1</w:t>
            </w:r>
          </w:p>
        </w:tc>
        <w:tc>
          <w:tcPr>
            <w:tcW w:w="2977" w:type="dxa"/>
            <w:vAlign w:val="center"/>
          </w:tcPr>
          <w:p w:rsidR="009F05A4" w:rsidRDefault="009F05A4" w:rsidP="000F461D">
            <w:pPr>
              <w:jc w:val="center"/>
            </w:pPr>
            <w:r w:rsidRPr="009D60D6">
              <w:t>Практическое занятие</w:t>
            </w:r>
          </w:p>
        </w:tc>
        <w:tc>
          <w:tcPr>
            <w:tcW w:w="1134" w:type="dxa"/>
            <w:vAlign w:val="center"/>
          </w:tcPr>
          <w:p w:rsidR="009F05A4" w:rsidRPr="00EF60BD" w:rsidRDefault="00043409" w:rsidP="000F461D">
            <w:pPr>
              <w:tabs>
                <w:tab w:val="left" w:pos="360"/>
                <w:tab w:val="left" w:pos="540"/>
                <w:tab w:val="left" w:pos="1260"/>
              </w:tabs>
              <w:jc w:val="center"/>
            </w:pPr>
            <w:r>
              <w:t>31</w:t>
            </w:r>
          </w:p>
        </w:tc>
        <w:tc>
          <w:tcPr>
            <w:tcW w:w="1559" w:type="dxa"/>
            <w:vAlign w:val="center"/>
          </w:tcPr>
          <w:p w:rsidR="009F05A4" w:rsidRPr="00EF60BD" w:rsidRDefault="009F05A4" w:rsidP="000F461D">
            <w:pPr>
              <w:tabs>
                <w:tab w:val="left" w:pos="360"/>
                <w:tab w:val="left" w:pos="540"/>
                <w:tab w:val="left" w:pos="1260"/>
              </w:tabs>
              <w:jc w:val="center"/>
            </w:pPr>
          </w:p>
        </w:tc>
      </w:tr>
      <w:tr w:rsidR="009F05A4" w:rsidRPr="00EF60BD" w:rsidTr="00E63DED">
        <w:trPr>
          <w:gridAfter w:val="1"/>
          <w:wAfter w:w="7543" w:type="dxa"/>
          <w:trHeight w:val="169"/>
        </w:trPr>
        <w:tc>
          <w:tcPr>
            <w:tcW w:w="567" w:type="dxa"/>
            <w:vAlign w:val="center"/>
          </w:tcPr>
          <w:p w:rsidR="009F05A4" w:rsidRPr="00EF60BD" w:rsidRDefault="004A287C" w:rsidP="000F461D">
            <w:pPr>
              <w:jc w:val="center"/>
            </w:pPr>
            <w:r>
              <w:t>63.</w:t>
            </w:r>
          </w:p>
        </w:tc>
        <w:tc>
          <w:tcPr>
            <w:tcW w:w="7655" w:type="dxa"/>
          </w:tcPr>
          <w:p w:rsidR="009F05A4" w:rsidRPr="008269D6" w:rsidRDefault="009F05A4" w:rsidP="00533CD1">
            <w:pPr>
              <w:rPr>
                <w:lang w:eastAsia="en-US"/>
              </w:rPr>
            </w:pPr>
            <w:r w:rsidRPr="008269D6">
              <w:rPr>
                <w:lang w:eastAsia="en-US"/>
              </w:rPr>
              <w:t>Бег 2000 м и 3000 м на результат. ОРУ. Специальные беговые упражнения. Развитие выносливости.</w:t>
            </w:r>
          </w:p>
        </w:tc>
        <w:tc>
          <w:tcPr>
            <w:tcW w:w="1417" w:type="dxa"/>
            <w:vAlign w:val="center"/>
          </w:tcPr>
          <w:p w:rsidR="009F05A4" w:rsidRPr="00EF60BD" w:rsidRDefault="00043409" w:rsidP="000F461D">
            <w:pPr>
              <w:jc w:val="center"/>
            </w:pPr>
            <w:r>
              <w:t>1</w:t>
            </w:r>
          </w:p>
        </w:tc>
        <w:tc>
          <w:tcPr>
            <w:tcW w:w="2977" w:type="dxa"/>
            <w:vAlign w:val="center"/>
          </w:tcPr>
          <w:p w:rsidR="009F05A4" w:rsidRDefault="009F05A4" w:rsidP="000F461D">
            <w:pPr>
              <w:jc w:val="center"/>
            </w:pPr>
            <w:r w:rsidRPr="009D60D6">
              <w:t>Практическое занятие</w:t>
            </w:r>
          </w:p>
        </w:tc>
        <w:tc>
          <w:tcPr>
            <w:tcW w:w="1134" w:type="dxa"/>
            <w:vAlign w:val="center"/>
          </w:tcPr>
          <w:p w:rsidR="009F05A4" w:rsidRPr="00EF60BD" w:rsidRDefault="00043409" w:rsidP="000F461D">
            <w:pPr>
              <w:tabs>
                <w:tab w:val="left" w:pos="360"/>
                <w:tab w:val="left" w:pos="540"/>
                <w:tab w:val="left" w:pos="1260"/>
              </w:tabs>
              <w:jc w:val="center"/>
            </w:pPr>
            <w:r>
              <w:t>32</w:t>
            </w:r>
          </w:p>
        </w:tc>
        <w:tc>
          <w:tcPr>
            <w:tcW w:w="1559" w:type="dxa"/>
            <w:vAlign w:val="center"/>
          </w:tcPr>
          <w:p w:rsidR="009F05A4" w:rsidRPr="00EF60BD" w:rsidRDefault="009F05A4" w:rsidP="000F461D">
            <w:pPr>
              <w:tabs>
                <w:tab w:val="left" w:pos="360"/>
                <w:tab w:val="left" w:pos="540"/>
                <w:tab w:val="left" w:pos="1260"/>
              </w:tabs>
              <w:jc w:val="center"/>
            </w:pPr>
          </w:p>
        </w:tc>
      </w:tr>
      <w:tr w:rsidR="009F05A4" w:rsidRPr="00EF60BD" w:rsidTr="00E63DED">
        <w:trPr>
          <w:gridAfter w:val="1"/>
          <w:wAfter w:w="7543" w:type="dxa"/>
          <w:trHeight w:val="169"/>
        </w:trPr>
        <w:tc>
          <w:tcPr>
            <w:tcW w:w="567" w:type="dxa"/>
            <w:vAlign w:val="center"/>
          </w:tcPr>
          <w:p w:rsidR="009F05A4" w:rsidRPr="00EF60BD" w:rsidRDefault="004A287C" w:rsidP="000F461D">
            <w:pPr>
              <w:jc w:val="center"/>
            </w:pPr>
            <w:r>
              <w:t>64.</w:t>
            </w:r>
          </w:p>
        </w:tc>
        <w:tc>
          <w:tcPr>
            <w:tcW w:w="7655" w:type="dxa"/>
          </w:tcPr>
          <w:p w:rsidR="009F05A4" w:rsidRPr="003B0393" w:rsidRDefault="009F05A4" w:rsidP="00533CD1">
            <w:r w:rsidRPr="003B0393">
              <w:t>Совершенствование техники бега на длинные дистанции до 3,2 км. Развитие выносливости. ОРУ.</w:t>
            </w:r>
          </w:p>
          <w:p w:rsidR="009F05A4" w:rsidRPr="003B0393" w:rsidRDefault="009F05A4" w:rsidP="00533CD1">
            <w:r w:rsidRPr="003B0393">
              <w:t>Совершенствование техники прыжка в длину с разбега, обращая внимание на подсед на последних трех шагах. Индивидуальный разбег. Специальные прыжковые упражнения.</w:t>
            </w:r>
          </w:p>
        </w:tc>
        <w:tc>
          <w:tcPr>
            <w:tcW w:w="1417" w:type="dxa"/>
            <w:vAlign w:val="center"/>
          </w:tcPr>
          <w:p w:rsidR="009F05A4" w:rsidRPr="00EF60BD" w:rsidRDefault="00043409" w:rsidP="000F461D">
            <w:pPr>
              <w:jc w:val="center"/>
            </w:pPr>
            <w:r>
              <w:t>1</w:t>
            </w:r>
          </w:p>
        </w:tc>
        <w:tc>
          <w:tcPr>
            <w:tcW w:w="2977" w:type="dxa"/>
            <w:vAlign w:val="center"/>
          </w:tcPr>
          <w:p w:rsidR="009F05A4" w:rsidRPr="00EF60BD" w:rsidRDefault="009F05A4" w:rsidP="000F461D">
            <w:pPr>
              <w:tabs>
                <w:tab w:val="left" w:pos="360"/>
                <w:tab w:val="left" w:pos="540"/>
                <w:tab w:val="left" w:pos="1260"/>
              </w:tabs>
              <w:jc w:val="center"/>
            </w:pPr>
            <w:r w:rsidRPr="00533CD1">
              <w:t>Теоретическое и практическое занятие</w:t>
            </w:r>
          </w:p>
        </w:tc>
        <w:tc>
          <w:tcPr>
            <w:tcW w:w="1134" w:type="dxa"/>
            <w:vAlign w:val="center"/>
          </w:tcPr>
          <w:p w:rsidR="009F05A4" w:rsidRPr="00EF60BD" w:rsidRDefault="00043409" w:rsidP="000F461D">
            <w:pPr>
              <w:tabs>
                <w:tab w:val="left" w:pos="360"/>
                <w:tab w:val="left" w:pos="540"/>
                <w:tab w:val="left" w:pos="1260"/>
              </w:tabs>
              <w:jc w:val="center"/>
            </w:pPr>
            <w:r>
              <w:t>32</w:t>
            </w:r>
          </w:p>
        </w:tc>
        <w:tc>
          <w:tcPr>
            <w:tcW w:w="1559" w:type="dxa"/>
            <w:vAlign w:val="center"/>
          </w:tcPr>
          <w:p w:rsidR="009F05A4" w:rsidRPr="00EF60BD" w:rsidRDefault="009F05A4" w:rsidP="000F461D">
            <w:pPr>
              <w:tabs>
                <w:tab w:val="left" w:pos="360"/>
                <w:tab w:val="left" w:pos="540"/>
                <w:tab w:val="left" w:pos="1260"/>
              </w:tabs>
              <w:jc w:val="center"/>
            </w:pPr>
          </w:p>
        </w:tc>
      </w:tr>
      <w:tr w:rsidR="009F05A4" w:rsidRPr="00EF60BD" w:rsidTr="00E63DED">
        <w:trPr>
          <w:gridAfter w:val="1"/>
          <w:wAfter w:w="7543" w:type="dxa"/>
          <w:trHeight w:val="169"/>
        </w:trPr>
        <w:tc>
          <w:tcPr>
            <w:tcW w:w="567" w:type="dxa"/>
            <w:vAlign w:val="center"/>
          </w:tcPr>
          <w:p w:rsidR="009F05A4" w:rsidRPr="00EF60BD" w:rsidRDefault="004A287C" w:rsidP="000F461D">
            <w:pPr>
              <w:jc w:val="center"/>
            </w:pPr>
            <w:r>
              <w:lastRenderedPageBreak/>
              <w:t>65.</w:t>
            </w:r>
          </w:p>
        </w:tc>
        <w:tc>
          <w:tcPr>
            <w:tcW w:w="7655" w:type="dxa"/>
          </w:tcPr>
          <w:p w:rsidR="009F05A4" w:rsidRPr="003B0393" w:rsidRDefault="009F05A4" w:rsidP="00533CD1">
            <w:r w:rsidRPr="003B0393">
              <w:t>Совершенствование техники бега на длинные дистанции. Развитие выносливости. ОРУ. Техника метания гранаты в горизонтальную цель. Совершенствование техники приземления в прыжках в длину с разбега.</w:t>
            </w:r>
          </w:p>
        </w:tc>
        <w:tc>
          <w:tcPr>
            <w:tcW w:w="1417" w:type="dxa"/>
            <w:vAlign w:val="center"/>
          </w:tcPr>
          <w:p w:rsidR="009F05A4" w:rsidRPr="00EF60BD" w:rsidRDefault="00043409" w:rsidP="000F461D">
            <w:pPr>
              <w:jc w:val="center"/>
            </w:pPr>
            <w:r>
              <w:t>1</w:t>
            </w:r>
          </w:p>
        </w:tc>
        <w:tc>
          <w:tcPr>
            <w:tcW w:w="2977" w:type="dxa"/>
            <w:vAlign w:val="center"/>
          </w:tcPr>
          <w:p w:rsidR="009F05A4" w:rsidRPr="00EF60BD" w:rsidRDefault="009F05A4" w:rsidP="000F461D">
            <w:pPr>
              <w:tabs>
                <w:tab w:val="left" w:pos="360"/>
                <w:tab w:val="left" w:pos="540"/>
                <w:tab w:val="left" w:pos="1260"/>
              </w:tabs>
              <w:jc w:val="center"/>
            </w:pPr>
            <w:r>
              <w:t>Практическое занятие</w:t>
            </w:r>
          </w:p>
        </w:tc>
        <w:tc>
          <w:tcPr>
            <w:tcW w:w="1134" w:type="dxa"/>
            <w:vAlign w:val="center"/>
          </w:tcPr>
          <w:p w:rsidR="009F05A4" w:rsidRPr="00EF60BD" w:rsidRDefault="00043409" w:rsidP="000F461D">
            <w:pPr>
              <w:tabs>
                <w:tab w:val="left" w:pos="360"/>
                <w:tab w:val="left" w:pos="540"/>
                <w:tab w:val="left" w:pos="1260"/>
              </w:tabs>
              <w:jc w:val="center"/>
            </w:pPr>
            <w:r>
              <w:t>33</w:t>
            </w:r>
          </w:p>
        </w:tc>
        <w:tc>
          <w:tcPr>
            <w:tcW w:w="1559" w:type="dxa"/>
            <w:vAlign w:val="center"/>
          </w:tcPr>
          <w:p w:rsidR="009F05A4" w:rsidRPr="00EF60BD" w:rsidRDefault="009F05A4" w:rsidP="000F461D">
            <w:pPr>
              <w:tabs>
                <w:tab w:val="left" w:pos="360"/>
                <w:tab w:val="left" w:pos="540"/>
                <w:tab w:val="left" w:pos="1260"/>
              </w:tabs>
              <w:jc w:val="center"/>
            </w:pPr>
          </w:p>
        </w:tc>
      </w:tr>
      <w:tr w:rsidR="009F05A4" w:rsidRPr="00EF60BD" w:rsidTr="00E63DED">
        <w:trPr>
          <w:gridAfter w:val="1"/>
          <w:wAfter w:w="7543" w:type="dxa"/>
          <w:trHeight w:val="169"/>
        </w:trPr>
        <w:tc>
          <w:tcPr>
            <w:tcW w:w="567" w:type="dxa"/>
            <w:vAlign w:val="center"/>
          </w:tcPr>
          <w:p w:rsidR="009F05A4" w:rsidRPr="00EF60BD" w:rsidRDefault="004A287C" w:rsidP="000F461D">
            <w:pPr>
              <w:jc w:val="center"/>
            </w:pPr>
            <w:r>
              <w:t>66.</w:t>
            </w:r>
          </w:p>
        </w:tc>
        <w:tc>
          <w:tcPr>
            <w:tcW w:w="7655" w:type="dxa"/>
          </w:tcPr>
          <w:p w:rsidR="009F05A4" w:rsidRPr="003B0393" w:rsidRDefault="009F05A4" w:rsidP="00533CD1">
            <w:r w:rsidRPr="003B0393">
              <w:t>ОРУ. Специальные беговые упражнения. Развитие выносливости. Прыжок в длину с разбега. Подсед и выталкивание вверх при выполнении отталкивания. Индивидуальный разбег.</w:t>
            </w:r>
          </w:p>
        </w:tc>
        <w:tc>
          <w:tcPr>
            <w:tcW w:w="1417" w:type="dxa"/>
            <w:vAlign w:val="center"/>
          </w:tcPr>
          <w:p w:rsidR="009F05A4" w:rsidRPr="00EF60BD" w:rsidRDefault="00043409" w:rsidP="000F461D">
            <w:pPr>
              <w:jc w:val="center"/>
            </w:pPr>
            <w:r>
              <w:t>1</w:t>
            </w:r>
          </w:p>
        </w:tc>
        <w:tc>
          <w:tcPr>
            <w:tcW w:w="2977" w:type="dxa"/>
            <w:vAlign w:val="center"/>
          </w:tcPr>
          <w:p w:rsidR="009F05A4" w:rsidRPr="00EF60BD" w:rsidRDefault="009F05A4" w:rsidP="000F461D">
            <w:pPr>
              <w:tabs>
                <w:tab w:val="left" w:pos="360"/>
                <w:tab w:val="left" w:pos="540"/>
                <w:tab w:val="left" w:pos="1260"/>
              </w:tabs>
              <w:jc w:val="center"/>
            </w:pPr>
            <w:r w:rsidRPr="00533CD1">
              <w:t>Теоретическое и практическое занятие</w:t>
            </w:r>
          </w:p>
        </w:tc>
        <w:tc>
          <w:tcPr>
            <w:tcW w:w="1134" w:type="dxa"/>
            <w:vAlign w:val="center"/>
          </w:tcPr>
          <w:p w:rsidR="009F05A4" w:rsidRPr="00EF60BD" w:rsidRDefault="00043409" w:rsidP="000F461D">
            <w:pPr>
              <w:tabs>
                <w:tab w:val="left" w:pos="360"/>
                <w:tab w:val="left" w:pos="540"/>
                <w:tab w:val="left" w:pos="1260"/>
              </w:tabs>
              <w:jc w:val="center"/>
            </w:pPr>
            <w:r>
              <w:t>33</w:t>
            </w:r>
          </w:p>
        </w:tc>
        <w:tc>
          <w:tcPr>
            <w:tcW w:w="1559" w:type="dxa"/>
            <w:vAlign w:val="center"/>
          </w:tcPr>
          <w:p w:rsidR="009F05A4" w:rsidRPr="00EF60BD" w:rsidRDefault="009F05A4" w:rsidP="000F461D">
            <w:pPr>
              <w:tabs>
                <w:tab w:val="left" w:pos="360"/>
                <w:tab w:val="left" w:pos="540"/>
                <w:tab w:val="left" w:pos="1260"/>
              </w:tabs>
              <w:jc w:val="center"/>
            </w:pPr>
          </w:p>
        </w:tc>
      </w:tr>
      <w:tr w:rsidR="009F05A4" w:rsidRPr="00EF60BD" w:rsidTr="00E63DED">
        <w:trPr>
          <w:gridAfter w:val="1"/>
          <w:wAfter w:w="7543" w:type="dxa"/>
          <w:trHeight w:val="169"/>
        </w:trPr>
        <w:tc>
          <w:tcPr>
            <w:tcW w:w="567" w:type="dxa"/>
            <w:vAlign w:val="center"/>
          </w:tcPr>
          <w:p w:rsidR="009F05A4" w:rsidRPr="00EF60BD" w:rsidRDefault="004A287C" w:rsidP="000F461D">
            <w:pPr>
              <w:jc w:val="center"/>
            </w:pPr>
            <w:r>
              <w:t>67.</w:t>
            </w:r>
          </w:p>
        </w:tc>
        <w:tc>
          <w:tcPr>
            <w:tcW w:w="7655" w:type="dxa"/>
          </w:tcPr>
          <w:p w:rsidR="009F05A4" w:rsidRPr="008269D6" w:rsidRDefault="009F05A4" w:rsidP="00043409">
            <w:pPr>
              <w:rPr>
                <w:lang w:eastAsia="en-US"/>
              </w:rPr>
            </w:pPr>
            <w:r w:rsidRPr="008269D6">
              <w:rPr>
                <w:lang w:eastAsia="en-US"/>
              </w:rPr>
              <w:t>Прыжок в длину с разбега способом «согнув ноги». Метания гранаты с колена в горизонтальную цель. ОРУ. Специальные прыжковые упражнения.</w:t>
            </w:r>
          </w:p>
        </w:tc>
        <w:tc>
          <w:tcPr>
            <w:tcW w:w="1417" w:type="dxa"/>
            <w:vAlign w:val="center"/>
          </w:tcPr>
          <w:p w:rsidR="009F05A4" w:rsidRPr="00EF60BD" w:rsidRDefault="00043409" w:rsidP="000F461D">
            <w:pPr>
              <w:jc w:val="center"/>
            </w:pPr>
            <w:r>
              <w:t>1</w:t>
            </w:r>
          </w:p>
        </w:tc>
        <w:tc>
          <w:tcPr>
            <w:tcW w:w="2977" w:type="dxa"/>
            <w:vAlign w:val="center"/>
          </w:tcPr>
          <w:p w:rsidR="009F05A4" w:rsidRDefault="009F05A4" w:rsidP="000F461D">
            <w:pPr>
              <w:jc w:val="center"/>
            </w:pPr>
            <w:r w:rsidRPr="006235B5">
              <w:t>Практическое занятие</w:t>
            </w:r>
          </w:p>
        </w:tc>
        <w:tc>
          <w:tcPr>
            <w:tcW w:w="1134" w:type="dxa"/>
            <w:vAlign w:val="center"/>
          </w:tcPr>
          <w:p w:rsidR="009F05A4" w:rsidRPr="00EF60BD" w:rsidRDefault="00043409" w:rsidP="000F461D">
            <w:pPr>
              <w:tabs>
                <w:tab w:val="left" w:pos="360"/>
                <w:tab w:val="left" w:pos="540"/>
                <w:tab w:val="left" w:pos="1260"/>
              </w:tabs>
              <w:jc w:val="center"/>
            </w:pPr>
            <w:r>
              <w:t>34</w:t>
            </w:r>
          </w:p>
        </w:tc>
        <w:tc>
          <w:tcPr>
            <w:tcW w:w="1559" w:type="dxa"/>
            <w:vAlign w:val="center"/>
          </w:tcPr>
          <w:p w:rsidR="009F05A4" w:rsidRPr="00EF60BD" w:rsidRDefault="009F05A4" w:rsidP="000F461D">
            <w:pPr>
              <w:tabs>
                <w:tab w:val="left" w:pos="360"/>
                <w:tab w:val="left" w:pos="540"/>
                <w:tab w:val="left" w:pos="1260"/>
              </w:tabs>
              <w:jc w:val="center"/>
            </w:pPr>
          </w:p>
        </w:tc>
      </w:tr>
      <w:tr w:rsidR="009F05A4" w:rsidRPr="00EF60BD" w:rsidTr="00E63DED">
        <w:trPr>
          <w:gridAfter w:val="1"/>
          <w:wAfter w:w="7543" w:type="dxa"/>
          <w:trHeight w:val="169"/>
        </w:trPr>
        <w:tc>
          <w:tcPr>
            <w:tcW w:w="567" w:type="dxa"/>
            <w:vAlign w:val="center"/>
          </w:tcPr>
          <w:p w:rsidR="009F05A4" w:rsidRPr="00EF60BD" w:rsidRDefault="004A287C" w:rsidP="000F461D">
            <w:pPr>
              <w:jc w:val="center"/>
            </w:pPr>
            <w:r>
              <w:t>68.</w:t>
            </w:r>
          </w:p>
        </w:tc>
        <w:tc>
          <w:tcPr>
            <w:tcW w:w="7655" w:type="dxa"/>
          </w:tcPr>
          <w:p w:rsidR="009F05A4" w:rsidRPr="003B0393" w:rsidRDefault="009F05A4" w:rsidP="00533CD1">
            <w:r w:rsidRPr="003B0393">
              <w:t>Равномерный бег до 14 мин. Положение туловища и длина шагов при стартовом разгоне. Передача эстафетной палочки (бегом). Старт в эстафетном беге. Специальные беговые и прыжковые упражнения. Совершенствование техники низкого старта. Развитие скоростных качеств.</w:t>
            </w:r>
          </w:p>
        </w:tc>
        <w:tc>
          <w:tcPr>
            <w:tcW w:w="1417" w:type="dxa"/>
            <w:vAlign w:val="center"/>
          </w:tcPr>
          <w:p w:rsidR="009F05A4" w:rsidRPr="00EF60BD" w:rsidRDefault="00043409" w:rsidP="000F461D">
            <w:pPr>
              <w:jc w:val="center"/>
            </w:pPr>
            <w:r>
              <w:t>1</w:t>
            </w:r>
          </w:p>
        </w:tc>
        <w:tc>
          <w:tcPr>
            <w:tcW w:w="2977" w:type="dxa"/>
            <w:vAlign w:val="center"/>
          </w:tcPr>
          <w:p w:rsidR="009F05A4" w:rsidRDefault="009F05A4" w:rsidP="000F461D">
            <w:pPr>
              <w:jc w:val="center"/>
            </w:pPr>
            <w:r w:rsidRPr="006235B5">
              <w:t>Практическое занятие</w:t>
            </w:r>
          </w:p>
        </w:tc>
        <w:tc>
          <w:tcPr>
            <w:tcW w:w="1134" w:type="dxa"/>
            <w:vAlign w:val="center"/>
          </w:tcPr>
          <w:p w:rsidR="009F05A4" w:rsidRPr="00EF60BD" w:rsidRDefault="00043409" w:rsidP="000F461D">
            <w:pPr>
              <w:tabs>
                <w:tab w:val="left" w:pos="360"/>
                <w:tab w:val="left" w:pos="540"/>
                <w:tab w:val="left" w:pos="1260"/>
              </w:tabs>
              <w:jc w:val="center"/>
            </w:pPr>
            <w:r>
              <w:t>34</w:t>
            </w:r>
          </w:p>
        </w:tc>
        <w:tc>
          <w:tcPr>
            <w:tcW w:w="1559" w:type="dxa"/>
            <w:vAlign w:val="center"/>
          </w:tcPr>
          <w:p w:rsidR="009F05A4" w:rsidRPr="00EF60BD" w:rsidRDefault="009F05A4" w:rsidP="000F461D">
            <w:pPr>
              <w:tabs>
                <w:tab w:val="left" w:pos="360"/>
                <w:tab w:val="left" w:pos="540"/>
                <w:tab w:val="left" w:pos="1260"/>
              </w:tabs>
              <w:jc w:val="center"/>
            </w:pPr>
          </w:p>
        </w:tc>
      </w:tr>
    </w:tbl>
    <w:p w:rsidR="00CF1ACE" w:rsidRDefault="00CF1ACE" w:rsidP="00043409">
      <w:pPr>
        <w:pStyle w:val="Style27"/>
        <w:widowControl/>
        <w:spacing w:line="240" w:lineRule="auto"/>
        <w:ind w:firstLine="0"/>
        <w:rPr>
          <w:kern w:val="2"/>
        </w:rPr>
      </w:pPr>
    </w:p>
    <w:p w:rsidR="000E1FA8" w:rsidRDefault="000E1FA8" w:rsidP="000E1FA8">
      <w:pPr>
        <w:pStyle w:val="Style27"/>
        <w:widowControl/>
        <w:spacing w:line="240" w:lineRule="auto"/>
        <w:rPr>
          <w:kern w:val="2"/>
        </w:rPr>
      </w:pPr>
    </w:p>
    <w:p w:rsidR="00E26A5B" w:rsidRPr="00EF60BD" w:rsidRDefault="00E26A5B" w:rsidP="00E26A5B">
      <w:pPr>
        <w:pStyle w:val="23"/>
        <w:spacing w:before="0" w:beforeAutospacing="0" w:after="0" w:afterAutospacing="0"/>
        <w:jc w:val="both"/>
        <w:rPr>
          <w:rFonts w:ascii="Times New Roman" w:hAnsi="Times New Roman" w:cs="Times New Roman"/>
          <w:b/>
          <w:sz w:val="24"/>
          <w:szCs w:val="24"/>
        </w:rPr>
      </w:pPr>
      <w:r>
        <w:rPr>
          <w:rFonts w:ascii="Times New Roman" w:hAnsi="Times New Roman" w:cs="Times New Roman"/>
          <w:b/>
          <w:sz w:val="24"/>
          <w:szCs w:val="24"/>
        </w:rPr>
        <w:t>11 класс</w:t>
      </w:r>
    </w:p>
    <w:tbl>
      <w:tblPr>
        <w:tblW w:w="153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7655"/>
        <w:gridCol w:w="1417"/>
        <w:gridCol w:w="2977"/>
        <w:gridCol w:w="1134"/>
        <w:gridCol w:w="1559"/>
      </w:tblGrid>
      <w:tr w:rsidR="00043409" w:rsidRPr="00043409" w:rsidTr="0011581A">
        <w:trPr>
          <w:trHeight w:val="169"/>
        </w:trPr>
        <w:tc>
          <w:tcPr>
            <w:tcW w:w="567" w:type="dxa"/>
            <w:tcBorders>
              <w:bottom w:val="single" w:sz="4" w:space="0" w:color="000000"/>
            </w:tcBorders>
            <w:vAlign w:val="center"/>
          </w:tcPr>
          <w:p w:rsidR="00E26A5B" w:rsidRPr="00043409" w:rsidRDefault="00E26A5B" w:rsidP="000F461D">
            <w:pPr>
              <w:jc w:val="center"/>
              <w:rPr>
                <w:color w:val="000000" w:themeColor="text1"/>
              </w:rPr>
            </w:pPr>
            <w:r w:rsidRPr="00043409">
              <w:rPr>
                <w:color w:val="000000" w:themeColor="text1"/>
              </w:rPr>
              <w:t>№ п/п</w:t>
            </w:r>
          </w:p>
        </w:tc>
        <w:tc>
          <w:tcPr>
            <w:tcW w:w="7655" w:type="dxa"/>
            <w:tcBorders>
              <w:bottom w:val="single" w:sz="4" w:space="0" w:color="000000"/>
            </w:tcBorders>
            <w:vAlign w:val="center"/>
          </w:tcPr>
          <w:p w:rsidR="00E26A5B" w:rsidRPr="00043409" w:rsidRDefault="00E26A5B" w:rsidP="000F461D">
            <w:pPr>
              <w:jc w:val="center"/>
              <w:rPr>
                <w:color w:val="000000" w:themeColor="text1"/>
              </w:rPr>
            </w:pPr>
            <w:r w:rsidRPr="00043409">
              <w:rPr>
                <w:color w:val="000000" w:themeColor="text1"/>
              </w:rPr>
              <w:t>Тема урока</w:t>
            </w:r>
          </w:p>
        </w:tc>
        <w:tc>
          <w:tcPr>
            <w:tcW w:w="1417" w:type="dxa"/>
            <w:tcBorders>
              <w:bottom w:val="single" w:sz="4" w:space="0" w:color="000000"/>
              <w:right w:val="single" w:sz="4" w:space="0" w:color="auto"/>
            </w:tcBorders>
            <w:vAlign w:val="center"/>
          </w:tcPr>
          <w:p w:rsidR="00E26A5B" w:rsidRPr="00043409" w:rsidRDefault="00E26A5B" w:rsidP="000F461D">
            <w:pPr>
              <w:jc w:val="center"/>
              <w:rPr>
                <w:color w:val="000000" w:themeColor="text1"/>
              </w:rPr>
            </w:pPr>
            <w:r w:rsidRPr="00043409">
              <w:rPr>
                <w:color w:val="000000" w:themeColor="text1"/>
              </w:rPr>
              <w:t>Количество часов</w:t>
            </w:r>
          </w:p>
        </w:tc>
        <w:tc>
          <w:tcPr>
            <w:tcW w:w="2977" w:type="dxa"/>
            <w:tcBorders>
              <w:right w:val="single" w:sz="4" w:space="0" w:color="auto"/>
            </w:tcBorders>
            <w:vAlign w:val="center"/>
          </w:tcPr>
          <w:p w:rsidR="00E26A5B" w:rsidRPr="00043409" w:rsidRDefault="00E26A5B" w:rsidP="000F461D">
            <w:pPr>
              <w:tabs>
                <w:tab w:val="left" w:pos="360"/>
                <w:tab w:val="left" w:pos="540"/>
                <w:tab w:val="left" w:pos="1260"/>
              </w:tabs>
              <w:jc w:val="center"/>
              <w:rPr>
                <w:color w:val="000000" w:themeColor="text1"/>
              </w:rPr>
            </w:pPr>
            <w:r w:rsidRPr="00043409">
              <w:rPr>
                <w:color w:val="000000" w:themeColor="text1"/>
              </w:rPr>
              <w:t>Формы занятий (лекция, дискуссия, беседа, практ.или теор.занятие, нестандартный урок)</w:t>
            </w:r>
          </w:p>
        </w:tc>
        <w:tc>
          <w:tcPr>
            <w:tcW w:w="1134" w:type="dxa"/>
            <w:tcBorders>
              <w:left w:val="single" w:sz="4" w:space="0" w:color="auto"/>
            </w:tcBorders>
            <w:vAlign w:val="center"/>
          </w:tcPr>
          <w:p w:rsidR="00E26A5B" w:rsidRPr="00043409" w:rsidRDefault="00E26A5B" w:rsidP="000F461D">
            <w:pPr>
              <w:tabs>
                <w:tab w:val="left" w:pos="360"/>
                <w:tab w:val="left" w:pos="540"/>
                <w:tab w:val="left" w:pos="1260"/>
              </w:tabs>
              <w:jc w:val="center"/>
              <w:rPr>
                <w:color w:val="000000" w:themeColor="text1"/>
              </w:rPr>
            </w:pPr>
            <w:r w:rsidRPr="00043409">
              <w:rPr>
                <w:color w:val="000000" w:themeColor="text1"/>
              </w:rPr>
              <w:t>Дата план</w:t>
            </w:r>
          </w:p>
          <w:p w:rsidR="00E26A5B" w:rsidRPr="00043409" w:rsidRDefault="00E26A5B" w:rsidP="000F461D">
            <w:pPr>
              <w:tabs>
                <w:tab w:val="left" w:pos="360"/>
                <w:tab w:val="left" w:pos="540"/>
                <w:tab w:val="left" w:pos="1260"/>
              </w:tabs>
              <w:jc w:val="center"/>
              <w:rPr>
                <w:color w:val="000000" w:themeColor="text1"/>
              </w:rPr>
            </w:pPr>
            <w:r w:rsidRPr="00043409">
              <w:rPr>
                <w:color w:val="000000" w:themeColor="text1"/>
              </w:rPr>
              <w:t>(номер недели)</w:t>
            </w:r>
          </w:p>
        </w:tc>
        <w:tc>
          <w:tcPr>
            <w:tcW w:w="1559" w:type="dxa"/>
            <w:vAlign w:val="center"/>
          </w:tcPr>
          <w:p w:rsidR="00E26A5B" w:rsidRPr="00043409" w:rsidRDefault="00E26A5B" w:rsidP="000F461D">
            <w:pPr>
              <w:tabs>
                <w:tab w:val="left" w:pos="360"/>
                <w:tab w:val="left" w:pos="540"/>
                <w:tab w:val="left" w:pos="1260"/>
              </w:tabs>
              <w:jc w:val="center"/>
              <w:rPr>
                <w:color w:val="000000" w:themeColor="text1"/>
              </w:rPr>
            </w:pPr>
            <w:r w:rsidRPr="00043409">
              <w:rPr>
                <w:color w:val="000000" w:themeColor="text1"/>
              </w:rPr>
              <w:t>Дата факт</w:t>
            </w:r>
          </w:p>
          <w:p w:rsidR="00E26A5B" w:rsidRPr="00043409" w:rsidRDefault="00E26A5B" w:rsidP="000F461D">
            <w:pPr>
              <w:tabs>
                <w:tab w:val="left" w:pos="360"/>
                <w:tab w:val="left" w:pos="540"/>
                <w:tab w:val="left" w:pos="1260"/>
              </w:tabs>
              <w:jc w:val="center"/>
              <w:rPr>
                <w:color w:val="000000" w:themeColor="text1"/>
              </w:rPr>
            </w:pPr>
            <w:r w:rsidRPr="00043409">
              <w:rPr>
                <w:color w:val="000000" w:themeColor="text1"/>
              </w:rPr>
              <w:t>(дата проведения)</w:t>
            </w:r>
          </w:p>
        </w:tc>
      </w:tr>
      <w:tr w:rsidR="00E26A5B" w:rsidRPr="00EF60BD" w:rsidTr="0011581A">
        <w:trPr>
          <w:trHeight w:val="169"/>
        </w:trPr>
        <w:tc>
          <w:tcPr>
            <w:tcW w:w="15309" w:type="dxa"/>
            <w:gridSpan w:val="6"/>
            <w:shd w:val="clear" w:color="auto" w:fill="C6D9F1" w:themeFill="text2" w:themeFillTint="33"/>
            <w:vAlign w:val="center"/>
          </w:tcPr>
          <w:p w:rsidR="00E26A5B" w:rsidRPr="00EF60BD" w:rsidRDefault="00E26A5B" w:rsidP="000F461D">
            <w:pPr>
              <w:tabs>
                <w:tab w:val="left" w:pos="360"/>
                <w:tab w:val="left" w:pos="540"/>
                <w:tab w:val="left" w:pos="1260"/>
              </w:tabs>
              <w:jc w:val="center"/>
            </w:pPr>
            <w:r w:rsidRPr="001913DC">
              <w:rPr>
                <w:b/>
                <w:lang w:eastAsia="en-US"/>
              </w:rPr>
              <w:t>Легкая атлетика</w:t>
            </w:r>
            <w:r>
              <w:rPr>
                <w:b/>
                <w:lang w:eastAsia="en-US"/>
              </w:rPr>
              <w:t xml:space="preserve"> 12 ч.</w:t>
            </w:r>
          </w:p>
        </w:tc>
      </w:tr>
      <w:tr w:rsidR="00FC717F" w:rsidRPr="00EF60BD" w:rsidTr="0011581A">
        <w:trPr>
          <w:trHeight w:val="169"/>
        </w:trPr>
        <w:tc>
          <w:tcPr>
            <w:tcW w:w="567" w:type="dxa"/>
            <w:vAlign w:val="center"/>
          </w:tcPr>
          <w:p w:rsidR="00FC717F" w:rsidRPr="00EF60BD" w:rsidRDefault="00FC717F" w:rsidP="000F461D">
            <w:pPr>
              <w:jc w:val="center"/>
            </w:pPr>
            <w:r w:rsidRPr="00EF60BD">
              <w:t>1.</w:t>
            </w:r>
          </w:p>
        </w:tc>
        <w:tc>
          <w:tcPr>
            <w:tcW w:w="7655" w:type="dxa"/>
          </w:tcPr>
          <w:p w:rsidR="00FC717F" w:rsidRPr="00064E8D" w:rsidRDefault="00FC717F" w:rsidP="00FC717F">
            <w:pPr>
              <w:rPr>
                <w:lang w:eastAsia="en-US"/>
              </w:rPr>
            </w:pPr>
            <w:r w:rsidRPr="00064E8D">
              <w:rPr>
                <w:lang w:eastAsia="en-US"/>
              </w:rPr>
              <w:t>Низкий старт 2х30, 80м. Старт в эстафетном беге. Передача эстафетной палочки при движении шагом, бегом в среднем темпе. Специальные беговые упражнения. ОРУ. Инструктаж по ТБ. Развитие скоростных качеств</w:t>
            </w:r>
          </w:p>
        </w:tc>
        <w:tc>
          <w:tcPr>
            <w:tcW w:w="1417" w:type="dxa"/>
            <w:vAlign w:val="center"/>
          </w:tcPr>
          <w:p w:rsidR="00FC717F" w:rsidRPr="00EF60BD" w:rsidRDefault="00043409" w:rsidP="000F461D">
            <w:pPr>
              <w:jc w:val="center"/>
            </w:pPr>
            <w:r>
              <w:t>1</w:t>
            </w:r>
          </w:p>
        </w:tc>
        <w:tc>
          <w:tcPr>
            <w:tcW w:w="2977" w:type="dxa"/>
            <w:vAlign w:val="center"/>
          </w:tcPr>
          <w:p w:rsidR="00FC717F" w:rsidRPr="00EF60BD" w:rsidRDefault="00FC717F" w:rsidP="000F461D">
            <w:pPr>
              <w:tabs>
                <w:tab w:val="left" w:pos="360"/>
                <w:tab w:val="left" w:pos="540"/>
                <w:tab w:val="left" w:pos="1260"/>
              </w:tabs>
              <w:jc w:val="center"/>
            </w:pPr>
            <w:r>
              <w:t>Теоретическое и практическое занятие</w:t>
            </w:r>
          </w:p>
        </w:tc>
        <w:tc>
          <w:tcPr>
            <w:tcW w:w="1134" w:type="dxa"/>
            <w:vAlign w:val="center"/>
          </w:tcPr>
          <w:p w:rsidR="00FC717F" w:rsidRPr="00EF60BD" w:rsidRDefault="00390720" w:rsidP="000F461D">
            <w:pPr>
              <w:tabs>
                <w:tab w:val="left" w:pos="360"/>
                <w:tab w:val="left" w:pos="540"/>
                <w:tab w:val="left" w:pos="1260"/>
              </w:tabs>
              <w:jc w:val="center"/>
            </w:pPr>
            <w:r>
              <w:t>1</w:t>
            </w:r>
          </w:p>
        </w:tc>
        <w:tc>
          <w:tcPr>
            <w:tcW w:w="1559" w:type="dxa"/>
            <w:vAlign w:val="center"/>
          </w:tcPr>
          <w:p w:rsidR="00FC717F" w:rsidRPr="00EF60BD" w:rsidRDefault="00FC717F" w:rsidP="000F461D">
            <w:pPr>
              <w:tabs>
                <w:tab w:val="left" w:pos="360"/>
                <w:tab w:val="left" w:pos="540"/>
                <w:tab w:val="left" w:pos="1260"/>
              </w:tabs>
              <w:jc w:val="center"/>
            </w:pPr>
          </w:p>
        </w:tc>
      </w:tr>
      <w:tr w:rsidR="00FC717F" w:rsidRPr="00EF60BD" w:rsidTr="0011581A">
        <w:trPr>
          <w:trHeight w:val="169"/>
        </w:trPr>
        <w:tc>
          <w:tcPr>
            <w:tcW w:w="567" w:type="dxa"/>
            <w:vAlign w:val="center"/>
          </w:tcPr>
          <w:p w:rsidR="00FC717F" w:rsidRPr="00EF60BD" w:rsidRDefault="00FC717F" w:rsidP="000F461D">
            <w:pPr>
              <w:jc w:val="center"/>
            </w:pPr>
            <w:r w:rsidRPr="00EF60BD">
              <w:t>2.</w:t>
            </w:r>
          </w:p>
        </w:tc>
        <w:tc>
          <w:tcPr>
            <w:tcW w:w="7655" w:type="dxa"/>
          </w:tcPr>
          <w:p w:rsidR="00FC717F" w:rsidRPr="00064E8D" w:rsidRDefault="00FC717F" w:rsidP="00FC717F">
            <w:pPr>
              <w:rPr>
                <w:lang w:eastAsia="en-US"/>
              </w:rPr>
            </w:pPr>
            <w:r w:rsidRPr="00064E8D">
              <w:rPr>
                <w:lang w:eastAsia="en-US"/>
              </w:rPr>
              <w:t>Низкий старт 2х40, 100м. Передача эстафетной палочки бегом в среднем темпе, «уход» от партнера. Специальные беговые упражнения. ОРУ. Развитие скоростных качеств. Правила использования л/а упражнений для развития скоростных качеств</w:t>
            </w:r>
          </w:p>
        </w:tc>
        <w:tc>
          <w:tcPr>
            <w:tcW w:w="1417" w:type="dxa"/>
            <w:vAlign w:val="center"/>
          </w:tcPr>
          <w:p w:rsidR="00FC717F" w:rsidRPr="00EF60BD" w:rsidRDefault="00043409" w:rsidP="000F461D">
            <w:pPr>
              <w:jc w:val="center"/>
            </w:pPr>
            <w:r>
              <w:t>1</w:t>
            </w:r>
          </w:p>
        </w:tc>
        <w:tc>
          <w:tcPr>
            <w:tcW w:w="2977" w:type="dxa"/>
            <w:vAlign w:val="center"/>
          </w:tcPr>
          <w:p w:rsidR="00FC717F" w:rsidRPr="00EF60BD" w:rsidRDefault="00FC717F" w:rsidP="000F461D">
            <w:pPr>
              <w:tabs>
                <w:tab w:val="left" w:pos="360"/>
                <w:tab w:val="left" w:pos="540"/>
                <w:tab w:val="left" w:pos="1260"/>
              </w:tabs>
              <w:jc w:val="center"/>
            </w:pPr>
            <w:r>
              <w:t>Практическое занятие</w:t>
            </w:r>
          </w:p>
        </w:tc>
        <w:tc>
          <w:tcPr>
            <w:tcW w:w="1134" w:type="dxa"/>
            <w:vAlign w:val="center"/>
          </w:tcPr>
          <w:p w:rsidR="00FC717F" w:rsidRPr="00EF60BD" w:rsidRDefault="00390720" w:rsidP="000F461D">
            <w:pPr>
              <w:tabs>
                <w:tab w:val="left" w:pos="360"/>
                <w:tab w:val="left" w:pos="540"/>
                <w:tab w:val="left" w:pos="1260"/>
              </w:tabs>
              <w:jc w:val="center"/>
            </w:pPr>
            <w:r>
              <w:t>1</w:t>
            </w:r>
          </w:p>
        </w:tc>
        <w:tc>
          <w:tcPr>
            <w:tcW w:w="1559" w:type="dxa"/>
            <w:vAlign w:val="center"/>
          </w:tcPr>
          <w:p w:rsidR="00FC717F" w:rsidRPr="00EF60BD" w:rsidRDefault="00FC717F" w:rsidP="000F461D">
            <w:pPr>
              <w:tabs>
                <w:tab w:val="left" w:pos="360"/>
                <w:tab w:val="left" w:pos="540"/>
                <w:tab w:val="left" w:pos="1260"/>
              </w:tabs>
              <w:jc w:val="center"/>
            </w:pPr>
          </w:p>
        </w:tc>
      </w:tr>
      <w:tr w:rsidR="00FC717F" w:rsidRPr="00EF60BD" w:rsidTr="0011581A">
        <w:trPr>
          <w:trHeight w:val="169"/>
        </w:trPr>
        <w:tc>
          <w:tcPr>
            <w:tcW w:w="567" w:type="dxa"/>
            <w:vAlign w:val="center"/>
          </w:tcPr>
          <w:p w:rsidR="00FC717F" w:rsidRPr="00EF60BD" w:rsidRDefault="00FC717F" w:rsidP="000F461D">
            <w:pPr>
              <w:jc w:val="center"/>
            </w:pPr>
            <w:r>
              <w:t>3.</w:t>
            </w:r>
          </w:p>
        </w:tc>
        <w:tc>
          <w:tcPr>
            <w:tcW w:w="7655" w:type="dxa"/>
          </w:tcPr>
          <w:p w:rsidR="00FC717F" w:rsidRPr="00064E8D" w:rsidRDefault="00FC717F" w:rsidP="00FC717F">
            <w:pPr>
              <w:rPr>
                <w:lang w:eastAsia="en-US"/>
              </w:rPr>
            </w:pPr>
            <w:r w:rsidRPr="00064E8D">
              <w:rPr>
                <w:lang w:eastAsia="en-US"/>
              </w:rPr>
              <w:t xml:space="preserve">Низкий старт 60, 80, 100м. Старт и передача эстафетной палочки по виражу. 4х100м. Передача эстафетной палочки на средней скорости. Специальные беговые упражнения. ОРУ. Равномерный бег 1600м. </w:t>
            </w:r>
            <w:r w:rsidRPr="00064E8D">
              <w:rPr>
                <w:lang w:eastAsia="en-US"/>
              </w:rPr>
              <w:lastRenderedPageBreak/>
              <w:t>Развитие скоростных качеств. Правила использования л/а упражнений для развития скоростных качеств</w:t>
            </w:r>
          </w:p>
        </w:tc>
        <w:tc>
          <w:tcPr>
            <w:tcW w:w="1417" w:type="dxa"/>
            <w:vAlign w:val="center"/>
          </w:tcPr>
          <w:p w:rsidR="00FC717F" w:rsidRPr="00EF60BD" w:rsidRDefault="00043409" w:rsidP="000F461D">
            <w:pPr>
              <w:jc w:val="center"/>
            </w:pPr>
            <w:r>
              <w:lastRenderedPageBreak/>
              <w:t>1</w:t>
            </w:r>
          </w:p>
        </w:tc>
        <w:tc>
          <w:tcPr>
            <w:tcW w:w="2977" w:type="dxa"/>
            <w:vAlign w:val="center"/>
          </w:tcPr>
          <w:p w:rsidR="00FC717F" w:rsidRPr="00EF60BD" w:rsidRDefault="00FC717F" w:rsidP="000F461D">
            <w:pPr>
              <w:tabs>
                <w:tab w:val="left" w:pos="360"/>
                <w:tab w:val="left" w:pos="540"/>
                <w:tab w:val="left" w:pos="1260"/>
              </w:tabs>
              <w:jc w:val="center"/>
            </w:pPr>
            <w:r>
              <w:t>Практическое занятие</w:t>
            </w:r>
          </w:p>
        </w:tc>
        <w:tc>
          <w:tcPr>
            <w:tcW w:w="1134" w:type="dxa"/>
            <w:vAlign w:val="center"/>
          </w:tcPr>
          <w:p w:rsidR="00FC717F" w:rsidRPr="00EF60BD" w:rsidRDefault="00390720" w:rsidP="000F461D">
            <w:pPr>
              <w:tabs>
                <w:tab w:val="left" w:pos="360"/>
                <w:tab w:val="left" w:pos="540"/>
                <w:tab w:val="left" w:pos="1260"/>
              </w:tabs>
              <w:jc w:val="center"/>
            </w:pPr>
            <w:r>
              <w:t>2</w:t>
            </w:r>
          </w:p>
        </w:tc>
        <w:tc>
          <w:tcPr>
            <w:tcW w:w="1559" w:type="dxa"/>
            <w:vAlign w:val="center"/>
          </w:tcPr>
          <w:p w:rsidR="00FC717F" w:rsidRPr="00EF60BD" w:rsidRDefault="00FC717F" w:rsidP="000F461D">
            <w:pPr>
              <w:tabs>
                <w:tab w:val="left" w:pos="360"/>
                <w:tab w:val="left" w:pos="540"/>
                <w:tab w:val="left" w:pos="1260"/>
              </w:tabs>
              <w:jc w:val="center"/>
            </w:pPr>
          </w:p>
        </w:tc>
      </w:tr>
      <w:tr w:rsidR="00FC717F" w:rsidRPr="00EF60BD" w:rsidTr="0011581A">
        <w:trPr>
          <w:trHeight w:val="169"/>
        </w:trPr>
        <w:tc>
          <w:tcPr>
            <w:tcW w:w="567" w:type="dxa"/>
            <w:vAlign w:val="center"/>
          </w:tcPr>
          <w:p w:rsidR="00FC717F" w:rsidRPr="00EF60BD" w:rsidRDefault="00FC717F" w:rsidP="000F461D">
            <w:pPr>
              <w:jc w:val="center"/>
            </w:pPr>
            <w:r>
              <w:lastRenderedPageBreak/>
              <w:t>4.</w:t>
            </w:r>
          </w:p>
        </w:tc>
        <w:tc>
          <w:tcPr>
            <w:tcW w:w="7655" w:type="dxa"/>
          </w:tcPr>
          <w:p w:rsidR="00FC717F" w:rsidRPr="00064E8D" w:rsidRDefault="00FC717F" w:rsidP="00FC717F">
            <w:pPr>
              <w:rPr>
                <w:lang w:eastAsia="en-US"/>
              </w:rPr>
            </w:pPr>
            <w:r w:rsidRPr="00064E8D">
              <w:rPr>
                <w:lang w:eastAsia="en-US"/>
              </w:rPr>
              <w:t xml:space="preserve"> Передача эстафетной палочки с максимальной скоростью(У). ОРУ. Равномерный бег 1600м</w:t>
            </w:r>
          </w:p>
        </w:tc>
        <w:tc>
          <w:tcPr>
            <w:tcW w:w="1417" w:type="dxa"/>
            <w:vAlign w:val="center"/>
          </w:tcPr>
          <w:p w:rsidR="00FC717F" w:rsidRPr="00EF60BD" w:rsidRDefault="00043409" w:rsidP="000F461D">
            <w:pPr>
              <w:jc w:val="center"/>
            </w:pPr>
            <w:r>
              <w:t>1</w:t>
            </w:r>
          </w:p>
        </w:tc>
        <w:tc>
          <w:tcPr>
            <w:tcW w:w="2977" w:type="dxa"/>
            <w:vAlign w:val="center"/>
          </w:tcPr>
          <w:p w:rsidR="00FC717F" w:rsidRPr="00EF60BD" w:rsidRDefault="00FC717F" w:rsidP="000F461D">
            <w:pPr>
              <w:tabs>
                <w:tab w:val="left" w:pos="360"/>
                <w:tab w:val="left" w:pos="540"/>
                <w:tab w:val="left" w:pos="1260"/>
              </w:tabs>
              <w:jc w:val="center"/>
            </w:pPr>
            <w:r>
              <w:t>Практическое занятие</w:t>
            </w:r>
          </w:p>
        </w:tc>
        <w:tc>
          <w:tcPr>
            <w:tcW w:w="1134" w:type="dxa"/>
            <w:vAlign w:val="center"/>
          </w:tcPr>
          <w:p w:rsidR="00FC717F" w:rsidRPr="00EF60BD" w:rsidRDefault="00390720" w:rsidP="000F461D">
            <w:pPr>
              <w:tabs>
                <w:tab w:val="left" w:pos="360"/>
                <w:tab w:val="left" w:pos="540"/>
                <w:tab w:val="left" w:pos="1260"/>
              </w:tabs>
              <w:jc w:val="center"/>
            </w:pPr>
            <w:r>
              <w:t>2</w:t>
            </w:r>
          </w:p>
        </w:tc>
        <w:tc>
          <w:tcPr>
            <w:tcW w:w="1559" w:type="dxa"/>
            <w:vAlign w:val="center"/>
          </w:tcPr>
          <w:p w:rsidR="00FC717F" w:rsidRPr="00EF60BD" w:rsidRDefault="00FC717F" w:rsidP="000F461D">
            <w:pPr>
              <w:tabs>
                <w:tab w:val="left" w:pos="360"/>
                <w:tab w:val="left" w:pos="540"/>
                <w:tab w:val="left" w:pos="1260"/>
              </w:tabs>
              <w:jc w:val="center"/>
            </w:pPr>
          </w:p>
        </w:tc>
      </w:tr>
      <w:tr w:rsidR="00FC717F" w:rsidRPr="00EF60BD" w:rsidTr="0011581A">
        <w:trPr>
          <w:trHeight w:val="169"/>
        </w:trPr>
        <w:tc>
          <w:tcPr>
            <w:tcW w:w="567" w:type="dxa"/>
            <w:vAlign w:val="center"/>
          </w:tcPr>
          <w:p w:rsidR="00FC717F" w:rsidRPr="00EF60BD" w:rsidRDefault="00FC717F" w:rsidP="000F461D">
            <w:pPr>
              <w:jc w:val="center"/>
            </w:pPr>
            <w:r>
              <w:t>5.</w:t>
            </w:r>
          </w:p>
        </w:tc>
        <w:tc>
          <w:tcPr>
            <w:tcW w:w="7655" w:type="dxa"/>
          </w:tcPr>
          <w:p w:rsidR="00FC717F" w:rsidRPr="00064E8D" w:rsidRDefault="00FC717F" w:rsidP="00FC717F">
            <w:pPr>
              <w:rPr>
                <w:lang w:eastAsia="en-US"/>
              </w:rPr>
            </w:pPr>
            <w:r w:rsidRPr="00064E8D">
              <w:rPr>
                <w:lang w:eastAsia="en-US"/>
              </w:rPr>
              <w:t>ОРУ. Равномерный бег 1800м. Специальные беговые упражнения. Развитие скоростных качеств. Бег 100м на результат</w:t>
            </w:r>
          </w:p>
        </w:tc>
        <w:tc>
          <w:tcPr>
            <w:tcW w:w="1417" w:type="dxa"/>
            <w:vAlign w:val="center"/>
          </w:tcPr>
          <w:p w:rsidR="00FC717F" w:rsidRPr="00EF60BD" w:rsidRDefault="00043409" w:rsidP="000F461D">
            <w:pPr>
              <w:jc w:val="center"/>
            </w:pPr>
            <w:r>
              <w:t>1</w:t>
            </w:r>
          </w:p>
        </w:tc>
        <w:tc>
          <w:tcPr>
            <w:tcW w:w="2977" w:type="dxa"/>
            <w:vAlign w:val="center"/>
          </w:tcPr>
          <w:p w:rsidR="00FC717F" w:rsidRPr="00EF60BD" w:rsidRDefault="00FC717F" w:rsidP="000F461D">
            <w:pPr>
              <w:tabs>
                <w:tab w:val="left" w:pos="360"/>
                <w:tab w:val="left" w:pos="540"/>
                <w:tab w:val="left" w:pos="1260"/>
              </w:tabs>
              <w:jc w:val="center"/>
            </w:pPr>
            <w:r>
              <w:t>Практическое занятие</w:t>
            </w:r>
          </w:p>
        </w:tc>
        <w:tc>
          <w:tcPr>
            <w:tcW w:w="1134" w:type="dxa"/>
            <w:vAlign w:val="center"/>
          </w:tcPr>
          <w:p w:rsidR="00FC717F" w:rsidRPr="00EF60BD" w:rsidRDefault="00390720" w:rsidP="000F461D">
            <w:pPr>
              <w:tabs>
                <w:tab w:val="left" w:pos="360"/>
                <w:tab w:val="left" w:pos="540"/>
                <w:tab w:val="left" w:pos="1260"/>
              </w:tabs>
              <w:jc w:val="center"/>
            </w:pPr>
            <w:r>
              <w:t>3</w:t>
            </w:r>
          </w:p>
        </w:tc>
        <w:tc>
          <w:tcPr>
            <w:tcW w:w="1559" w:type="dxa"/>
            <w:vAlign w:val="center"/>
          </w:tcPr>
          <w:p w:rsidR="00FC717F" w:rsidRPr="00EF60BD" w:rsidRDefault="00FC717F" w:rsidP="000F461D">
            <w:pPr>
              <w:tabs>
                <w:tab w:val="left" w:pos="360"/>
                <w:tab w:val="left" w:pos="540"/>
                <w:tab w:val="left" w:pos="1260"/>
              </w:tabs>
              <w:jc w:val="center"/>
            </w:pPr>
          </w:p>
        </w:tc>
      </w:tr>
      <w:tr w:rsidR="00FC717F" w:rsidRPr="00EF60BD" w:rsidTr="0011581A">
        <w:trPr>
          <w:trHeight w:val="169"/>
        </w:trPr>
        <w:tc>
          <w:tcPr>
            <w:tcW w:w="567" w:type="dxa"/>
            <w:vAlign w:val="center"/>
          </w:tcPr>
          <w:p w:rsidR="00FC717F" w:rsidRPr="00EF60BD" w:rsidRDefault="00FC717F" w:rsidP="000F461D">
            <w:pPr>
              <w:jc w:val="center"/>
            </w:pPr>
            <w:r>
              <w:t>6.</w:t>
            </w:r>
          </w:p>
        </w:tc>
        <w:tc>
          <w:tcPr>
            <w:tcW w:w="7655" w:type="dxa"/>
          </w:tcPr>
          <w:p w:rsidR="00FC717F" w:rsidRPr="00064E8D" w:rsidRDefault="00FC717F" w:rsidP="00FC717F">
            <w:pPr>
              <w:rPr>
                <w:lang w:eastAsia="en-US"/>
              </w:rPr>
            </w:pPr>
            <w:r w:rsidRPr="00064E8D">
              <w:rPr>
                <w:lang w:eastAsia="en-US"/>
              </w:rPr>
              <w:t>Бег в среднем темпе до 2000м. ОРУ. Метание гранаты: девушки (500г) в горизонтальную цель 2,5х2,5м с расстояния 10-12м; юноши (700г) – с расстояния 15-20м. Специальные беговые упражнения. Развитие выносливости. Терминология метания.</w:t>
            </w:r>
          </w:p>
        </w:tc>
        <w:tc>
          <w:tcPr>
            <w:tcW w:w="1417" w:type="dxa"/>
            <w:vAlign w:val="center"/>
          </w:tcPr>
          <w:p w:rsidR="00FC717F" w:rsidRPr="00EF60BD" w:rsidRDefault="00043409" w:rsidP="000F461D">
            <w:pPr>
              <w:jc w:val="center"/>
            </w:pPr>
            <w:r>
              <w:t>1</w:t>
            </w:r>
          </w:p>
        </w:tc>
        <w:tc>
          <w:tcPr>
            <w:tcW w:w="2977" w:type="dxa"/>
            <w:vAlign w:val="center"/>
          </w:tcPr>
          <w:p w:rsidR="00FC717F" w:rsidRPr="00EF60BD" w:rsidRDefault="00FC717F" w:rsidP="000F461D">
            <w:pPr>
              <w:tabs>
                <w:tab w:val="left" w:pos="360"/>
                <w:tab w:val="left" w:pos="540"/>
                <w:tab w:val="left" w:pos="1260"/>
              </w:tabs>
              <w:jc w:val="center"/>
            </w:pPr>
            <w:r>
              <w:t>Практическое занятие</w:t>
            </w:r>
          </w:p>
        </w:tc>
        <w:tc>
          <w:tcPr>
            <w:tcW w:w="1134" w:type="dxa"/>
            <w:vAlign w:val="center"/>
          </w:tcPr>
          <w:p w:rsidR="00FC717F" w:rsidRPr="00EF60BD" w:rsidRDefault="00390720" w:rsidP="000F461D">
            <w:pPr>
              <w:tabs>
                <w:tab w:val="left" w:pos="360"/>
                <w:tab w:val="left" w:pos="540"/>
                <w:tab w:val="left" w:pos="1260"/>
              </w:tabs>
              <w:jc w:val="center"/>
            </w:pPr>
            <w:r>
              <w:t>3</w:t>
            </w:r>
          </w:p>
        </w:tc>
        <w:tc>
          <w:tcPr>
            <w:tcW w:w="1559" w:type="dxa"/>
            <w:vAlign w:val="center"/>
          </w:tcPr>
          <w:p w:rsidR="00FC717F" w:rsidRPr="00EF60BD" w:rsidRDefault="00FC717F" w:rsidP="000F461D">
            <w:pPr>
              <w:tabs>
                <w:tab w:val="left" w:pos="360"/>
                <w:tab w:val="left" w:pos="540"/>
                <w:tab w:val="left" w:pos="1260"/>
              </w:tabs>
              <w:jc w:val="center"/>
            </w:pPr>
          </w:p>
        </w:tc>
      </w:tr>
      <w:tr w:rsidR="00FC717F" w:rsidRPr="00EF60BD" w:rsidTr="0011581A">
        <w:trPr>
          <w:trHeight w:val="169"/>
        </w:trPr>
        <w:tc>
          <w:tcPr>
            <w:tcW w:w="567" w:type="dxa"/>
            <w:vAlign w:val="center"/>
          </w:tcPr>
          <w:p w:rsidR="00FC717F" w:rsidRPr="00EF60BD" w:rsidRDefault="00FC717F" w:rsidP="000F461D">
            <w:pPr>
              <w:jc w:val="center"/>
            </w:pPr>
            <w:r>
              <w:t>7.</w:t>
            </w:r>
          </w:p>
        </w:tc>
        <w:tc>
          <w:tcPr>
            <w:tcW w:w="7655" w:type="dxa"/>
          </w:tcPr>
          <w:p w:rsidR="00FC717F" w:rsidRPr="00064E8D" w:rsidRDefault="00FC717F" w:rsidP="00FC717F">
            <w:pPr>
              <w:rPr>
                <w:lang w:eastAsia="en-US"/>
              </w:rPr>
            </w:pPr>
            <w:r w:rsidRPr="00064E8D">
              <w:rPr>
                <w:lang w:eastAsia="en-US"/>
              </w:rPr>
              <w:t xml:space="preserve">Метание гранаты на дальность с 4-5 шагов разбега на результат. Специальные беговые упражнения. Развитие выносливости. </w:t>
            </w:r>
          </w:p>
          <w:p w:rsidR="00FC717F" w:rsidRPr="00064E8D" w:rsidRDefault="00FC717F" w:rsidP="00FC717F">
            <w:pPr>
              <w:rPr>
                <w:lang w:eastAsia="en-US"/>
              </w:rPr>
            </w:pPr>
            <w:r w:rsidRPr="00064E8D">
              <w:rPr>
                <w:lang w:eastAsia="en-US"/>
              </w:rPr>
              <w:t>Бег в среднем темпе до 3500м.</w:t>
            </w:r>
          </w:p>
        </w:tc>
        <w:tc>
          <w:tcPr>
            <w:tcW w:w="1417" w:type="dxa"/>
            <w:vAlign w:val="center"/>
          </w:tcPr>
          <w:p w:rsidR="00FC717F" w:rsidRPr="00EF60BD" w:rsidRDefault="00043409" w:rsidP="000F461D">
            <w:pPr>
              <w:jc w:val="center"/>
            </w:pPr>
            <w:r>
              <w:t>1</w:t>
            </w:r>
          </w:p>
        </w:tc>
        <w:tc>
          <w:tcPr>
            <w:tcW w:w="2977" w:type="dxa"/>
            <w:vAlign w:val="center"/>
          </w:tcPr>
          <w:p w:rsidR="00FC717F" w:rsidRPr="00EF60BD" w:rsidRDefault="00FC717F" w:rsidP="000F461D">
            <w:pPr>
              <w:tabs>
                <w:tab w:val="left" w:pos="360"/>
                <w:tab w:val="left" w:pos="540"/>
                <w:tab w:val="left" w:pos="1260"/>
              </w:tabs>
              <w:jc w:val="center"/>
            </w:pPr>
            <w:r>
              <w:t>Практическое занятие</w:t>
            </w:r>
          </w:p>
        </w:tc>
        <w:tc>
          <w:tcPr>
            <w:tcW w:w="1134" w:type="dxa"/>
            <w:vAlign w:val="center"/>
          </w:tcPr>
          <w:p w:rsidR="00FC717F" w:rsidRPr="00EF60BD" w:rsidRDefault="00390720" w:rsidP="000F461D">
            <w:pPr>
              <w:tabs>
                <w:tab w:val="left" w:pos="360"/>
                <w:tab w:val="left" w:pos="540"/>
                <w:tab w:val="left" w:pos="1260"/>
              </w:tabs>
              <w:jc w:val="center"/>
            </w:pPr>
            <w:r>
              <w:t>4</w:t>
            </w:r>
          </w:p>
        </w:tc>
        <w:tc>
          <w:tcPr>
            <w:tcW w:w="1559" w:type="dxa"/>
            <w:vAlign w:val="center"/>
          </w:tcPr>
          <w:p w:rsidR="00FC717F" w:rsidRPr="00EF60BD" w:rsidRDefault="00FC717F" w:rsidP="000F461D">
            <w:pPr>
              <w:tabs>
                <w:tab w:val="left" w:pos="360"/>
                <w:tab w:val="left" w:pos="540"/>
                <w:tab w:val="left" w:pos="1260"/>
              </w:tabs>
              <w:jc w:val="center"/>
            </w:pPr>
          </w:p>
        </w:tc>
      </w:tr>
      <w:tr w:rsidR="00FC717F" w:rsidRPr="00EF60BD" w:rsidTr="0011581A">
        <w:trPr>
          <w:trHeight w:val="169"/>
        </w:trPr>
        <w:tc>
          <w:tcPr>
            <w:tcW w:w="567" w:type="dxa"/>
            <w:vAlign w:val="center"/>
          </w:tcPr>
          <w:p w:rsidR="00FC717F" w:rsidRPr="00EF60BD" w:rsidRDefault="00FC717F" w:rsidP="000F461D">
            <w:pPr>
              <w:jc w:val="center"/>
            </w:pPr>
            <w:r>
              <w:t>8.</w:t>
            </w:r>
          </w:p>
        </w:tc>
        <w:tc>
          <w:tcPr>
            <w:tcW w:w="7655" w:type="dxa"/>
            <w:vAlign w:val="center"/>
          </w:tcPr>
          <w:p w:rsidR="00FC717F" w:rsidRPr="00064E8D" w:rsidRDefault="00FC717F" w:rsidP="00FC717F">
            <w:pPr>
              <w:rPr>
                <w:lang w:eastAsia="en-US"/>
              </w:rPr>
            </w:pPr>
            <w:r w:rsidRPr="00064E8D">
              <w:rPr>
                <w:lang w:eastAsia="en-US"/>
              </w:rPr>
              <w:t>Бег 2000м – девушки и 3000м – юноши (мин) на результат. ОРУ. Спортивные игры. Развитие выносливости</w:t>
            </w:r>
          </w:p>
        </w:tc>
        <w:tc>
          <w:tcPr>
            <w:tcW w:w="1417" w:type="dxa"/>
            <w:vAlign w:val="center"/>
          </w:tcPr>
          <w:p w:rsidR="00FC717F" w:rsidRPr="00EF60BD" w:rsidRDefault="00043409" w:rsidP="000F461D">
            <w:pPr>
              <w:jc w:val="center"/>
            </w:pPr>
            <w:r>
              <w:t>1</w:t>
            </w:r>
          </w:p>
        </w:tc>
        <w:tc>
          <w:tcPr>
            <w:tcW w:w="2977" w:type="dxa"/>
            <w:vAlign w:val="center"/>
          </w:tcPr>
          <w:p w:rsidR="00FC717F" w:rsidRPr="00EF60BD" w:rsidRDefault="00FC717F" w:rsidP="000F461D">
            <w:pPr>
              <w:tabs>
                <w:tab w:val="left" w:pos="360"/>
                <w:tab w:val="left" w:pos="540"/>
                <w:tab w:val="left" w:pos="1260"/>
              </w:tabs>
              <w:jc w:val="center"/>
            </w:pPr>
            <w:r>
              <w:t>Практическое занятие</w:t>
            </w:r>
          </w:p>
        </w:tc>
        <w:tc>
          <w:tcPr>
            <w:tcW w:w="1134" w:type="dxa"/>
            <w:vAlign w:val="center"/>
          </w:tcPr>
          <w:p w:rsidR="00FC717F" w:rsidRPr="00EF60BD" w:rsidRDefault="00390720" w:rsidP="000F461D">
            <w:pPr>
              <w:tabs>
                <w:tab w:val="left" w:pos="360"/>
                <w:tab w:val="left" w:pos="540"/>
                <w:tab w:val="left" w:pos="1260"/>
              </w:tabs>
              <w:jc w:val="center"/>
            </w:pPr>
            <w:r>
              <w:t>4</w:t>
            </w:r>
          </w:p>
        </w:tc>
        <w:tc>
          <w:tcPr>
            <w:tcW w:w="1559" w:type="dxa"/>
            <w:vAlign w:val="center"/>
          </w:tcPr>
          <w:p w:rsidR="00FC717F" w:rsidRPr="00EF60BD" w:rsidRDefault="00FC717F" w:rsidP="000F461D">
            <w:pPr>
              <w:tabs>
                <w:tab w:val="left" w:pos="360"/>
                <w:tab w:val="left" w:pos="540"/>
                <w:tab w:val="left" w:pos="1260"/>
              </w:tabs>
              <w:jc w:val="center"/>
            </w:pPr>
          </w:p>
        </w:tc>
      </w:tr>
      <w:tr w:rsidR="00FC717F" w:rsidRPr="00EF60BD" w:rsidTr="0011581A">
        <w:trPr>
          <w:trHeight w:val="169"/>
        </w:trPr>
        <w:tc>
          <w:tcPr>
            <w:tcW w:w="567" w:type="dxa"/>
            <w:vAlign w:val="center"/>
          </w:tcPr>
          <w:p w:rsidR="00FC717F" w:rsidRPr="00EF60BD" w:rsidRDefault="00FC717F" w:rsidP="000F461D">
            <w:pPr>
              <w:jc w:val="center"/>
            </w:pPr>
            <w:r>
              <w:t>9.</w:t>
            </w:r>
          </w:p>
        </w:tc>
        <w:tc>
          <w:tcPr>
            <w:tcW w:w="7655" w:type="dxa"/>
          </w:tcPr>
          <w:p w:rsidR="00FC717F" w:rsidRPr="00064E8D" w:rsidRDefault="00FC717F" w:rsidP="00FC717F">
            <w:pPr>
              <w:rPr>
                <w:lang w:eastAsia="en-US"/>
              </w:rPr>
            </w:pPr>
            <w:r w:rsidRPr="00064E8D">
              <w:rPr>
                <w:lang w:eastAsia="en-US"/>
              </w:rPr>
              <w:t>Совершенствование техники прыжка в длину с места. ОРУ. Специальные прыжковые упражнения. Челночный бег 5х10, 9х10/2 серии. Развитие скоростно-сило</w:t>
            </w:r>
            <w:r>
              <w:rPr>
                <w:lang w:eastAsia="en-US"/>
              </w:rPr>
              <w:t>в</w:t>
            </w:r>
            <w:r w:rsidRPr="00064E8D">
              <w:rPr>
                <w:lang w:eastAsia="en-US"/>
              </w:rPr>
              <w:t>ых качеств.</w:t>
            </w:r>
          </w:p>
        </w:tc>
        <w:tc>
          <w:tcPr>
            <w:tcW w:w="1417" w:type="dxa"/>
            <w:vAlign w:val="center"/>
          </w:tcPr>
          <w:p w:rsidR="00FC717F" w:rsidRPr="00EF60BD" w:rsidRDefault="00043409" w:rsidP="000F461D">
            <w:pPr>
              <w:jc w:val="center"/>
            </w:pPr>
            <w:r>
              <w:t>1</w:t>
            </w:r>
          </w:p>
        </w:tc>
        <w:tc>
          <w:tcPr>
            <w:tcW w:w="2977" w:type="dxa"/>
            <w:vAlign w:val="center"/>
          </w:tcPr>
          <w:p w:rsidR="00FC717F" w:rsidRPr="00EF60BD" w:rsidRDefault="00FC717F" w:rsidP="000F461D">
            <w:pPr>
              <w:tabs>
                <w:tab w:val="left" w:pos="360"/>
                <w:tab w:val="left" w:pos="540"/>
                <w:tab w:val="left" w:pos="1260"/>
              </w:tabs>
              <w:jc w:val="center"/>
            </w:pPr>
            <w:r>
              <w:t>Практическое занятие</w:t>
            </w:r>
          </w:p>
        </w:tc>
        <w:tc>
          <w:tcPr>
            <w:tcW w:w="1134" w:type="dxa"/>
            <w:vAlign w:val="center"/>
          </w:tcPr>
          <w:p w:rsidR="00FC717F" w:rsidRPr="00EF60BD" w:rsidRDefault="00390720" w:rsidP="000F461D">
            <w:pPr>
              <w:tabs>
                <w:tab w:val="left" w:pos="360"/>
                <w:tab w:val="left" w:pos="540"/>
                <w:tab w:val="left" w:pos="1260"/>
              </w:tabs>
              <w:jc w:val="center"/>
            </w:pPr>
            <w:r>
              <w:t>5</w:t>
            </w:r>
          </w:p>
        </w:tc>
        <w:tc>
          <w:tcPr>
            <w:tcW w:w="1559" w:type="dxa"/>
            <w:vAlign w:val="center"/>
          </w:tcPr>
          <w:p w:rsidR="00FC717F" w:rsidRPr="00EF60BD" w:rsidRDefault="00FC717F" w:rsidP="000F461D">
            <w:pPr>
              <w:tabs>
                <w:tab w:val="left" w:pos="360"/>
                <w:tab w:val="left" w:pos="540"/>
                <w:tab w:val="left" w:pos="1260"/>
              </w:tabs>
              <w:jc w:val="center"/>
            </w:pPr>
          </w:p>
        </w:tc>
      </w:tr>
      <w:tr w:rsidR="00FC717F" w:rsidRPr="00EF60BD" w:rsidTr="0011581A">
        <w:trPr>
          <w:trHeight w:val="169"/>
        </w:trPr>
        <w:tc>
          <w:tcPr>
            <w:tcW w:w="567" w:type="dxa"/>
            <w:vAlign w:val="center"/>
          </w:tcPr>
          <w:p w:rsidR="00FC717F" w:rsidRPr="00EF60BD" w:rsidRDefault="00FC717F" w:rsidP="000F461D">
            <w:pPr>
              <w:jc w:val="center"/>
            </w:pPr>
            <w:r>
              <w:t>10.</w:t>
            </w:r>
          </w:p>
        </w:tc>
        <w:tc>
          <w:tcPr>
            <w:tcW w:w="7655" w:type="dxa"/>
          </w:tcPr>
          <w:p w:rsidR="00FC717F" w:rsidRPr="00064E8D" w:rsidRDefault="00FC717F" w:rsidP="00FC717F">
            <w:pPr>
              <w:rPr>
                <w:lang w:eastAsia="en-US"/>
              </w:rPr>
            </w:pPr>
            <w:r w:rsidRPr="00064E8D">
              <w:rPr>
                <w:lang w:eastAsia="en-US"/>
              </w:rPr>
              <w:t>Совершенствование техники прыжка в длину с места. ОРУ. Специальные прыжковые упражнения. Челночный бег 7х10 /2 серии, 10х10. Развитие скоростно-сило</w:t>
            </w:r>
            <w:r>
              <w:rPr>
                <w:lang w:eastAsia="en-US"/>
              </w:rPr>
              <w:t>в</w:t>
            </w:r>
            <w:r w:rsidRPr="00064E8D">
              <w:rPr>
                <w:lang w:eastAsia="en-US"/>
              </w:rPr>
              <w:t>ых качеств.</w:t>
            </w:r>
          </w:p>
        </w:tc>
        <w:tc>
          <w:tcPr>
            <w:tcW w:w="1417" w:type="dxa"/>
            <w:vAlign w:val="center"/>
          </w:tcPr>
          <w:p w:rsidR="00FC717F" w:rsidRPr="00EF60BD" w:rsidRDefault="00043409" w:rsidP="000F461D">
            <w:pPr>
              <w:jc w:val="center"/>
            </w:pPr>
            <w:r>
              <w:t>1</w:t>
            </w:r>
          </w:p>
        </w:tc>
        <w:tc>
          <w:tcPr>
            <w:tcW w:w="2977" w:type="dxa"/>
            <w:vAlign w:val="center"/>
          </w:tcPr>
          <w:p w:rsidR="00FC717F" w:rsidRPr="00EF60BD" w:rsidRDefault="00FC717F" w:rsidP="000F461D">
            <w:pPr>
              <w:tabs>
                <w:tab w:val="left" w:pos="360"/>
                <w:tab w:val="left" w:pos="540"/>
                <w:tab w:val="left" w:pos="1260"/>
              </w:tabs>
              <w:jc w:val="center"/>
            </w:pPr>
            <w:r>
              <w:t>Практическое занятие</w:t>
            </w:r>
          </w:p>
        </w:tc>
        <w:tc>
          <w:tcPr>
            <w:tcW w:w="1134" w:type="dxa"/>
            <w:vAlign w:val="center"/>
          </w:tcPr>
          <w:p w:rsidR="00FC717F" w:rsidRPr="00EF60BD" w:rsidRDefault="00390720" w:rsidP="000F461D">
            <w:pPr>
              <w:tabs>
                <w:tab w:val="left" w:pos="360"/>
                <w:tab w:val="left" w:pos="540"/>
                <w:tab w:val="left" w:pos="1260"/>
              </w:tabs>
              <w:jc w:val="center"/>
            </w:pPr>
            <w:r>
              <w:t>5</w:t>
            </w:r>
          </w:p>
        </w:tc>
        <w:tc>
          <w:tcPr>
            <w:tcW w:w="1559" w:type="dxa"/>
            <w:vAlign w:val="center"/>
          </w:tcPr>
          <w:p w:rsidR="00FC717F" w:rsidRPr="00EF60BD" w:rsidRDefault="00FC717F" w:rsidP="000F461D">
            <w:pPr>
              <w:tabs>
                <w:tab w:val="left" w:pos="360"/>
                <w:tab w:val="left" w:pos="540"/>
                <w:tab w:val="left" w:pos="1260"/>
              </w:tabs>
              <w:jc w:val="center"/>
            </w:pPr>
          </w:p>
        </w:tc>
      </w:tr>
      <w:tr w:rsidR="00FC717F" w:rsidRPr="00EF60BD" w:rsidTr="0011581A">
        <w:trPr>
          <w:trHeight w:val="169"/>
        </w:trPr>
        <w:tc>
          <w:tcPr>
            <w:tcW w:w="567" w:type="dxa"/>
            <w:vAlign w:val="center"/>
          </w:tcPr>
          <w:p w:rsidR="00FC717F" w:rsidRPr="00EF60BD" w:rsidRDefault="00FC717F" w:rsidP="000F461D">
            <w:pPr>
              <w:jc w:val="center"/>
            </w:pPr>
            <w:r>
              <w:t>11.</w:t>
            </w:r>
          </w:p>
        </w:tc>
        <w:tc>
          <w:tcPr>
            <w:tcW w:w="7655" w:type="dxa"/>
          </w:tcPr>
          <w:p w:rsidR="00FC717F" w:rsidRPr="00064E8D" w:rsidRDefault="00FC717F" w:rsidP="00FC717F">
            <w:pPr>
              <w:rPr>
                <w:lang w:eastAsia="en-US"/>
              </w:rPr>
            </w:pPr>
            <w:r w:rsidRPr="00064E8D">
              <w:rPr>
                <w:lang w:eastAsia="en-US"/>
              </w:rPr>
              <w:t>Прыжок в длину с места. ОРУ. Специальные прыжковые упражнения. Челночный бег 5х10, 8х10, 10х10. Развитие координации движений.</w:t>
            </w:r>
          </w:p>
        </w:tc>
        <w:tc>
          <w:tcPr>
            <w:tcW w:w="1417" w:type="dxa"/>
            <w:vAlign w:val="center"/>
          </w:tcPr>
          <w:p w:rsidR="00FC717F" w:rsidRPr="00EF60BD" w:rsidRDefault="00043409" w:rsidP="000F461D">
            <w:pPr>
              <w:jc w:val="center"/>
            </w:pPr>
            <w:r>
              <w:t>1</w:t>
            </w:r>
          </w:p>
        </w:tc>
        <w:tc>
          <w:tcPr>
            <w:tcW w:w="2977" w:type="dxa"/>
            <w:vAlign w:val="center"/>
          </w:tcPr>
          <w:p w:rsidR="00FC717F" w:rsidRPr="00EF60BD" w:rsidRDefault="00FC717F" w:rsidP="000F461D">
            <w:pPr>
              <w:tabs>
                <w:tab w:val="left" w:pos="360"/>
                <w:tab w:val="left" w:pos="540"/>
                <w:tab w:val="left" w:pos="1260"/>
              </w:tabs>
              <w:jc w:val="center"/>
            </w:pPr>
            <w:r>
              <w:t>Практическое занятие</w:t>
            </w:r>
          </w:p>
        </w:tc>
        <w:tc>
          <w:tcPr>
            <w:tcW w:w="1134" w:type="dxa"/>
            <w:vAlign w:val="center"/>
          </w:tcPr>
          <w:p w:rsidR="00FC717F" w:rsidRPr="00EF60BD" w:rsidRDefault="00390720" w:rsidP="000F461D">
            <w:pPr>
              <w:tabs>
                <w:tab w:val="left" w:pos="360"/>
                <w:tab w:val="left" w:pos="540"/>
                <w:tab w:val="left" w:pos="1260"/>
              </w:tabs>
              <w:jc w:val="center"/>
            </w:pPr>
            <w:r>
              <w:t>6</w:t>
            </w:r>
          </w:p>
        </w:tc>
        <w:tc>
          <w:tcPr>
            <w:tcW w:w="1559" w:type="dxa"/>
            <w:vAlign w:val="center"/>
          </w:tcPr>
          <w:p w:rsidR="00FC717F" w:rsidRPr="00EF60BD" w:rsidRDefault="00FC717F" w:rsidP="000F461D">
            <w:pPr>
              <w:tabs>
                <w:tab w:val="left" w:pos="360"/>
                <w:tab w:val="left" w:pos="540"/>
                <w:tab w:val="left" w:pos="1260"/>
              </w:tabs>
              <w:jc w:val="center"/>
            </w:pPr>
          </w:p>
        </w:tc>
      </w:tr>
      <w:tr w:rsidR="00FC717F" w:rsidRPr="00EF60BD" w:rsidTr="0011581A">
        <w:trPr>
          <w:trHeight w:val="169"/>
        </w:trPr>
        <w:tc>
          <w:tcPr>
            <w:tcW w:w="567" w:type="dxa"/>
            <w:vAlign w:val="center"/>
          </w:tcPr>
          <w:p w:rsidR="00FC717F" w:rsidRPr="00EF60BD" w:rsidRDefault="00FC717F" w:rsidP="000F461D">
            <w:pPr>
              <w:jc w:val="center"/>
            </w:pPr>
            <w:r>
              <w:t>12.</w:t>
            </w:r>
          </w:p>
        </w:tc>
        <w:tc>
          <w:tcPr>
            <w:tcW w:w="7655" w:type="dxa"/>
          </w:tcPr>
          <w:p w:rsidR="00FC717F" w:rsidRPr="00064E8D" w:rsidRDefault="00FC717F" w:rsidP="00FC717F">
            <w:pPr>
              <w:rPr>
                <w:lang w:eastAsia="en-US"/>
              </w:rPr>
            </w:pPr>
            <w:r w:rsidRPr="00064E8D">
              <w:rPr>
                <w:lang w:eastAsia="en-US"/>
              </w:rPr>
              <w:t>Челночный бег 3х10. ОРУ. Развитие координации движений. Прыжки со скакалкой.</w:t>
            </w:r>
          </w:p>
        </w:tc>
        <w:tc>
          <w:tcPr>
            <w:tcW w:w="1417" w:type="dxa"/>
            <w:vAlign w:val="center"/>
          </w:tcPr>
          <w:p w:rsidR="00FC717F" w:rsidRPr="00EF60BD" w:rsidRDefault="00043409" w:rsidP="000F461D">
            <w:pPr>
              <w:jc w:val="center"/>
            </w:pPr>
            <w:r>
              <w:t>1</w:t>
            </w:r>
          </w:p>
        </w:tc>
        <w:tc>
          <w:tcPr>
            <w:tcW w:w="2977" w:type="dxa"/>
            <w:vAlign w:val="center"/>
          </w:tcPr>
          <w:p w:rsidR="00FC717F" w:rsidRPr="00EF60BD" w:rsidRDefault="00FC717F" w:rsidP="000F461D">
            <w:pPr>
              <w:tabs>
                <w:tab w:val="left" w:pos="360"/>
                <w:tab w:val="left" w:pos="540"/>
                <w:tab w:val="left" w:pos="1260"/>
              </w:tabs>
              <w:jc w:val="center"/>
            </w:pPr>
            <w:r>
              <w:t>Практическое занятие</w:t>
            </w:r>
          </w:p>
        </w:tc>
        <w:tc>
          <w:tcPr>
            <w:tcW w:w="1134" w:type="dxa"/>
            <w:vAlign w:val="center"/>
          </w:tcPr>
          <w:p w:rsidR="00FC717F" w:rsidRPr="00EF60BD" w:rsidRDefault="00390720" w:rsidP="000F461D">
            <w:pPr>
              <w:tabs>
                <w:tab w:val="left" w:pos="360"/>
                <w:tab w:val="left" w:pos="540"/>
                <w:tab w:val="left" w:pos="1260"/>
              </w:tabs>
              <w:jc w:val="center"/>
            </w:pPr>
            <w:r>
              <w:t>6</w:t>
            </w:r>
          </w:p>
        </w:tc>
        <w:tc>
          <w:tcPr>
            <w:tcW w:w="1559" w:type="dxa"/>
            <w:vAlign w:val="center"/>
          </w:tcPr>
          <w:p w:rsidR="00FC717F" w:rsidRPr="00EF60BD" w:rsidRDefault="00FC717F" w:rsidP="000F461D">
            <w:pPr>
              <w:tabs>
                <w:tab w:val="left" w:pos="360"/>
                <w:tab w:val="left" w:pos="540"/>
                <w:tab w:val="left" w:pos="1260"/>
              </w:tabs>
              <w:jc w:val="center"/>
            </w:pPr>
          </w:p>
        </w:tc>
      </w:tr>
      <w:tr w:rsidR="00E26A5B" w:rsidRPr="00EF60BD" w:rsidTr="0011581A">
        <w:trPr>
          <w:trHeight w:val="169"/>
        </w:trPr>
        <w:tc>
          <w:tcPr>
            <w:tcW w:w="15309" w:type="dxa"/>
            <w:gridSpan w:val="6"/>
            <w:shd w:val="clear" w:color="auto" w:fill="C6D9F1" w:themeFill="text2" w:themeFillTint="33"/>
            <w:vAlign w:val="center"/>
          </w:tcPr>
          <w:p w:rsidR="00E26A5B" w:rsidRPr="00FC717F" w:rsidRDefault="00FC717F" w:rsidP="000F461D">
            <w:pPr>
              <w:tabs>
                <w:tab w:val="left" w:pos="360"/>
                <w:tab w:val="left" w:pos="540"/>
                <w:tab w:val="left" w:pos="1260"/>
              </w:tabs>
              <w:jc w:val="center"/>
              <w:rPr>
                <w:b/>
              </w:rPr>
            </w:pPr>
            <w:r>
              <w:rPr>
                <w:b/>
                <w:lang w:eastAsia="en-US"/>
              </w:rPr>
              <w:t>Спортивные игры (в</w:t>
            </w:r>
            <w:r w:rsidRPr="00FC717F">
              <w:rPr>
                <w:b/>
                <w:lang w:eastAsia="en-US"/>
              </w:rPr>
              <w:t>олейбол)</w:t>
            </w:r>
            <w:r w:rsidR="00E63DED">
              <w:rPr>
                <w:b/>
                <w:lang w:eastAsia="en-US"/>
              </w:rPr>
              <w:t xml:space="preserve"> </w:t>
            </w:r>
            <w:r w:rsidRPr="00FC717F">
              <w:rPr>
                <w:b/>
                <w:lang w:eastAsia="en-US"/>
              </w:rPr>
              <w:t>8 ч</w:t>
            </w:r>
          </w:p>
        </w:tc>
      </w:tr>
      <w:tr w:rsidR="00FC717F" w:rsidRPr="00EF60BD" w:rsidTr="0011581A">
        <w:trPr>
          <w:trHeight w:val="169"/>
        </w:trPr>
        <w:tc>
          <w:tcPr>
            <w:tcW w:w="567" w:type="dxa"/>
            <w:vAlign w:val="center"/>
          </w:tcPr>
          <w:p w:rsidR="00FC717F" w:rsidRPr="00EF60BD" w:rsidRDefault="00FC717F" w:rsidP="000F461D">
            <w:pPr>
              <w:jc w:val="center"/>
            </w:pPr>
            <w:r>
              <w:t>13.</w:t>
            </w:r>
          </w:p>
        </w:tc>
        <w:tc>
          <w:tcPr>
            <w:tcW w:w="7655" w:type="dxa"/>
          </w:tcPr>
          <w:p w:rsidR="00FC717F" w:rsidRPr="00064E8D" w:rsidRDefault="00FC717F" w:rsidP="00FC717F">
            <w:pPr>
              <w:rPr>
                <w:lang w:eastAsia="en-US"/>
              </w:rPr>
            </w:pPr>
            <w:r w:rsidRPr="00064E8D">
              <w:rPr>
                <w:lang w:eastAsia="en-US"/>
              </w:rPr>
              <w:t>Чередование способов перемещения: лицом, боком спиной вперед. Работа рук при передаче мяча сверху и приеме снизу. Передача мяча у сетки и в прыжке через сетку. Развитие координационных качеств. Правила техники безопасности при игре в волейбол.</w:t>
            </w:r>
          </w:p>
        </w:tc>
        <w:tc>
          <w:tcPr>
            <w:tcW w:w="1417" w:type="dxa"/>
            <w:vAlign w:val="center"/>
          </w:tcPr>
          <w:p w:rsidR="00FC717F" w:rsidRPr="00EF60BD" w:rsidRDefault="00043409" w:rsidP="000F461D">
            <w:pPr>
              <w:jc w:val="center"/>
            </w:pPr>
            <w:r>
              <w:t>1</w:t>
            </w:r>
          </w:p>
        </w:tc>
        <w:tc>
          <w:tcPr>
            <w:tcW w:w="2977" w:type="dxa"/>
            <w:vAlign w:val="center"/>
          </w:tcPr>
          <w:p w:rsidR="00FC717F" w:rsidRPr="00EF60BD" w:rsidRDefault="00FC717F" w:rsidP="000F461D">
            <w:pPr>
              <w:tabs>
                <w:tab w:val="left" w:pos="360"/>
                <w:tab w:val="left" w:pos="540"/>
                <w:tab w:val="left" w:pos="1260"/>
              </w:tabs>
              <w:jc w:val="center"/>
            </w:pPr>
            <w:r>
              <w:t>Теоретическое и практическое занятие</w:t>
            </w:r>
          </w:p>
        </w:tc>
        <w:tc>
          <w:tcPr>
            <w:tcW w:w="1134" w:type="dxa"/>
            <w:vAlign w:val="center"/>
          </w:tcPr>
          <w:p w:rsidR="00FC717F" w:rsidRPr="00EF60BD" w:rsidRDefault="00390720" w:rsidP="000F461D">
            <w:pPr>
              <w:tabs>
                <w:tab w:val="left" w:pos="360"/>
                <w:tab w:val="left" w:pos="540"/>
                <w:tab w:val="left" w:pos="1260"/>
              </w:tabs>
              <w:jc w:val="center"/>
            </w:pPr>
            <w:r>
              <w:t>7</w:t>
            </w:r>
          </w:p>
        </w:tc>
        <w:tc>
          <w:tcPr>
            <w:tcW w:w="1559" w:type="dxa"/>
            <w:vAlign w:val="center"/>
          </w:tcPr>
          <w:p w:rsidR="00FC717F" w:rsidRPr="00EF60BD" w:rsidRDefault="00FC717F" w:rsidP="000F461D">
            <w:pPr>
              <w:tabs>
                <w:tab w:val="left" w:pos="360"/>
                <w:tab w:val="left" w:pos="540"/>
                <w:tab w:val="left" w:pos="1260"/>
              </w:tabs>
              <w:jc w:val="center"/>
            </w:pPr>
          </w:p>
        </w:tc>
      </w:tr>
      <w:tr w:rsidR="00FC717F" w:rsidRPr="00EF60BD" w:rsidTr="0011581A">
        <w:trPr>
          <w:trHeight w:val="169"/>
        </w:trPr>
        <w:tc>
          <w:tcPr>
            <w:tcW w:w="567" w:type="dxa"/>
            <w:vAlign w:val="center"/>
          </w:tcPr>
          <w:p w:rsidR="00FC717F" w:rsidRPr="00EF60BD" w:rsidRDefault="00FC717F" w:rsidP="000F461D">
            <w:pPr>
              <w:jc w:val="center"/>
            </w:pPr>
            <w:r>
              <w:t>14.</w:t>
            </w:r>
          </w:p>
        </w:tc>
        <w:tc>
          <w:tcPr>
            <w:tcW w:w="7655" w:type="dxa"/>
          </w:tcPr>
          <w:p w:rsidR="00FC717F" w:rsidRPr="00064E8D" w:rsidRDefault="00FC717F" w:rsidP="00FC717F">
            <w:pPr>
              <w:rPr>
                <w:lang w:eastAsia="en-US"/>
              </w:rPr>
            </w:pPr>
            <w:r w:rsidRPr="00064E8D">
              <w:rPr>
                <w:lang w:eastAsia="en-US"/>
              </w:rPr>
              <w:t xml:space="preserve">Перемещение в стойке приставными шагами, спиной и т.д. Техника выполнения нападающего удара. Выход на встречу мяча и изготовка для приема мяча. Передача мяча у сетки и в прыжке через сетку. </w:t>
            </w:r>
            <w:r w:rsidRPr="00064E8D">
              <w:rPr>
                <w:lang w:eastAsia="en-US"/>
              </w:rPr>
              <w:lastRenderedPageBreak/>
              <w:t>Развитие координационных качеств.</w:t>
            </w:r>
          </w:p>
        </w:tc>
        <w:tc>
          <w:tcPr>
            <w:tcW w:w="1417" w:type="dxa"/>
            <w:vAlign w:val="center"/>
          </w:tcPr>
          <w:p w:rsidR="00FC717F" w:rsidRPr="00EF60BD" w:rsidRDefault="00043409" w:rsidP="000F461D">
            <w:pPr>
              <w:jc w:val="center"/>
            </w:pPr>
            <w:r>
              <w:lastRenderedPageBreak/>
              <w:t>1</w:t>
            </w:r>
          </w:p>
        </w:tc>
        <w:tc>
          <w:tcPr>
            <w:tcW w:w="2977" w:type="dxa"/>
            <w:vAlign w:val="center"/>
          </w:tcPr>
          <w:p w:rsidR="00FC717F" w:rsidRPr="00EF60BD" w:rsidRDefault="00FC717F" w:rsidP="000F461D">
            <w:pPr>
              <w:tabs>
                <w:tab w:val="left" w:pos="360"/>
                <w:tab w:val="left" w:pos="540"/>
                <w:tab w:val="left" w:pos="1260"/>
              </w:tabs>
              <w:jc w:val="center"/>
            </w:pPr>
            <w:r>
              <w:t>Теоретическое и практическое занятие</w:t>
            </w:r>
          </w:p>
        </w:tc>
        <w:tc>
          <w:tcPr>
            <w:tcW w:w="1134" w:type="dxa"/>
            <w:vAlign w:val="center"/>
          </w:tcPr>
          <w:p w:rsidR="00FC717F" w:rsidRPr="00EF60BD" w:rsidRDefault="00390720" w:rsidP="000F461D">
            <w:pPr>
              <w:tabs>
                <w:tab w:val="left" w:pos="360"/>
                <w:tab w:val="left" w:pos="540"/>
                <w:tab w:val="left" w:pos="1260"/>
              </w:tabs>
              <w:jc w:val="center"/>
            </w:pPr>
            <w:r>
              <w:t>7</w:t>
            </w:r>
          </w:p>
        </w:tc>
        <w:tc>
          <w:tcPr>
            <w:tcW w:w="1559" w:type="dxa"/>
            <w:vAlign w:val="center"/>
          </w:tcPr>
          <w:p w:rsidR="00FC717F" w:rsidRPr="00EF60BD" w:rsidRDefault="00FC717F" w:rsidP="000F461D">
            <w:pPr>
              <w:tabs>
                <w:tab w:val="left" w:pos="360"/>
                <w:tab w:val="left" w:pos="540"/>
                <w:tab w:val="left" w:pos="1260"/>
              </w:tabs>
              <w:jc w:val="center"/>
            </w:pPr>
          </w:p>
        </w:tc>
      </w:tr>
      <w:tr w:rsidR="00FC717F" w:rsidRPr="00EF60BD" w:rsidTr="0011581A">
        <w:trPr>
          <w:trHeight w:val="169"/>
        </w:trPr>
        <w:tc>
          <w:tcPr>
            <w:tcW w:w="567" w:type="dxa"/>
            <w:vAlign w:val="center"/>
          </w:tcPr>
          <w:p w:rsidR="00FC717F" w:rsidRPr="00EF60BD" w:rsidRDefault="00FC717F" w:rsidP="000F461D">
            <w:pPr>
              <w:jc w:val="center"/>
            </w:pPr>
            <w:r>
              <w:lastRenderedPageBreak/>
              <w:t>15.</w:t>
            </w:r>
          </w:p>
        </w:tc>
        <w:tc>
          <w:tcPr>
            <w:tcW w:w="7655" w:type="dxa"/>
          </w:tcPr>
          <w:p w:rsidR="00FC717F" w:rsidRPr="00064E8D" w:rsidRDefault="00FC717F" w:rsidP="00FC717F">
            <w:pPr>
              <w:rPr>
                <w:lang w:eastAsia="en-US"/>
              </w:rPr>
            </w:pPr>
            <w:r w:rsidRPr="00064E8D">
              <w:rPr>
                <w:lang w:eastAsia="en-US"/>
              </w:rPr>
              <w:t>Передача мяча у сетки и в прыжке через сетку. Работа рук при нападающем ударе. Передача мяча сверху, стоя спиной к цели. Развитие быстроты и прыгучести.</w:t>
            </w:r>
          </w:p>
        </w:tc>
        <w:tc>
          <w:tcPr>
            <w:tcW w:w="1417" w:type="dxa"/>
            <w:vAlign w:val="center"/>
          </w:tcPr>
          <w:p w:rsidR="00FC717F" w:rsidRPr="00EF60BD" w:rsidRDefault="00043409" w:rsidP="000F461D">
            <w:pPr>
              <w:jc w:val="center"/>
            </w:pPr>
            <w:r>
              <w:t>1</w:t>
            </w:r>
          </w:p>
        </w:tc>
        <w:tc>
          <w:tcPr>
            <w:tcW w:w="2977" w:type="dxa"/>
            <w:vAlign w:val="center"/>
          </w:tcPr>
          <w:p w:rsidR="00FC717F" w:rsidRPr="00EF60BD" w:rsidRDefault="00FC717F" w:rsidP="000F461D">
            <w:pPr>
              <w:tabs>
                <w:tab w:val="left" w:pos="360"/>
                <w:tab w:val="left" w:pos="540"/>
                <w:tab w:val="left" w:pos="1260"/>
              </w:tabs>
              <w:jc w:val="center"/>
            </w:pPr>
            <w:r>
              <w:t>Теоретическое и практическое занятие</w:t>
            </w:r>
          </w:p>
        </w:tc>
        <w:tc>
          <w:tcPr>
            <w:tcW w:w="1134" w:type="dxa"/>
            <w:vAlign w:val="center"/>
          </w:tcPr>
          <w:p w:rsidR="00FC717F" w:rsidRPr="00EF60BD" w:rsidRDefault="00390720" w:rsidP="000F461D">
            <w:pPr>
              <w:tabs>
                <w:tab w:val="left" w:pos="360"/>
                <w:tab w:val="left" w:pos="540"/>
                <w:tab w:val="left" w:pos="1260"/>
              </w:tabs>
              <w:jc w:val="center"/>
            </w:pPr>
            <w:r>
              <w:t>8</w:t>
            </w:r>
          </w:p>
        </w:tc>
        <w:tc>
          <w:tcPr>
            <w:tcW w:w="1559" w:type="dxa"/>
            <w:vAlign w:val="center"/>
          </w:tcPr>
          <w:p w:rsidR="00FC717F" w:rsidRPr="00EF60BD" w:rsidRDefault="00FC717F" w:rsidP="000F461D">
            <w:pPr>
              <w:tabs>
                <w:tab w:val="left" w:pos="360"/>
                <w:tab w:val="left" w:pos="540"/>
                <w:tab w:val="left" w:pos="1260"/>
              </w:tabs>
              <w:jc w:val="center"/>
            </w:pPr>
          </w:p>
        </w:tc>
      </w:tr>
      <w:tr w:rsidR="00FC717F" w:rsidRPr="00EF60BD" w:rsidTr="0011581A">
        <w:trPr>
          <w:trHeight w:val="169"/>
        </w:trPr>
        <w:tc>
          <w:tcPr>
            <w:tcW w:w="567" w:type="dxa"/>
            <w:vAlign w:val="center"/>
          </w:tcPr>
          <w:p w:rsidR="00FC717F" w:rsidRPr="00EF60BD" w:rsidRDefault="00FC717F" w:rsidP="000F461D">
            <w:pPr>
              <w:jc w:val="center"/>
            </w:pPr>
            <w:r>
              <w:t>16.</w:t>
            </w:r>
          </w:p>
        </w:tc>
        <w:tc>
          <w:tcPr>
            <w:tcW w:w="7655" w:type="dxa"/>
          </w:tcPr>
          <w:p w:rsidR="00FC717F" w:rsidRPr="008269D6" w:rsidRDefault="00FC717F" w:rsidP="00FC717F">
            <w:pPr>
              <w:rPr>
                <w:lang w:eastAsia="en-US"/>
              </w:rPr>
            </w:pPr>
            <w:r w:rsidRPr="00064E8D">
              <w:rPr>
                <w:lang w:eastAsia="en-US"/>
              </w:rPr>
              <w:t>Постановка рук при блокировании. Передача мяча сверху, стоя спиной к цели. Совершенствовать технику верхней подачи мяча и приема мяча с подачи. Развитие быстроты и прыгучести.</w:t>
            </w:r>
          </w:p>
        </w:tc>
        <w:tc>
          <w:tcPr>
            <w:tcW w:w="1417" w:type="dxa"/>
            <w:vAlign w:val="center"/>
          </w:tcPr>
          <w:p w:rsidR="00FC717F" w:rsidRPr="00EF60BD" w:rsidRDefault="00043409" w:rsidP="000F461D">
            <w:pPr>
              <w:jc w:val="center"/>
            </w:pPr>
            <w:r>
              <w:t>1</w:t>
            </w:r>
          </w:p>
        </w:tc>
        <w:tc>
          <w:tcPr>
            <w:tcW w:w="2977" w:type="dxa"/>
            <w:vAlign w:val="center"/>
          </w:tcPr>
          <w:p w:rsidR="00FC717F" w:rsidRPr="00EF60BD" w:rsidRDefault="00FC717F" w:rsidP="000F461D">
            <w:pPr>
              <w:tabs>
                <w:tab w:val="left" w:pos="360"/>
                <w:tab w:val="left" w:pos="540"/>
                <w:tab w:val="left" w:pos="1260"/>
              </w:tabs>
              <w:jc w:val="center"/>
            </w:pPr>
            <w:r>
              <w:t>Теоретическое и практическое занятие</w:t>
            </w:r>
          </w:p>
        </w:tc>
        <w:tc>
          <w:tcPr>
            <w:tcW w:w="1134" w:type="dxa"/>
            <w:vAlign w:val="center"/>
          </w:tcPr>
          <w:p w:rsidR="00FC717F" w:rsidRPr="00EF60BD" w:rsidRDefault="00390720" w:rsidP="000F461D">
            <w:pPr>
              <w:tabs>
                <w:tab w:val="left" w:pos="360"/>
                <w:tab w:val="left" w:pos="540"/>
                <w:tab w:val="left" w:pos="1260"/>
              </w:tabs>
              <w:jc w:val="center"/>
            </w:pPr>
            <w:r>
              <w:t>8</w:t>
            </w:r>
          </w:p>
        </w:tc>
        <w:tc>
          <w:tcPr>
            <w:tcW w:w="1559" w:type="dxa"/>
            <w:vAlign w:val="center"/>
          </w:tcPr>
          <w:p w:rsidR="00FC717F" w:rsidRPr="00EF60BD" w:rsidRDefault="00FC717F" w:rsidP="000F461D">
            <w:pPr>
              <w:tabs>
                <w:tab w:val="left" w:pos="360"/>
                <w:tab w:val="left" w:pos="540"/>
                <w:tab w:val="left" w:pos="1260"/>
              </w:tabs>
              <w:jc w:val="center"/>
            </w:pPr>
          </w:p>
        </w:tc>
      </w:tr>
      <w:tr w:rsidR="00FC717F" w:rsidRPr="00EF60BD" w:rsidTr="0011581A">
        <w:trPr>
          <w:trHeight w:val="169"/>
        </w:trPr>
        <w:tc>
          <w:tcPr>
            <w:tcW w:w="567" w:type="dxa"/>
            <w:vAlign w:val="center"/>
          </w:tcPr>
          <w:p w:rsidR="00FC717F" w:rsidRPr="00EF60BD" w:rsidRDefault="00FC717F" w:rsidP="000F461D">
            <w:pPr>
              <w:jc w:val="center"/>
            </w:pPr>
            <w:r>
              <w:t>17.</w:t>
            </w:r>
          </w:p>
        </w:tc>
        <w:tc>
          <w:tcPr>
            <w:tcW w:w="7655" w:type="dxa"/>
          </w:tcPr>
          <w:p w:rsidR="00FC717F" w:rsidRPr="00064E8D" w:rsidRDefault="00FC717F" w:rsidP="00FC717F">
            <w:pPr>
              <w:rPr>
                <w:lang w:eastAsia="en-US"/>
              </w:rPr>
            </w:pPr>
            <w:r w:rsidRPr="00064E8D">
              <w:rPr>
                <w:lang w:eastAsia="en-US"/>
              </w:rPr>
              <w:t>Отбивание мяча кулаком через сетку. Совершенствование нижнего приема мяча с подачи, своевременного выхода на мяч. Совершенствование техники нападающего удара. Развитие координационных качеств.</w:t>
            </w:r>
          </w:p>
        </w:tc>
        <w:tc>
          <w:tcPr>
            <w:tcW w:w="1417" w:type="dxa"/>
            <w:vAlign w:val="center"/>
          </w:tcPr>
          <w:p w:rsidR="00FC717F" w:rsidRPr="00EF60BD" w:rsidRDefault="00043409" w:rsidP="000F461D">
            <w:pPr>
              <w:jc w:val="center"/>
            </w:pPr>
            <w:r>
              <w:t>1</w:t>
            </w:r>
          </w:p>
        </w:tc>
        <w:tc>
          <w:tcPr>
            <w:tcW w:w="2977" w:type="dxa"/>
            <w:vAlign w:val="center"/>
          </w:tcPr>
          <w:p w:rsidR="00FC717F" w:rsidRPr="00EF60BD" w:rsidRDefault="00FC717F" w:rsidP="000F461D">
            <w:pPr>
              <w:tabs>
                <w:tab w:val="left" w:pos="360"/>
                <w:tab w:val="left" w:pos="540"/>
                <w:tab w:val="left" w:pos="1260"/>
              </w:tabs>
              <w:jc w:val="center"/>
            </w:pPr>
            <w:r>
              <w:t>Практическое занятие</w:t>
            </w:r>
          </w:p>
        </w:tc>
        <w:tc>
          <w:tcPr>
            <w:tcW w:w="1134" w:type="dxa"/>
            <w:vAlign w:val="center"/>
          </w:tcPr>
          <w:p w:rsidR="00FC717F" w:rsidRPr="00EF60BD" w:rsidRDefault="00390720" w:rsidP="000F461D">
            <w:pPr>
              <w:tabs>
                <w:tab w:val="left" w:pos="360"/>
                <w:tab w:val="left" w:pos="540"/>
                <w:tab w:val="left" w:pos="1260"/>
              </w:tabs>
              <w:jc w:val="center"/>
            </w:pPr>
            <w:r>
              <w:t>9</w:t>
            </w:r>
          </w:p>
        </w:tc>
        <w:tc>
          <w:tcPr>
            <w:tcW w:w="1559" w:type="dxa"/>
            <w:vAlign w:val="center"/>
          </w:tcPr>
          <w:p w:rsidR="00FC717F" w:rsidRPr="00EF60BD" w:rsidRDefault="00FC717F" w:rsidP="000F461D">
            <w:pPr>
              <w:tabs>
                <w:tab w:val="left" w:pos="360"/>
                <w:tab w:val="left" w:pos="540"/>
                <w:tab w:val="left" w:pos="1260"/>
              </w:tabs>
              <w:jc w:val="center"/>
            </w:pPr>
          </w:p>
        </w:tc>
      </w:tr>
      <w:tr w:rsidR="00FC717F" w:rsidRPr="00EF60BD" w:rsidTr="0011581A">
        <w:trPr>
          <w:trHeight w:val="169"/>
        </w:trPr>
        <w:tc>
          <w:tcPr>
            <w:tcW w:w="567" w:type="dxa"/>
            <w:vAlign w:val="center"/>
          </w:tcPr>
          <w:p w:rsidR="00FC717F" w:rsidRPr="00EF60BD" w:rsidRDefault="00FC717F" w:rsidP="000F461D">
            <w:pPr>
              <w:jc w:val="center"/>
            </w:pPr>
            <w:r>
              <w:t>18.</w:t>
            </w:r>
          </w:p>
        </w:tc>
        <w:tc>
          <w:tcPr>
            <w:tcW w:w="7655" w:type="dxa"/>
          </w:tcPr>
          <w:p w:rsidR="00FC717F" w:rsidRPr="00064E8D" w:rsidRDefault="00FC717F" w:rsidP="00FC717F">
            <w:pPr>
              <w:rPr>
                <w:lang w:eastAsia="en-US"/>
              </w:rPr>
            </w:pPr>
            <w:r w:rsidRPr="00064E8D">
              <w:rPr>
                <w:lang w:eastAsia="en-US"/>
              </w:rPr>
              <w:t>Работа кисти при нападающем ударе. Совершенствование навыков отбивания мяча кулаком через сетку. Верхняя подача мяча, прием мяча с подачи. Развитие быстроты.</w:t>
            </w:r>
          </w:p>
        </w:tc>
        <w:tc>
          <w:tcPr>
            <w:tcW w:w="1417" w:type="dxa"/>
            <w:vAlign w:val="center"/>
          </w:tcPr>
          <w:p w:rsidR="00FC717F" w:rsidRPr="00EF60BD" w:rsidRDefault="00043409" w:rsidP="000F461D">
            <w:pPr>
              <w:jc w:val="center"/>
            </w:pPr>
            <w:r>
              <w:t>1</w:t>
            </w:r>
          </w:p>
        </w:tc>
        <w:tc>
          <w:tcPr>
            <w:tcW w:w="2977" w:type="dxa"/>
            <w:vAlign w:val="center"/>
          </w:tcPr>
          <w:p w:rsidR="00FC717F" w:rsidRPr="00EF60BD" w:rsidRDefault="00FC717F" w:rsidP="000F461D">
            <w:pPr>
              <w:tabs>
                <w:tab w:val="left" w:pos="360"/>
                <w:tab w:val="left" w:pos="540"/>
                <w:tab w:val="left" w:pos="1260"/>
              </w:tabs>
              <w:jc w:val="center"/>
            </w:pPr>
            <w:r>
              <w:t>Практическое занятие</w:t>
            </w:r>
          </w:p>
        </w:tc>
        <w:tc>
          <w:tcPr>
            <w:tcW w:w="1134" w:type="dxa"/>
            <w:vAlign w:val="center"/>
          </w:tcPr>
          <w:p w:rsidR="00FC717F" w:rsidRPr="00EF60BD" w:rsidRDefault="00390720" w:rsidP="000F461D">
            <w:pPr>
              <w:tabs>
                <w:tab w:val="left" w:pos="360"/>
                <w:tab w:val="left" w:pos="540"/>
                <w:tab w:val="left" w:pos="1260"/>
              </w:tabs>
              <w:jc w:val="center"/>
            </w:pPr>
            <w:r>
              <w:t>9</w:t>
            </w:r>
          </w:p>
        </w:tc>
        <w:tc>
          <w:tcPr>
            <w:tcW w:w="1559" w:type="dxa"/>
            <w:vAlign w:val="center"/>
          </w:tcPr>
          <w:p w:rsidR="00FC717F" w:rsidRPr="00EF60BD" w:rsidRDefault="00FC717F" w:rsidP="000F461D">
            <w:pPr>
              <w:tabs>
                <w:tab w:val="left" w:pos="360"/>
                <w:tab w:val="left" w:pos="540"/>
                <w:tab w:val="left" w:pos="1260"/>
              </w:tabs>
              <w:jc w:val="center"/>
            </w:pPr>
          </w:p>
        </w:tc>
      </w:tr>
      <w:tr w:rsidR="00FC717F" w:rsidRPr="00EF60BD" w:rsidTr="0011581A">
        <w:trPr>
          <w:trHeight w:val="169"/>
        </w:trPr>
        <w:tc>
          <w:tcPr>
            <w:tcW w:w="567" w:type="dxa"/>
            <w:vAlign w:val="center"/>
          </w:tcPr>
          <w:p w:rsidR="00FC717F" w:rsidRPr="00EF60BD" w:rsidRDefault="00FC717F" w:rsidP="000F461D">
            <w:pPr>
              <w:jc w:val="center"/>
            </w:pPr>
            <w:r>
              <w:t>19.</w:t>
            </w:r>
          </w:p>
        </w:tc>
        <w:tc>
          <w:tcPr>
            <w:tcW w:w="7655" w:type="dxa"/>
          </w:tcPr>
          <w:p w:rsidR="00FC717F" w:rsidRPr="00064E8D" w:rsidRDefault="00FC717F" w:rsidP="00FC717F">
            <w:pPr>
              <w:rPr>
                <w:lang w:eastAsia="en-US"/>
              </w:rPr>
            </w:pPr>
            <w:r w:rsidRPr="00064E8D">
              <w:rPr>
                <w:lang w:eastAsia="en-US"/>
              </w:rPr>
              <w:t>Прием мяча снизу от нападающего удара. Совершенствование техники работы рук, ног, туловища при приеме мяча с подачи. Выпрыгивание и работа кисти при нападающем ударе. Развитие быстроты и ловкости.</w:t>
            </w:r>
          </w:p>
        </w:tc>
        <w:tc>
          <w:tcPr>
            <w:tcW w:w="1417" w:type="dxa"/>
            <w:vAlign w:val="center"/>
          </w:tcPr>
          <w:p w:rsidR="00FC717F" w:rsidRPr="00EF60BD" w:rsidRDefault="00043409" w:rsidP="000F461D">
            <w:pPr>
              <w:jc w:val="center"/>
            </w:pPr>
            <w:r>
              <w:t>1</w:t>
            </w:r>
          </w:p>
        </w:tc>
        <w:tc>
          <w:tcPr>
            <w:tcW w:w="2977" w:type="dxa"/>
            <w:vAlign w:val="center"/>
          </w:tcPr>
          <w:p w:rsidR="00FC717F" w:rsidRPr="00EF60BD" w:rsidRDefault="00FC717F" w:rsidP="000F461D">
            <w:pPr>
              <w:tabs>
                <w:tab w:val="left" w:pos="360"/>
                <w:tab w:val="left" w:pos="540"/>
                <w:tab w:val="left" w:pos="1260"/>
              </w:tabs>
              <w:jc w:val="center"/>
            </w:pPr>
            <w:r>
              <w:t>Практическое занятие</w:t>
            </w:r>
          </w:p>
        </w:tc>
        <w:tc>
          <w:tcPr>
            <w:tcW w:w="1134" w:type="dxa"/>
            <w:vAlign w:val="center"/>
          </w:tcPr>
          <w:p w:rsidR="00FC717F" w:rsidRPr="00EF60BD" w:rsidRDefault="00390720" w:rsidP="000F461D">
            <w:pPr>
              <w:tabs>
                <w:tab w:val="left" w:pos="360"/>
                <w:tab w:val="left" w:pos="540"/>
                <w:tab w:val="left" w:pos="1260"/>
              </w:tabs>
              <w:jc w:val="center"/>
            </w:pPr>
            <w:r>
              <w:t>10</w:t>
            </w:r>
          </w:p>
        </w:tc>
        <w:tc>
          <w:tcPr>
            <w:tcW w:w="1559" w:type="dxa"/>
            <w:vAlign w:val="center"/>
          </w:tcPr>
          <w:p w:rsidR="00FC717F" w:rsidRPr="00EF60BD" w:rsidRDefault="00FC717F" w:rsidP="000F461D">
            <w:pPr>
              <w:tabs>
                <w:tab w:val="left" w:pos="360"/>
                <w:tab w:val="left" w:pos="540"/>
                <w:tab w:val="left" w:pos="1260"/>
              </w:tabs>
              <w:jc w:val="center"/>
            </w:pPr>
          </w:p>
        </w:tc>
      </w:tr>
      <w:tr w:rsidR="00FC717F" w:rsidRPr="00EF60BD" w:rsidTr="0011581A">
        <w:trPr>
          <w:trHeight w:val="169"/>
        </w:trPr>
        <w:tc>
          <w:tcPr>
            <w:tcW w:w="567" w:type="dxa"/>
            <w:vAlign w:val="center"/>
          </w:tcPr>
          <w:p w:rsidR="00FC717F" w:rsidRPr="00EF60BD" w:rsidRDefault="00FC717F" w:rsidP="000F461D">
            <w:pPr>
              <w:jc w:val="center"/>
            </w:pPr>
            <w:r>
              <w:t>20.</w:t>
            </w:r>
          </w:p>
        </w:tc>
        <w:tc>
          <w:tcPr>
            <w:tcW w:w="7655" w:type="dxa"/>
          </w:tcPr>
          <w:p w:rsidR="00FC717F" w:rsidRPr="00064E8D" w:rsidRDefault="00FC717F" w:rsidP="00FC717F">
            <w:pPr>
              <w:rPr>
                <w:lang w:eastAsia="en-US"/>
              </w:rPr>
            </w:pPr>
            <w:r w:rsidRPr="00064E8D">
              <w:rPr>
                <w:lang w:eastAsia="en-US"/>
              </w:rPr>
              <w:t>Верхняя передача мяча двумя руками через сетку в прыжке. Совершенствование техники верхней прямой подачи мяча. Замах и работа кисти при нападающем ударе. Развитие быстроты. Игра в волейбол с розыгрышем мяча на три касания.</w:t>
            </w:r>
          </w:p>
        </w:tc>
        <w:tc>
          <w:tcPr>
            <w:tcW w:w="1417" w:type="dxa"/>
            <w:vAlign w:val="center"/>
          </w:tcPr>
          <w:p w:rsidR="00FC717F" w:rsidRPr="00EF60BD" w:rsidRDefault="00043409" w:rsidP="000F461D">
            <w:pPr>
              <w:jc w:val="center"/>
            </w:pPr>
            <w:r>
              <w:t>1</w:t>
            </w:r>
          </w:p>
        </w:tc>
        <w:tc>
          <w:tcPr>
            <w:tcW w:w="2977" w:type="dxa"/>
            <w:vAlign w:val="center"/>
          </w:tcPr>
          <w:p w:rsidR="00FC717F" w:rsidRPr="00EF60BD" w:rsidRDefault="00FC717F" w:rsidP="000F461D">
            <w:pPr>
              <w:tabs>
                <w:tab w:val="left" w:pos="360"/>
                <w:tab w:val="left" w:pos="540"/>
                <w:tab w:val="left" w:pos="1260"/>
              </w:tabs>
              <w:jc w:val="center"/>
            </w:pPr>
            <w:r>
              <w:t>Практическое занятие</w:t>
            </w:r>
          </w:p>
        </w:tc>
        <w:tc>
          <w:tcPr>
            <w:tcW w:w="1134" w:type="dxa"/>
            <w:vAlign w:val="center"/>
          </w:tcPr>
          <w:p w:rsidR="00FC717F" w:rsidRPr="00EF60BD" w:rsidRDefault="00390720" w:rsidP="000F461D">
            <w:pPr>
              <w:tabs>
                <w:tab w:val="left" w:pos="360"/>
                <w:tab w:val="left" w:pos="540"/>
                <w:tab w:val="left" w:pos="1260"/>
              </w:tabs>
              <w:jc w:val="center"/>
            </w:pPr>
            <w:r>
              <w:t>10</w:t>
            </w:r>
          </w:p>
        </w:tc>
        <w:tc>
          <w:tcPr>
            <w:tcW w:w="1559" w:type="dxa"/>
            <w:vAlign w:val="center"/>
          </w:tcPr>
          <w:p w:rsidR="00FC717F" w:rsidRPr="00EF60BD" w:rsidRDefault="00FC717F" w:rsidP="000F461D">
            <w:pPr>
              <w:tabs>
                <w:tab w:val="left" w:pos="360"/>
                <w:tab w:val="left" w:pos="540"/>
                <w:tab w:val="left" w:pos="1260"/>
              </w:tabs>
              <w:jc w:val="center"/>
            </w:pPr>
          </w:p>
        </w:tc>
      </w:tr>
      <w:tr w:rsidR="00FC717F" w:rsidRPr="00EF60BD" w:rsidTr="0011581A">
        <w:trPr>
          <w:trHeight w:val="169"/>
        </w:trPr>
        <w:tc>
          <w:tcPr>
            <w:tcW w:w="15309" w:type="dxa"/>
            <w:gridSpan w:val="6"/>
            <w:shd w:val="clear" w:color="auto" w:fill="C6D9F1" w:themeFill="text2" w:themeFillTint="33"/>
            <w:vAlign w:val="center"/>
          </w:tcPr>
          <w:p w:rsidR="00FC717F" w:rsidRPr="00533CD1" w:rsidRDefault="00FC717F" w:rsidP="000F461D">
            <w:pPr>
              <w:tabs>
                <w:tab w:val="left" w:pos="360"/>
                <w:tab w:val="left" w:pos="540"/>
                <w:tab w:val="left" w:pos="1260"/>
              </w:tabs>
              <w:jc w:val="center"/>
              <w:rPr>
                <w:b/>
              </w:rPr>
            </w:pPr>
            <w:r w:rsidRPr="00533CD1">
              <w:rPr>
                <w:b/>
              </w:rPr>
              <w:t>Гимнастика</w:t>
            </w:r>
            <w:r>
              <w:rPr>
                <w:b/>
              </w:rPr>
              <w:t xml:space="preserve"> 12 ч.</w:t>
            </w:r>
          </w:p>
        </w:tc>
      </w:tr>
      <w:tr w:rsidR="009F05A4" w:rsidRPr="00EF60BD" w:rsidTr="0011581A">
        <w:trPr>
          <w:trHeight w:val="169"/>
        </w:trPr>
        <w:tc>
          <w:tcPr>
            <w:tcW w:w="567" w:type="dxa"/>
            <w:vAlign w:val="center"/>
          </w:tcPr>
          <w:p w:rsidR="009F05A4" w:rsidRPr="00EF60BD" w:rsidRDefault="009F05A4" w:rsidP="000F461D">
            <w:pPr>
              <w:jc w:val="center"/>
            </w:pPr>
            <w:r>
              <w:t>21.</w:t>
            </w:r>
          </w:p>
        </w:tc>
        <w:tc>
          <w:tcPr>
            <w:tcW w:w="7655" w:type="dxa"/>
          </w:tcPr>
          <w:p w:rsidR="009F05A4" w:rsidRPr="00064E8D" w:rsidRDefault="009F05A4" w:rsidP="009A7969">
            <w:pPr>
              <w:rPr>
                <w:lang w:eastAsia="en-US"/>
              </w:rPr>
            </w:pPr>
            <w:r w:rsidRPr="00064E8D">
              <w:rPr>
                <w:lang w:eastAsia="en-US"/>
              </w:rPr>
              <w:t xml:space="preserve">Правила ТБ на уроках гимнастики. Правила страховки во время выполнения упражнений. Повороты в движении. Перестроение из колонны по одному в колонну по два. ОРУ на месте. </w:t>
            </w:r>
          </w:p>
          <w:p w:rsidR="009F05A4" w:rsidRPr="00064E8D" w:rsidRDefault="009F05A4" w:rsidP="009A7969">
            <w:pPr>
              <w:rPr>
                <w:i/>
                <w:u w:val="single"/>
                <w:lang w:eastAsia="en-US"/>
              </w:rPr>
            </w:pPr>
            <w:r w:rsidRPr="00064E8D">
              <w:rPr>
                <w:i/>
                <w:u w:val="single"/>
                <w:lang w:eastAsia="en-US"/>
              </w:rPr>
              <w:t>мальчики</w:t>
            </w:r>
          </w:p>
          <w:p w:rsidR="009F05A4" w:rsidRPr="00064E8D" w:rsidRDefault="009F05A4" w:rsidP="009A7969">
            <w:pPr>
              <w:rPr>
                <w:lang w:eastAsia="en-US"/>
              </w:rPr>
            </w:pPr>
            <w:r w:rsidRPr="00064E8D">
              <w:rPr>
                <w:lang w:eastAsia="en-US"/>
              </w:rPr>
              <w:t xml:space="preserve">Вис согнувшись, вис прогнувшись. Угол в упоре. Развитие силы. </w:t>
            </w:r>
          </w:p>
          <w:p w:rsidR="009F05A4" w:rsidRPr="00064E8D" w:rsidRDefault="009F05A4" w:rsidP="009A7969">
            <w:pPr>
              <w:rPr>
                <w:lang w:eastAsia="en-US"/>
              </w:rPr>
            </w:pPr>
            <w:r w:rsidRPr="00064E8D">
              <w:rPr>
                <w:lang w:eastAsia="en-US"/>
              </w:rPr>
              <w:t>Опорный прыжок (конь в длину, высота 110-115см).</w:t>
            </w:r>
          </w:p>
          <w:p w:rsidR="009F05A4" w:rsidRPr="00064E8D" w:rsidRDefault="009F05A4" w:rsidP="009A7969">
            <w:pPr>
              <w:rPr>
                <w:i/>
                <w:u w:val="single"/>
                <w:lang w:eastAsia="en-US"/>
              </w:rPr>
            </w:pPr>
            <w:r w:rsidRPr="00064E8D">
              <w:rPr>
                <w:i/>
                <w:u w:val="single"/>
                <w:lang w:eastAsia="en-US"/>
              </w:rPr>
              <w:t>Девочки</w:t>
            </w:r>
          </w:p>
          <w:p w:rsidR="009F05A4" w:rsidRPr="00064E8D" w:rsidRDefault="009F05A4" w:rsidP="009A7969">
            <w:pPr>
              <w:rPr>
                <w:lang w:eastAsia="en-US"/>
              </w:rPr>
            </w:pPr>
            <w:r w:rsidRPr="00064E8D">
              <w:rPr>
                <w:lang w:eastAsia="en-US"/>
              </w:rPr>
              <w:t>Вис прогнувшись, переход в упор. Подтягивание на низкой перекладине. Развитие силовых способностей. Основы ритмической гимнастики.</w:t>
            </w:r>
          </w:p>
        </w:tc>
        <w:tc>
          <w:tcPr>
            <w:tcW w:w="1417" w:type="dxa"/>
            <w:vAlign w:val="center"/>
          </w:tcPr>
          <w:p w:rsidR="009F05A4" w:rsidRPr="00EF60BD" w:rsidRDefault="00043409" w:rsidP="000F461D">
            <w:pPr>
              <w:jc w:val="center"/>
            </w:pPr>
            <w:r>
              <w:t>1</w:t>
            </w:r>
          </w:p>
        </w:tc>
        <w:tc>
          <w:tcPr>
            <w:tcW w:w="2977" w:type="dxa"/>
            <w:vAlign w:val="center"/>
          </w:tcPr>
          <w:p w:rsidR="009F05A4" w:rsidRPr="00EF60BD" w:rsidRDefault="009F05A4" w:rsidP="000F461D">
            <w:pPr>
              <w:tabs>
                <w:tab w:val="left" w:pos="360"/>
                <w:tab w:val="left" w:pos="540"/>
                <w:tab w:val="left" w:pos="1260"/>
              </w:tabs>
              <w:jc w:val="center"/>
            </w:pPr>
            <w:r>
              <w:t>Теоретическое и практическое занятие</w:t>
            </w:r>
          </w:p>
        </w:tc>
        <w:tc>
          <w:tcPr>
            <w:tcW w:w="1134" w:type="dxa"/>
            <w:vAlign w:val="center"/>
          </w:tcPr>
          <w:p w:rsidR="009F05A4" w:rsidRPr="00EF60BD" w:rsidRDefault="00390720" w:rsidP="000F461D">
            <w:pPr>
              <w:tabs>
                <w:tab w:val="left" w:pos="360"/>
                <w:tab w:val="left" w:pos="540"/>
                <w:tab w:val="left" w:pos="1260"/>
              </w:tabs>
              <w:jc w:val="center"/>
            </w:pPr>
            <w:r>
              <w:t>11</w:t>
            </w:r>
          </w:p>
        </w:tc>
        <w:tc>
          <w:tcPr>
            <w:tcW w:w="1559" w:type="dxa"/>
            <w:vAlign w:val="center"/>
          </w:tcPr>
          <w:p w:rsidR="009F05A4" w:rsidRPr="00EF60BD" w:rsidRDefault="009F05A4" w:rsidP="000F461D">
            <w:pPr>
              <w:tabs>
                <w:tab w:val="left" w:pos="360"/>
                <w:tab w:val="left" w:pos="540"/>
                <w:tab w:val="left" w:pos="1260"/>
              </w:tabs>
              <w:jc w:val="center"/>
            </w:pPr>
          </w:p>
        </w:tc>
      </w:tr>
      <w:tr w:rsidR="009F05A4" w:rsidRPr="00EF60BD" w:rsidTr="0011581A">
        <w:trPr>
          <w:trHeight w:val="169"/>
        </w:trPr>
        <w:tc>
          <w:tcPr>
            <w:tcW w:w="567" w:type="dxa"/>
            <w:vAlign w:val="center"/>
          </w:tcPr>
          <w:p w:rsidR="009F05A4" w:rsidRPr="00EF60BD" w:rsidRDefault="009F05A4" w:rsidP="000F461D">
            <w:pPr>
              <w:jc w:val="center"/>
            </w:pPr>
            <w:r>
              <w:t>22.</w:t>
            </w:r>
          </w:p>
        </w:tc>
        <w:tc>
          <w:tcPr>
            <w:tcW w:w="7655" w:type="dxa"/>
          </w:tcPr>
          <w:p w:rsidR="009F05A4" w:rsidRPr="00064E8D" w:rsidRDefault="009F05A4" w:rsidP="009A7969">
            <w:pPr>
              <w:rPr>
                <w:lang w:eastAsia="en-US"/>
              </w:rPr>
            </w:pPr>
            <w:r w:rsidRPr="00064E8D">
              <w:rPr>
                <w:lang w:eastAsia="en-US"/>
              </w:rPr>
              <w:t xml:space="preserve">Повороты в движении. Перестроение из колонны по одному в колонну </w:t>
            </w:r>
            <w:r w:rsidRPr="00064E8D">
              <w:rPr>
                <w:lang w:eastAsia="en-US"/>
              </w:rPr>
              <w:lastRenderedPageBreak/>
              <w:t xml:space="preserve">по два. ОРУ на месте. </w:t>
            </w:r>
          </w:p>
          <w:p w:rsidR="009F05A4" w:rsidRPr="00064E8D" w:rsidRDefault="009F05A4" w:rsidP="009A7969">
            <w:pPr>
              <w:rPr>
                <w:i/>
                <w:u w:val="single"/>
                <w:lang w:eastAsia="en-US"/>
              </w:rPr>
            </w:pPr>
            <w:r w:rsidRPr="00064E8D">
              <w:rPr>
                <w:i/>
                <w:u w:val="single"/>
                <w:lang w:eastAsia="en-US"/>
              </w:rPr>
              <w:t>мальчики</w:t>
            </w:r>
          </w:p>
          <w:p w:rsidR="009F05A4" w:rsidRPr="00064E8D" w:rsidRDefault="009F05A4" w:rsidP="009A7969">
            <w:pPr>
              <w:rPr>
                <w:lang w:eastAsia="en-US"/>
              </w:rPr>
            </w:pPr>
            <w:r w:rsidRPr="00064E8D">
              <w:rPr>
                <w:lang w:eastAsia="en-US"/>
              </w:rPr>
              <w:t xml:space="preserve">Вис согнувшись, вис прогнувшись. Угол в упоре. Развитие силы. </w:t>
            </w:r>
          </w:p>
          <w:p w:rsidR="009F05A4" w:rsidRPr="00064E8D" w:rsidRDefault="009F05A4" w:rsidP="009A7969">
            <w:pPr>
              <w:rPr>
                <w:lang w:eastAsia="en-US"/>
              </w:rPr>
            </w:pPr>
            <w:r w:rsidRPr="00064E8D">
              <w:rPr>
                <w:lang w:eastAsia="en-US"/>
              </w:rPr>
              <w:t>Опорный прыжок (конь в длину, высота 110-115см).</w:t>
            </w:r>
          </w:p>
          <w:p w:rsidR="009F05A4" w:rsidRPr="00064E8D" w:rsidRDefault="009F05A4" w:rsidP="009A7969">
            <w:pPr>
              <w:rPr>
                <w:i/>
                <w:u w:val="single"/>
                <w:lang w:eastAsia="en-US"/>
              </w:rPr>
            </w:pPr>
            <w:r w:rsidRPr="00064E8D">
              <w:rPr>
                <w:i/>
                <w:u w:val="single"/>
                <w:lang w:eastAsia="en-US"/>
              </w:rPr>
              <w:t>Девочки</w:t>
            </w:r>
          </w:p>
          <w:p w:rsidR="009F05A4" w:rsidRPr="00064E8D" w:rsidRDefault="009F05A4" w:rsidP="009F05A4">
            <w:pPr>
              <w:rPr>
                <w:lang w:eastAsia="en-US"/>
              </w:rPr>
            </w:pPr>
            <w:r w:rsidRPr="00064E8D">
              <w:rPr>
                <w:lang w:eastAsia="en-US"/>
              </w:rPr>
              <w:t>Вис прогнувшись, переход в упор. Подтягивание на низкой перекладине. Развитие силовых способностей. Основы ритмической гимнастики.</w:t>
            </w:r>
          </w:p>
        </w:tc>
        <w:tc>
          <w:tcPr>
            <w:tcW w:w="1417" w:type="dxa"/>
            <w:vAlign w:val="center"/>
          </w:tcPr>
          <w:p w:rsidR="009F05A4" w:rsidRPr="00EF60BD" w:rsidRDefault="00043409" w:rsidP="000F461D">
            <w:pPr>
              <w:jc w:val="center"/>
            </w:pPr>
            <w:r>
              <w:lastRenderedPageBreak/>
              <w:t>1</w:t>
            </w:r>
          </w:p>
        </w:tc>
        <w:tc>
          <w:tcPr>
            <w:tcW w:w="2977" w:type="dxa"/>
            <w:vAlign w:val="center"/>
          </w:tcPr>
          <w:p w:rsidR="009F05A4" w:rsidRPr="00EF60BD" w:rsidRDefault="009F05A4" w:rsidP="000F461D">
            <w:pPr>
              <w:tabs>
                <w:tab w:val="left" w:pos="360"/>
                <w:tab w:val="left" w:pos="540"/>
                <w:tab w:val="left" w:pos="1260"/>
              </w:tabs>
              <w:jc w:val="center"/>
            </w:pPr>
            <w:r>
              <w:t xml:space="preserve">Теоретическое и </w:t>
            </w:r>
            <w:r>
              <w:lastRenderedPageBreak/>
              <w:t>практическое занятие</w:t>
            </w:r>
          </w:p>
        </w:tc>
        <w:tc>
          <w:tcPr>
            <w:tcW w:w="1134" w:type="dxa"/>
            <w:vAlign w:val="center"/>
          </w:tcPr>
          <w:p w:rsidR="009F05A4" w:rsidRPr="00EF60BD" w:rsidRDefault="00390720" w:rsidP="000F461D">
            <w:pPr>
              <w:tabs>
                <w:tab w:val="left" w:pos="360"/>
                <w:tab w:val="left" w:pos="540"/>
                <w:tab w:val="left" w:pos="1260"/>
              </w:tabs>
              <w:jc w:val="center"/>
            </w:pPr>
            <w:r>
              <w:lastRenderedPageBreak/>
              <w:t>11</w:t>
            </w:r>
          </w:p>
        </w:tc>
        <w:tc>
          <w:tcPr>
            <w:tcW w:w="1559" w:type="dxa"/>
            <w:vAlign w:val="center"/>
          </w:tcPr>
          <w:p w:rsidR="009F05A4" w:rsidRPr="00EF60BD" w:rsidRDefault="009F05A4" w:rsidP="000F461D">
            <w:pPr>
              <w:tabs>
                <w:tab w:val="left" w:pos="360"/>
                <w:tab w:val="left" w:pos="540"/>
                <w:tab w:val="left" w:pos="1260"/>
              </w:tabs>
              <w:jc w:val="center"/>
            </w:pPr>
          </w:p>
        </w:tc>
      </w:tr>
      <w:tr w:rsidR="009F05A4" w:rsidRPr="00EF60BD" w:rsidTr="0011581A">
        <w:trPr>
          <w:trHeight w:val="169"/>
        </w:trPr>
        <w:tc>
          <w:tcPr>
            <w:tcW w:w="567" w:type="dxa"/>
            <w:vAlign w:val="center"/>
          </w:tcPr>
          <w:p w:rsidR="009F05A4" w:rsidRPr="00EF60BD" w:rsidRDefault="009F05A4" w:rsidP="000F461D">
            <w:pPr>
              <w:jc w:val="center"/>
            </w:pPr>
            <w:r>
              <w:lastRenderedPageBreak/>
              <w:t>23.</w:t>
            </w:r>
          </w:p>
        </w:tc>
        <w:tc>
          <w:tcPr>
            <w:tcW w:w="7655" w:type="dxa"/>
          </w:tcPr>
          <w:p w:rsidR="009F05A4" w:rsidRPr="00064E8D" w:rsidRDefault="009F05A4" w:rsidP="009A7969">
            <w:r w:rsidRPr="00064E8D">
              <w:t>ОРУ с предметами.</w:t>
            </w:r>
          </w:p>
          <w:p w:rsidR="009F05A4" w:rsidRPr="00064E8D" w:rsidRDefault="009F05A4" w:rsidP="009A7969">
            <w:pPr>
              <w:rPr>
                <w:i/>
                <w:u w:val="single"/>
              </w:rPr>
            </w:pPr>
            <w:r w:rsidRPr="00064E8D">
              <w:rPr>
                <w:i/>
                <w:u w:val="single"/>
              </w:rPr>
              <w:t>мальчики</w:t>
            </w:r>
          </w:p>
          <w:p w:rsidR="009F05A4" w:rsidRPr="00064E8D" w:rsidRDefault="009F05A4" w:rsidP="009A7969">
            <w:r w:rsidRPr="00064E8D">
              <w:t>Длинный кувырок  вперёд. Стойка на голове. Стойка на руках. Развитие координационных способностей. Прыжок через коня</w:t>
            </w:r>
          </w:p>
          <w:p w:rsidR="009F05A4" w:rsidRPr="009F05A4" w:rsidRDefault="009F05A4" w:rsidP="009A7969">
            <w:pPr>
              <w:rPr>
                <w:i/>
              </w:rPr>
            </w:pPr>
            <w:r>
              <w:rPr>
                <w:i/>
                <w:u w:val="single"/>
              </w:rPr>
              <w:t>д</w:t>
            </w:r>
            <w:r w:rsidRPr="009F05A4">
              <w:rPr>
                <w:i/>
                <w:u w:val="single"/>
              </w:rPr>
              <w:t>евочки</w:t>
            </w:r>
          </w:p>
          <w:p w:rsidR="009F05A4" w:rsidRPr="00064E8D" w:rsidRDefault="009F05A4" w:rsidP="009A7969">
            <w:r w:rsidRPr="00064E8D">
              <w:t>Мост и поворот в упор, стоя на одном колене. Кувырок вперёд и назад. Сед углом. Стоя на коленях наклон назад. Развитие координационных способностей. Основы биомеханики гимнастических упражнений</w:t>
            </w:r>
          </w:p>
        </w:tc>
        <w:tc>
          <w:tcPr>
            <w:tcW w:w="1417" w:type="dxa"/>
            <w:vAlign w:val="center"/>
          </w:tcPr>
          <w:p w:rsidR="009F05A4" w:rsidRPr="00EF60BD" w:rsidRDefault="00043409" w:rsidP="000F461D">
            <w:pPr>
              <w:jc w:val="center"/>
            </w:pPr>
            <w:r>
              <w:t>1</w:t>
            </w:r>
          </w:p>
        </w:tc>
        <w:tc>
          <w:tcPr>
            <w:tcW w:w="2977" w:type="dxa"/>
            <w:vAlign w:val="center"/>
          </w:tcPr>
          <w:p w:rsidR="009F05A4" w:rsidRPr="00EF60BD" w:rsidRDefault="009F05A4" w:rsidP="000F461D">
            <w:pPr>
              <w:tabs>
                <w:tab w:val="left" w:pos="360"/>
                <w:tab w:val="left" w:pos="540"/>
                <w:tab w:val="left" w:pos="1260"/>
              </w:tabs>
              <w:jc w:val="center"/>
            </w:pPr>
            <w:r>
              <w:t>Теоретическое и практическое занятие</w:t>
            </w:r>
          </w:p>
        </w:tc>
        <w:tc>
          <w:tcPr>
            <w:tcW w:w="1134" w:type="dxa"/>
            <w:vAlign w:val="center"/>
          </w:tcPr>
          <w:p w:rsidR="009F05A4" w:rsidRPr="00EF60BD" w:rsidRDefault="00390720" w:rsidP="000F461D">
            <w:pPr>
              <w:tabs>
                <w:tab w:val="left" w:pos="360"/>
                <w:tab w:val="left" w:pos="540"/>
                <w:tab w:val="left" w:pos="1260"/>
              </w:tabs>
              <w:jc w:val="center"/>
            </w:pPr>
            <w:r>
              <w:t>12</w:t>
            </w:r>
          </w:p>
        </w:tc>
        <w:tc>
          <w:tcPr>
            <w:tcW w:w="1559" w:type="dxa"/>
            <w:vAlign w:val="center"/>
          </w:tcPr>
          <w:p w:rsidR="009F05A4" w:rsidRPr="00EF60BD" w:rsidRDefault="009F05A4" w:rsidP="000F461D">
            <w:pPr>
              <w:tabs>
                <w:tab w:val="left" w:pos="360"/>
                <w:tab w:val="left" w:pos="540"/>
                <w:tab w:val="left" w:pos="1260"/>
              </w:tabs>
              <w:jc w:val="center"/>
            </w:pPr>
          </w:p>
        </w:tc>
      </w:tr>
      <w:tr w:rsidR="009F05A4" w:rsidRPr="00EF60BD" w:rsidTr="0011581A">
        <w:trPr>
          <w:trHeight w:val="169"/>
        </w:trPr>
        <w:tc>
          <w:tcPr>
            <w:tcW w:w="567" w:type="dxa"/>
            <w:vAlign w:val="center"/>
          </w:tcPr>
          <w:p w:rsidR="009F05A4" w:rsidRPr="00EF60BD" w:rsidRDefault="009F05A4" w:rsidP="000F461D">
            <w:pPr>
              <w:jc w:val="center"/>
            </w:pPr>
            <w:r>
              <w:t>24.</w:t>
            </w:r>
          </w:p>
        </w:tc>
        <w:tc>
          <w:tcPr>
            <w:tcW w:w="7655" w:type="dxa"/>
          </w:tcPr>
          <w:p w:rsidR="009F05A4" w:rsidRPr="00064E8D" w:rsidRDefault="009F05A4" w:rsidP="009A7969">
            <w:pPr>
              <w:rPr>
                <w:lang w:eastAsia="en-US"/>
              </w:rPr>
            </w:pPr>
            <w:r w:rsidRPr="00064E8D">
              <w:rPr>
                <w:lang w:eastAsia="en-US"/>
              </w:rPr>
              <w:t xml:space="preserve">Повороты в движении. Перестроение из колонны по одному в колонну по два. ОРУ на месте. </w:t>
            </w:r>
          </w:p>
          <w:p w:rsidR="009F05A4" w:rsidRPr="00064E8D" w:rsidRDefault="009F05A4" w:rsidP="009A7969">
            <w:pPr>
              <w:rPr>
                <w:i/>
                <w:u w:val="single"/>
                <w:lang w:eastAsia="en-US"/>
              </w:rPr>
            </w:pPr>
            <w:r w:rsidRPr="00064E8D">
              <w:rPr>
                <w:i/>
                <w:u w:val="single"/>
                <w:lang w:eastAsia="en-US"/>
              </w:rPr>
              <w:t>мальчики</w:t>
            </w:r>
          </w:p>
          <w:p w:rsidR="009F05A4" w:rsidRPr="00064E8D" w:rsidRDefault="009F05A4" w:rsidP="009A7969">
            <w:pPr>
              <w:rPr>
                <w:lang w:eastAsia="en-US"/>
              </w:rPr>
            </w:pPr>
            <w:r w:rsidRPr="00064E8D">
              <w:rPr>
                <w:lang w:eastAsia="en-US"/>
              </w:rPr>
              <w:t>Вис согнувшись, вис прогнувшись. Угол в упоре. Развитие силы.</w:t>
            </w:r>
          </w:p>
          <w:p w:rsidR="009F05A4" w:rsidRPr="00064E8D" w:rsidRDefault="009F05A4" w:rsidP="009A7969">
            <w:pPr>
              <w:rPr>
                <w:lang w:eastAsia="en-US"/>
              </w:rPr>
            </w:pPr>
            <w:r w:rsidRPr="00064E8D">
              <w:rPr>
                <w:lang w:eastAsia="en-US"/>
              </w:rPr>
              <w:t>Опорный прыжок (конь в длину, высота 110-115см).</w:t>
            </w:r>
          </w:p>
          <w:p w:rsidR="009F05A4" w:rsidRPr="00064E8D" w:rsidRDefault="009F05A4" w:rsidP="009A7969">
            <w:pPr>
              <w:rPr>
                <w:i/>
                <w:u w:val="single"/>
                <w:lang w:eastAsia="en-US"/>
              </w:rPr>
            </w:pPr>
            <w:r>
              <w:rPr>
                <w:i/>
                <w:u w:val="single"/>
                <w:lang w:eastAsia="en-US"/>
              </w:rPr>
              <w:t>д</w:t>
            </w:r>
            <w:r w:rsidRPr="00064E8D">
              <w:rPr>
                <w:i/>
                <w:u w:val="single"/>
                <w:lang w:eastAsia="en-US"/>
              </w:rPr>
              <w:t>евочки</w:t>
            </w:r>
          </w:p>
          <w:p w:rsidR="009F05A4" w:rsidRPr="00064E8D" w:rsidRDefault="009F05A4" w:rsidP="009A7969">
            <w:pPr>
              <w:rPr>
                <w:lang w:eastAsia="en-US"/>
              </w:rPr>
            </w:pPr>
            <w:r w:rsidRPr="00064E8D">
              <w:rPr>
                <w:lang w:eastAsia="en-US"/>
              </w:rPr>
              <w:t>Вис прогнувшись, переход в упор. Подтягивание на низкой перекладине. Развитие силовых способностей. Основы ритмической гимнастики.</w:t>
            </w:r>
          </w:p>
        </w:tc>
        <w:tc>
          <w:tcPr>
            <w:tcW w:w="1417" w:type="dxa"/>
            <w:vAlign w:val="center"/>
          </w:tcPr>
          <w:p w:rsidR="009F05A4" w:rsidRPr="00EF60BD" w:rsidRDefault="00043409" w:rsidP="000F461D">
            <w:pPr>
              <w:jc w:val="center"/>
            </w:pPr>
            <w:r>
              <w:t>1</w:t>
            </w:r>
          </w:p>
        </w:tc>
        <w:tc>
          <w:tcPr>
            <w:tcW w:w="2977" w:type="dxa"/>
            <w:vAlign w:val="center"/>
          </w:tcPr>
          <w:p w:rsidR="009F05A4" w:rsidRPr="00EF60BD" w:rsidRDefault="009F05A4" w:rsidP="000F461D">
            <w:pPr>
              <w:tabs>
                <w:tab w:val="left" w:pos="360"/>
                <w:tab w:val="left" w:pos="540"/>
                <w:tab w:val="left" w:pos="1260"/>
              </w:tabs>
              <w:jc w:val="center"/>
            </w:pPr>
            <w:r>
              <w:t>Теоретическое и практическое занятие</w:t>
            </w:r>
          </w:p>
        </w:tc>
        <w:tc>
          <w:tcPr>
            <w:tcW w:w="1134" w:type="dxa"/>
            <w:vAlign w:val="center"/>
          </w:tcPr>
          <w:p w:rsidR="009F05A4" w:rsidRPr="00EF60BD" w:rsidRDefault="00390720" w:rsidP="000F461D">
            <w:pPr>
              <w:tabs>
                <w:tab w:val="left" w:pos="360"/>
                <w:tab w:val="left" w:pos="540"/>
                <w:tab w:val="left" w:pos="1260"/>
              </w:tabs>
              <w:jc w:val="center"/>
            </w:pPr>
            <w:r>
              <w:t>12</w:t>
            </w:r>
          </w:p>
        </w:tc>
        <w:tc>
          <w:tcPr>
            <w:tcW w:w="1559" w:type="dxa"/>
            <w:vAlign w:val="center"/>
          </w:tcPr>
          <w:p w:rsidR="009F05A4" w:rsidRPr="00EF60BD" w:rsidRDefault="009F05A4" w:rsidP="000F461D">
            <w:pPr>
              <w:tabs>
                <w:tab w:val="left" w:pos="360"/>
                <w:tab w:val="left" w:pos="540"/>
                <w:tab w:val="left" w:pos="1260"/>
              </w:tabs>
              <w:jc w:val="center"/>
            </w:pPr>
          </w:p>
        </w:tc>
      </w:tr>
      <w:tr w:rsidR="009F05A4" w:rsidRPr="00EF60BD" w:rsidTr="0011581A">
        <w:trPr>
          <w:trHeight w:val="169"/>
        </w:trPr>
        <w:tc>
          <w:tcPr>
            <w:tcW w:w="567" w:type="dxa"/>
            <w:vAlign w:val="center"/>
          </w:tcPr>
          <w:p w:rsidR="009F05A4" w:rsidRPr="00EF60BD" w:rsidRDefault="009F05A4" w:rsidP="000F461D">
            <w:pPr>
              <w:jc w:val="center"/>
            </w:pPr>
            <w:r>
              <w:t>25.</w:t>
            </w:r>
          </w:p>
        </w:tc>
        <w:tc>
          <w:tcPr>
            <w:tcW w:w="7655" w:type="dxa"/>
          </w:tcPr>
          <w:p w:rsidR="009F05A4" w:rsidRPr="00064E8D" w:rsidRDefault="009F05A4" w:rsidP="009A7969">
            <w:pPr>
              <w:rPr>
                <w:i/>
                <w:u w:val="single"/>
                <w:lang w:eastAsia="en-US"/>
              </w:rPr>
            </w:pPr>
            <w:r w:rsidRPr="00064E8D">
              <w:rPr>
                <w:lang w:eastAsia="en-US"/>
              </w:rPr>
              <w:t>Повороты в движении. Перестроение из колонны по одному в колонну по два. ОРУ на месте.</w:t>
            </w:r>
          </w:p>
          <w:p w:rsidR="009F05A4" w:rsidRPr="00064E8D" w:rsidRDefault="009F05A4" w:rsidP="009A7969">
            <w:pPr>
              <w:rPr>
                <w:i/>
                <w:u w:val="single"/>
                <w:lang w:eastAsia="en-US"/>
              </w:rPr>
            </w:pPr>
            <w:r w:rsidRPr="00064E8D">
              <w:rPr>
                <w:i/>
                <w:u w:val="single"/>
                <w:lang w:eastAsia="en-US"/>
              </w:rPr>
              <w:t>мальчики</w:t>
            </w:r>
          </w:p>
          <w:p w:rsidR="009F05A4" w:rsidRPr="00064E8D" w:rsidRDefault="009F05A4" w:rsidP="009A7969">
            <w:pPr>
              <w:rPr>
                <w:lang w:eastAsia="en-US"/>
              </w:rPr>
            </w:pPr>
            <w:r w:rsidRPr="00064E8D">
              <w:rPr>
                <w:lang w:eastAsia="en-US"/>
              </w:rPr>
              <w:t>Вис согнувшись, вис прогнувшись. Подтягивание на перекладине. Подъём переворотом. Развитие силы.</w:t>
            </w:r>
          </w:p>
          <w:p w:rsidR="009F05A4" w:rsidRPr="00064E8D" w:rsidRDefault="009F05A4" w:rsidP="009A7969">
            <w:pPr>
              <w:rPr>
                <w:lang w:eastAsia="en-US"/>
              </w:rPr>
            </w:pPr>
            <w:r w:rsidRPr="00064E8D">
              <w:rPr>
                <w:lang w:eastAsia="en-US"/>
              </w:rPr>
              <w:t>Опорный прыжок (конь в длину, высота 110-115см).</w:t>
            </w:r>
          </w:p>
          <w:p w:rsidR="009F05A4" w:rsidRPr="00064E8D" w:rsidRDefault="009F05A4" w:rsidP="009A7969">
            <w:pPr>
              <w:rPr>
                <w:i/>
                <w:u w:val="single"/>
                <w:lang w:eastAsia="en-US"/>
              </w:rPr>
            </w:pPr>
            <w:r>
              <w:rPr>
                <w:i/>
                <w:u w:val="single"/>
                <w:lang w:eastAsia="en-US"/>
              </w:rPr>
              <w:t>д</w:t>
            </w:r>
            <w:r w:rsidRPr="00064E8D">
              <w:rPr>
                <w:i/>
                <w:u w:val="single"/>
                <w:lang w:eastAsia="en-US"/>
              </w:rPr>
              <w:t>евочки</w:t>
            </w:r>
          </w:p>
          <w:p w:rsidR="009F05A4" w:rsidRPr="00064E8D" w:rsidRDefault="009F05A4" w:rsidP="009A7969">
            <w:pPr>
              <w:rPr>
                <w:lang w:eastAsia="en-US"/>
              </w:rPr>
            </w:pPr>
            <w:r w:rsidRPr="00064E8D">
              <w:rPr>
                <w:lang w:eastAsia="en-US"/>
              </w:rPr>
              <w:t xml:space="preserve">Вис прогнувшись, переход в упор. Подтягивание на низкой </w:t>
            </w:r>
            <w:r w:rsidRPr="00064E8D">
              <w:rPr>
                <w:lang w:eastAsia="en-US"/>
              </w:rPr>
              <w:lastRenderedPageBreak/>
              <w:t>перекладине. Развитие силовых способностей. Основы ритмической гимнастики.</w:t>
            </w:r>
          </w:p>
        </w:tc>
        <w:tc>
          <w:tcPr>
            <w:tcW w:w="1417" w:type="dxa"/>
            <w:vAlign w:val="center"/>
          </w:tcPr>
          <w:p w:rsidR="009F05A4" w:rsidRPr="00EF60BD" w:rsidRDefault="00043409" w:rsidP="000F461D">
            <w:pPr>
              <w:jc w:val="center"/>
            </w:pPr>
            <w:r>
              <w:lastRenderedPageBreak/>
              <w:t>1</w:t>
            </w:r>
          </w:p>
        </w:tc>
        <w:tc>
          <w:tcPr>
            <w:tcW w:w="2977" w:type="dxa"/>
            <w:vAlign w:val="center"/>
          </w:tcPr>
          <w:p w:rsidR="009F05A4" w:rsidRPr="00EF60BD" w:rsidRDefault="009F05A4" w:rsidP="000F461D">
            <w:pPr>
              <w:tabs>
                <w:tab w:val="left" w:pos="360"/>
                <w:tab w:val="left" w:pos="540"/>
                <w:tab w:val="left" w:pos="1260"/>
              </w:tabs>
              <w:jc w:val="center"/>
            </w:pPr>
            <w:r>
              <w:t>Теоретическое и практическое занятие</w:t>
            </w:r>
          </w:p>
        </w:tc>
        <w:tc>
          <w:tcPr>
            <w:tcW w:w="1134" w:type="dxa"/>
            <w:vAlign w:val="center"/>
          </w:tcPr>
          <w:p w:rsidR="009F05A4" w:rsidRPr="00EF60BD" w:rsidRDefault="00390720" w:rsidP="000F461D">
            <w:pPr>
              <w:tabs>
                <w:tab w:val="left" w:pos="360"/>
                <w:tab w:val="left" w:pos="540"/>
                <w:tab w:val="left" w:pos="1260"/>
              </w:tabs>
              <w:jc w:val="center"/>
            </w:pPr>
            <w:r>
              <w:t>13</w:t>
            </w:r>
          </w:p>
        </w:tc>
        <w:tc>
          <w:tcPr>
            <w:tcW w:w="1559" w:type="dxa"/>
            <w:vAlign w:val="center"/>
          </w:tcPr>
          <w:p w:rsidR="009F05A4" w:rsidRPr="00EF60BD" w:rsidRDefault="009F05A4" w:rsidP="000F461D">
            <w:pPr>
              <w:tabs>
                <w:tab w:val="left" w:pos="360"/>
                <w:tab w:val="left" w:pos="540"/>
                <w:tab w:val="left" w:pos="1260"/>
              </w:tabs>
              <w:jc w:val="center"/>
            </w:pPr>
          </w:p>
        </w:tc>
      </w:tr>
      <w:tr w:rsidR="009F05A4" w:rsidRPr="00EF60BD" w:rsidTr="0011581A">
        <w:trPr>
          <w:trHeight w:val="169"/>
        </w:trPr>
        <w:tc>
          <w:tcPr>
            <w:tcW w:w="567" w:type="dxa"/>
            <w:vAlign w:val="center"/>
          </w:tcPr>
          <w:p w:rsidR="009F05A4" w:rsidRPr="00EF60BD" w:rsidRDefault="009F05A4" w:rsidP="000F461D">
            <w:pPr>
              <w:jc w:val="center"/>
            </w:pPr>
            <w:r>
              <w:lastRenderedPageBreak/>
              <w:t>26.</w:t>
            </w:r>
          </w:p>
        </w:tc>
        <w:tc>
          <w:tcPr>
            <w:tcW w:w="7655" w:type="dxa"/>
          </w:tcPr>
          <w:p w:rsidR="009F05A4" w:rsidRPr="00064E8D" w:rsidRDefault="009F05A4" w:rsidP="009A7969">
            <w:pPr>
              <w:rPr>
                <w:lang w:eastAsia="en-US"/>
              </w:rPr>
            </w:pPr>
            <w:r w:rsidRPr="00064E8D">
              <w:rPr>
                <w:lang w:eastAsia="en-US"/>
              </w:rPr>
              <w:t>Повороты в движении. Перестроение из колонны по одному в колонну по два. ОРУ на месте.</w:t>
            </w:r>
          </w:p>
          <w:p w:rsidR="009F05A4" w:rsidRPr="00064E8D" w:rsidRDefault="009F05A4" w:rsidP="009A7969">
            <w:pPr>
              <w:rPr>
                <w:i/>
                <w:u w:val="single"/>
                <w:lang w:eastAsia="en-US"/>
              </w:rPr>
            </w:pPr>
            <w:r w:rsidRPr="00064E8D">
              <w:rPr>
                <w:i/>
                <w:u w:val="single"/>
                <w:lang w:eastAsia="en-US"/>
              </w:rPr>
              <w:t>мальчики</w:t>
            </w:r>
          </w:p>
          <w:p w:rsidR="009F05A4" w:rsidRPr="00064E8D" w:rsidRDefault="009F05A4" w:rsidP="009A7969">
            <w:pPr>
              <w:rPr>
                <w:lang w:eastAsia="en-US"/>
              </w:rPr>
            </w:pPr>
            <w:r w:rsidRPr="00064E8D">
              <w:rPr>
                <w:lang w:eastAsia="en-US"/>
              </w:rPr>
              <w:t>Вис согнувшись, вис прогнувшись. Подтягивание на перекладине. Подъём переворотом. Развитие силы.</w:t>
            </w:r>
          </w:p>
          <w:p w:rsidR="009F05A4" w:rsidRPr="00064E8D" w:rsidRDefault="009F05A4" w:rsidP="009A7969">
            <w:pPr>
              <w:rPr>
                <w:lang w:eastAsia="en-US"/>
              </w:rPr>
            </w:pPr>
            <w:r w:rsidRPr="00064E8D">
              <w:rPr>
                <w:lang w:eastAsia="en-US"/>
              </w:rPr>
              <w:t>Опорный прыжок (конь в длину, высота 115-120см).</w:t>
            </w:r>
          </w:p>
          <w:p w:rsidR="009F05A4" w:rsidRPr="00064E8D" w:rsidRDefault="009F05A4" w:rsidP="009A7969">
            <w:pPr>
              <w:rPr>
                <w:i/>
                <w:u w:val="single"/>
                <w:lang w:eastAsia="en-US"/>
              </w:rPr>
            </w:pPr>
            <w:r>
              <w:rPr>
                <w:i/>
                <w:u w:val="single"/>
                <w:lang w:eastAsia="en-US"/>
              </w:rPr>
              <w:t>д</w:t>
            </w:r>
            <w:r w:rsidRPr="00064E8D">
              <w:rPr>
                <w:i/>
                <w:u w:val="single"/>
                <w:lang w:eastAsia="en-US"/>
              </w:rPr>
              <w:t>евочки</w:t>
            </w:r>
          </w:p>
          <w:p w:rsidR="009F05A4" w:rsidRPr="00064E8D" w:rsidRDefault="009F05A4" w:rsidP="009A7969">
            <w:pPr>
              <w:rPr>
                <w:lang w:eastAsia="en-US"/>
              </w:rPr>
            </w:pPr>
            <w:r w:rsidRPr="00064E8D">
              <w:rPr>
                <w:lang w:eastAsia="en-US"/>
              </w:rPr>
              <w:t>Вис прогнувшись, переход в упор. Подтягивание на низкой перекладине. Развитие силовых способностей. Основы ритмической гимнастики.</w:t>
            </w:r>
          </w:p>
        </w:tc>
        <w:tc>
          <w:tcPr>
            <w:tcW w:w="1417" w:type="dxa"/>
            <w:vAlign w:val="center"/>
          </w:tcPr>
          <w:p w:rsidR="009F05A4" w:rsidRPr="00EF60BD" w:rsidRDefault="00043409" w:rsidP="000F461D">
            <w:pPr>
              <w:jc w:val="center"/>
            </w:pPr>
            <w:r>
              <w:t>1</w:t>
            </w:r>
          </w:p>
        </w:tc>
        <w:tc>
          <w:tcPr>
            <w:tcW w:w="2977" w:type="dxa"/>
            <w:vAlign w:val="center"/>
          </w:tcPr>
          <w:p w:rsidR="009F05A4" w:rsidRPr="00EF60BD" w:rsidRDefault="009F05A4" w:rsidP="000F461D">
            <w:pPr>
              <w:tabs>
                <w:tab w:val="left" w:pos="360"/>
                <w:tab w:val="left" w:pos="540"/>
                <w:tab w:val="left" w:pos="1260"/>
              </w:tabs>
              <w:jc w:val="center"/>
            </w:pPr>
            <w:r>
              <w:t>Теоретическое и практическое занятие</w:t>
            </w:r>
          </w:p>
        </w:tc>
        <w:tc>
          <w:tcPr>
            <w:tcW w:w="1134" w:type="dxa"/>
            <w:vAlign w:val="center"/>
          </w:tcPr>
          <w:p w:rsidR="009F05A4" w:rsidRPr="00EF60BD" w:rsidRDefault="00390720" w:rsidP="000F461D">
            <w:pPr>
              <w:tabs>
                <w:tab w:val="left" w:pos="360"/>
                <w:tab w:val="left" w:pos="540"/>
                <w:tab w:val="left" w:pos="1260"/>
              </w:tabs>
              <w:jc w:val="center"/>
            </w:pPr>
            <w:r>
              <w:t>13</w:t>
            </w:r>
          </w:p>
        </w:tc>
        <w:tc>
          <w:tcPr>
            <w:tcW w:w="1559" w:type="dxa"/>
            <w:vAlign w:val="center"/>
          </w:tcPr>
          <w:p w:rsidR="009F05A4" w:rsidRPr="00EF60BD" w:rsidRDefault="009F05A4" w:rsidP="000F461D">
            <w:pPr>
              <w:tabs>
                <w:tab w:val="left" w:pos="360"/>
                <w:tab w:val="left" w:pos="540"/>
                <w:tab w:val="left" w:pos="1260"/>
              </w:tabs>
              <w:jc w:val="center"/>
            </w:pPr>
          </w:p>
        </w:tc>
      </w:tr>
      <w:tr w:rsidR="009F05A4" w:rsidRPr="00EF60BD" w:rsidTr="0011581A">
        <w:trPr>
          <w:trHeight w:val="169"/>
        </w:trPr>
        <w:tc>
          <w:tcPr>
            <w:tcW w:w="567" w:type="dxa"/>
            <w:vAlign w:val="center"/>
          </w:tcPr>
          <w:p w:rsidR="009F05A4" w:rsidRPr="00EF60BD" w:rsidRDefault="009F05A4" w:rsidP="000F461D">
            <w:pPr>
              <w:jc w:val="center"/>
            </w:pPr>
            <w:r>
              <w:t>27.</w:t>
            </w:r>
          </w:p>
        </w:tc>
        <w:tc>
          <w:tcPr>
            <w:tcW w:w="7655" w:type="dxa"/>
          </w:tcPr>
          <w:p w:rsidR="009F05A4" w:rsidRPr="00064E8D" w:rsidRDefault="009F05A4" w:rsidP="009A7969">
            <w:pPr>
              <w:rPr>
                <w:lang w:eastAsia="en-US"/>
              </w:rPr>
            </w:pPr>
            <w:r w:rsidRPr="00064E8D">
              <w:rPr>
                <w:lang w:eastAsia="en-US"/>
              </w:rPr>
              <w:t>Повороты в движении. Перестроение из колонны по одному в колонну по два. ОРУ в движении.</w:t>
            </w:r>
          </w:p>
          <w:p w:rsidR="009F05A4" w:rsidRPr="00064E8D" w:rsidRDefault="009F05A4" w:rsidP="009A7969">
            <w:pPr>
              <w:rPr>
                <w:i/>
                <w:u w:val="single"/>
                <w:lang w:eastAsia="en-US"/>
              </w:rPr>
            </w:pPr>
            <w:r w:rsidRPr="00064E8D">
              <w:rPr>
                <w:i/>
                <w:u w:val="single"/>
                <w:lang w:eastAsia="en-US"/>
              </w:rPr>
              <w:t>мальчики</w:t>
            </w:r>
          </w:p>
          <w:p w:rsidR="009F05A4" w:rsidRPr="00064E8D" w:rsidRDefault="009F05A4" w:rsidP="009A7969">
            <w:pPr>
              <w:rPr>
                <w:lang w:eastAsia="en-US"/>
              </w:rPr>
            </w:pPr>
            <w:r w:rsidRPr="00064E8D">
              <w:rPr>
                <w:lang w:eastAsia="en-US"/>
              </w:rPr>
              <w:t>Вис согнувшись, вис прогнувшись. Подтягивание на перекладине. Подъём переворотом. Развитие силы.</w:t>
            </w:r>
          </w:p>
          <w:p w:rsidR="009F05A4" w:rsidRPr="00064E8D" w:rsidRDefault="009F05A4" w:rsidP="009A7969">
            <w:pPr>
              <w:rPr>
                <w:i/>
                <w:u w:val="single"/>
                <w:lang w:eastAsia="en-US"/>
              </w:rPr>
            </w:pPr>
            <w:r>
              <w:rPr>
                <w:i/>
                <w:u w:val="single"/>
                <w:lang w:eastAsia="en-US"/>
              </w:rPr>
              <w:t>д</w:t>
            </w:r>
            <w:r w:rsidRPr="00064E8D">
              <w:rPr>
                <w:i/>
                <w:u w:val="single"/>
                <w:lang w:eastAsia="en-US"/>
              </w:rPr>
              <w:t>евочки</w:t>
            </w:r>
          </w:p>
          <w:p w:rsidR="009F05A4" w:rsidRPr="00064E8D" w:rsidRDefault="009F05A4" w:rsidP="009A7969">
            <w:pPr>
              <w:rPr>
                <w:lang w:eastAsia="en-US"/>
              </w:rPr>
            </w:pPr>
            <w:r w:rsidRPr="00064E8D">
              <w:rPr>
                <w:lang w:eastAsia="en-US"/>
              </w:rPr>
              <w:t>Вис прогнувшись, переход в упор. Подтягивание на низкой перекладине. Базовые шаги аэробики. Развитие выносливости и координации</w:t>
            </w:r>
          </w:p>
        </w:tc>
        <w:tc>
          <w:tcPr>
            <w:tcW w:w="1417" w:type="dxa"/>
            <w:vAlign w:val="center"/>
          </w:tcPr>
          <w:p w:rsidR="009F05A4" w:rsidRPr="00EF60BD" w:rsidRDefault="00043409" w:rsidP="000F461D">
            <w:pPr>
              <w:jc w:val="center"/>
            </w:pPr>
            <w:r>
              <w:t>1</w:t>
            </w:r>
          </w:p>
        </w:tc>
        <w:tc>
          <w:tcPr>
            <w:tcW w:w="2977" w:type="dxa"/>
            <w:vAlign w:val="center"/>
          </w:tcPr>
          <w:p w:rsidR="009F05A4" w:rsidRPr="00EF60BD" w:rsidRDefault="009F05A4" w:rsidP="000F461D">
            <w:pPr>
              <w:tabs>
                <w:tab w:val="left" w:pos="360"/>
                <w:tab w:val="left" w:pos="540"/>
                <w:tab w:val="left" w:pos="1260"/>
              </w:tabs>
              <w:jc w:val="center"/>
            </w:pPr>
            <w:r>
              <w:t>Практическое занятие</w:t>
            </w:r>
          </w:p>
        </w:tc>
        <w:tc>
          <w:tcPr>
            <w:tcW w:w="1134" w:type="dxa"/>
            <w:vAlign w:val="center"/>
          </w:tcPr>
          <w:p w:rsidR="009F05A4" w:rsidRPr="00EF60BD" w:rsidRDefault="00390720" w:rsidP="000F461D">
            <w:pPr>
              <w:tabs>
                <w:tab w:val="left" w:pos="360"/>
                <w:tab w:val="left" w:pos="540"/>
                <w:tab w:val="left" w:pos="1260"/>
              </w:tabs>
              <w:jc w:val="center"/>
            </w:pPr>
            <w:r>
              <w:t>14</w:t>
            </w:r>
          </w:p>
        </w:tc>
        <w:tc>
          <w:tcPr>
            <w:tcW w:w="1559" w:type="dxa"/>
            <w:vAlign w:val="center"/>
          </w:tcPr>
          <w:p w:rsidR="009F05A4" w:rsidRPr="00EF60BD" w:rsidRDefault="009F05A4" w:rsidP="000F461D">
            <w:pPr>
              <w:tabs>
                <w:tab w:val="left" w:pos="360"/>
                <w:tab w:val="left" w:pos="540"/>
                <w:tab w:val="left" w:pos="1260"/>
              </w:tabs>
              <w:jc w:val="center"/>
            </w:pPr>
          </w:p>
        </w:tc>
      </w:tr>
      <w:tr w:rsidR="009F05A4" w:rsidRPr="00EF60BD" w:rsidTr="0011581A">
        <w:trPr>
          <w:trHeight w:val="169"/>
        </w:trPr>
        <w:tc>
          <w:tcPr>
            <w:tcW w:w="567" w:type="dxa"/>
            <w:vAlign w:val="center"/>
          </w:tcPr>
          <w:p w:rsidR="009F05A4" w:rsidRPr="00EF60BD" w:rsidRDefault="009F05A4" w:rsidP="000F461D">
            <w:pPr>
              <w:jc w:val="center"/>
            </w:pPr>
            <w:r>
              <w:t>28.</w:t>
            </w:r>
          </w:p>
        </w:tc>
        <w:tc>
          <w:tcPr>
            <w:tcW w:w="7655" w:type="dxa"/>
          </w:tcPr>
          <w:p w:rsidR="009F05A4" w:rsidRPr="00064E8D" w:rsidRDefault="009F05A4" w:rsidP="009A7969">
            <w:pPr>
              <w:rPr>
                <w:i/>
                <w:u w:val="single"/>
              </w:rPr>
            </w:pPr>
            <w:r w:rsidRPr="00064E8D">
              <w:rPr>
                <w:i/>
                <w:u w:val="single"/>
              </w:rPr>
              <w:t>мальчики</w:t>
            </w:r>
          </w:p>
          <w:p w:rsidR="009F05A4" w:rsidRPr="00064E8D" w:rsidRDefault="009F05A4" w:rsidP="009A7969">
            <w:r w:rsidRPr="00064E8D">
              <w:t>Комбинация: длинный кувырок вперёд, стойка на голове и руках, кувырок вперёд, стойка на руках, кувырок назад, поворот боком, прыжок в глубину. Развитие координационных способностей. Прыжок через коня</w:t>
            </w:r>
          </w:p>
          <w:p w:rsidR="009F05A4" w:rsidRPr="009F05A4" w:rsidRDefault="009F05A4" w:rsidP="009A7969">
            <w:r w:rsidRPr="009F05A4">
              <w:rPr>
                <w:i/>
                <w:u w:val="single"/>
              </w:rPr>
              <w:t>девочки</w:t>
            </w:r>
          </w:p>
          <w:p w:rsidR="009F05A4" w:rsidRPr="00064E8D" w:rsidRDefault="009F05A4" w:rsidP="009A7969">
            <w:r w:rsidRPr="00064E8D">
              <w:t>Мост и поворот в упор, стоя на одном колене. Кувырок вперёд и назад. Сед углом. Стоя на коленях наклон назад. Развитие координационных способностей. Основы биомеханики гимнастических упражнений</w:t>
            </w:r>
          </w:p>
        </w:tc>
        <w:tc>
          <w:tcPr>
            <w:tcW w:w="1417" w:type="dxa"/>
            <w:vAlign w:val="center"/>
          </w:tcPr>
          <w:p w:rsidR="009F05A4" w:rsidRPr="00EF60BD" w:rsidRDefault="00043409" w:rsidP="000F461D">
            <w:pPr>
              <w:jc w:val="center"/>
            </w:pPr>
            <w:r>
              <w:t>1</w:t>
            </w:r>
          </w:p>
        </w:tc>
        <w:tc>
          <w:tcPr>
            <w:tcW w:w="2977" w:type="dxa"/>
            <w:vAlign w:val="center"/>
          </w:tcPr>
          <w:p w:rsidR="009F05A4" w:rsidRPr="00EF60BD" w:rsidRDefault="009F05A4" w:rsidP="000F461D">
            <w:pPr>
              <w:tabs>
                <w:tab w:val="left" w:pos="360"/>
                <w:tab w:val="left" w:pos="540"/>
                <w:tab w:val="left" w:pos="1260"/>
              </w:tabs>
              <w:jc w:val="center"/>
            </w:pPr>
            <w:r>
              <w:t>Теоретическое и практическое занятие</w:t>
            </w:r>
          </w:p>
        </w:tc>
        <w:tc>
          <w:tcPr>
            <w:tcW w:w="1134" w:type="dxa"/>
            <w:vAlign w:val="center"/>
          </w:tcPr>
          <w:p w:rsidR="009F05A4" w:rsidRPr="00EF60BD" w:rsidRDefault="00390720" w:rsidP="000F461D">
            <w:pPr>
              <w:tabs>
                <w:tab w:val="left" w:pos="360"/>
                <w:tab w:val="left" w:pos="540"/>
                <w:tab w:val="left" w:pos="1260"/>
              </w:tabs>
              <w:jc w:val="center"/>
            </w:pPr>
            <w:r>
              <w:t>14</w:t>
            </w:r>
          </w:p>
        </w:tc>
        <w:tc>
          <w:tcPr>
            <w:tcW w:w="1559" w:type="dxa"/>
            <w:vAlign w:val="center"/>
          </w:tcPr>
          <w:p w:rsidR="009F05A4" w:rsidRPr="00EF60BD" w:rsidRDefault="009F05A4" w:rsidP="000F461D">
            <w:pPr>
              <w:tabs>
                <w:tab w:val="left" w:pos="360"/>
                <w:tab w:val="left" w:pos="540"/>
                <w:tab w:val="left" w:pos="1260"/>
              </w:tabs>
              <w:jc w:val="center"/>
            </w:pPr>
          </w:p>
        </w:tc>
      </w:tr>
      <w:tr w:rsidR="009F05A4" w:rsidRPr="00EF60BD" w:rsidTr="0011581A">
        <w:trPr>
          <w:trHeight w:val="169"/>
        </w:trPr>
        <w:tc>
          <w:tcPr>
            <w:tcW w:w="567" w:type="dxa"/>
            <w:vAlign w:val="center"/>
          </w:tcPr>
          <w:p w:rsidR="009F05A4" w:rsidRPr="00EF60BD" w:rsidRDefault="009F05A4" w:rsidP="000F461D">
            <w:pPr>
              <w:jc w:val="center"/>
            </w:pPr>
            <w:r>
              <w:t>29.</w:t>
            </w:r>
          </w:p>
        </w:tc>
        <w:tc>
          <w:tcPr>
            <w:tcW w:w="7655" w:type="dxa"/>
          </w:tcPr>
          <w:p w:rsidR="009F05A4" w:rsidRPr="00064E8D" w:rsidRDefault="009F05A4" w:rsidP="009A7969">
            <w:pPr>
              <w:rPr>
                <w:i/>
                <w:u w:val="single"/>
              </w:rPr>
            </w:pPr>
            <w:r w:rsidRPr="00064E8D">
              <w:rPr>
                <w:i/>
                <w:u w:val="single"/>
              </w:rPr>
              <w:t>мальчики</w:t>
            </w:r>
          </w:p>
          <w:p w:rsidR="009F05A4" w:rsidRPr="00064E8D" w:rsidRDefault="009F05A4" w:rsidP="009A7969">
            <w:r w:rsidRPr="00064E8D">
              <w:t xml:space="preserve">Комбинация: длинный кувырок вперёд, стойка на голове и руках, кувырок вперёд, стойка на руках, кувырок назад, поворот боком, </w:t>
            </w:r>
            <w:r w:rsidRPr="00064E8D">
              <w:lastRenderedPageBreak/>
              <w:t>прыжок в глубину. Развитие координационных способностей. Прыжок через коня</w:t>
            </w:r>
          </w:p>
          <w:p w:rsidR="009F05A4" w:rsidRPr="009F05A4" w:rsidRDefault="009F05A4" w:rsidP="009A7969">
            <w:r>
              <w:rPr>
                <w:i/>
                <w:u w:val="single"/>
              </w:rPr>
              <w:t>д</w:t>
            </w:r>
            <w:r w:rsidRPr="009F05A4">
              <w:rPr>
                <w:i/>
                <w:u w:val="single"/>
              </w:rPr>
              <w:t>евочки</w:t>
            </w:r>
          </w:p>
          <w:p w:rsidR="009F05A4" w:rsidRPr="00064E8D" w:rsidRDefault="009F05A4" w:rsidP="009A7969">
            <w:r w:rsidRPr="00064E8D">
              <w:t>Мост и поворот в упор, стоя на одном колене. Кувырок вперёд и назад. Сед углом. Стоя на коленях наклон назад. Развитие координационных способностей. Основы биомеханики гимнастических упражнений</w:t>
            </w:r>
          </w:p>
        </w:tc>
        <w:tc>
          <w:tcPr>
            <w:tcW w:w="1417" w:type="dxa"/>
            <w:vAlign w:val="center"/>
          </w:tcPr>
          <w:p w:rsidR="009F05A4" w:rsidRPr="00EF60BD" w:rsidRDefault="00043409" w:rsidP="000F461D">
            <w:pPr>
              <w:jc w:val="center"/>
            </w:pPr>
            <w:r>
              <w:lastRenderedPageBreak/>
              <w:t>1</w:t>
            </w:r>
          </w:p>
        </w:tc>
        <w:tc>
          <w:tcPr>
            <w:tcW w:w="2977" w:type="dxa"/>
            <w:vAlign w:val="center"/>
          </w:tcPr>
          <w:p w:rsidR="009F05A4" w:rsidRPr="00EF60BD" w:rsidRDefault="009F05A4" w:rsidP="000F461D">
            <w:pPr>
              <w:tabs>
                <w:tab w:val="left" w:pos="360"/>
                <w:tab w:val="left" w:pos="540"/>
                <w:tab w:val="left" w:pos="1260"/>
              </w:tabs>
              <w:jc w:val="center"/>
            </w:pPr>
            <w:r>
              <w:t>Теоретическое и практическое занятие</w:t>
            </w:r>
          </w:p>
        </w:tc>
        <w:tc>
          <w:tcPr>
            <w:tcW w:w="1134" w:type="dxa"/>
            <w:vAlign w:val="center"/>
          </w:tcPr>
          <w:p w:rsidR="009F05A4" w:rsidRPr="00EF60BD" w:rsidRDefault="00390720" w:rsidP="000F461D">
            <w:pPr>
              <w:tabs>
                <w:tab w:val="left" w:pos="360"/>
                <w:tab w:val="left" w:pos="540"/>
                <w:tab w:val="left" w:pos="1260"/>
              </w:tabs>
              <w:jc w:val="center"/>
            </w:pPr>
            <w:r>
              <w:t>15</w:t>
            </w:r>
          </w:p>
        </w:tc>
        <w:tc>
          <w:tcPr>
            <w:tcW w:w="1559" w:type="dxa"/>
            <w:vAlign w:val="center"/>
          </w:tcPr>
          <w:p w:rsidR="009F05A4" w:rsidRPr="00EF60BD" w:rsidRDefault="009F05A4" w:rsidP="000F461D">
            <w:pPr>
              <w:tabs>
                <w:tab w:val="left" w:pos="360"/>
                <w:tab w:val="left" w:pos="540"/>
                <w:tab w:val="left" w:pos="1260"/>
              </w:tabs>
              <w:jc w:val="center"/>
            </w:pPr>
          </w:p>
        </w:tc>
      </w:tr>
      <w:tr w:rsidR="009F05A4" w:rsidRPr="00EF60BD" w:rsidTr="0011581A">
        <w:trPr>
          <w:trHeight w:val="169"/>
        </w:trPr>
        <w:tc>
          <w:tcPr>
            <w:tcW w:w="567" w:type="dxa"/>
            <w:vAlign w:val="center"/>
          </w:tcPr>
          <w:p w:rsidR="009F05A4" w:rsidRPr="00EF60BD" w:rsidRDefault="009F05A4" w:rsidP="000F461D">
            <w:pPr>
              <w:jc w:val="center"/>
            </w:pPr>
            <w:r>
              <w:lastRenderedPageBreak/>
              <w:t>30.</w:t>
            </w:r>
          </w:p>
        </w:tc>
        <w:tc>
          <w:tcPr>
            <w:tcW w:w="7655" w:type="dxa"/>
          </w:tcPr>
          <w:p w:rsidR="009F05A4" w:rsidRPr="00064E8D" w:rsidRDefault="009F05A4" w:rsidP="009A7969">
            <w:r w:rsidRPr="00064E8D">
              <w:t>ОРУ с предметами.</w:t>
            </w:r>
          </w:p>
          <w:p w:rsidR="009F05A4" w:rsidRPr="00064E8D" w:rsidRDefault="009F05A4" w:rsidP="009A7969">
            <w:pPr>
              <w:rPr>
                <w:i/>
                <w:u w:val="single"/>
              </w:rPr>
            </w:pPr>
            <w:r w:rsidRPr="00064E8D">
              <w:rPr>
                <w:i/>
                <w:u w:val="single"/>
              </w:rPr>
              <w:t>мальчики</w:t>
            </w:r>
          </w:p>
          <w:p w:rsidR="009F05A4" w:rsidRPr="00064E8D" w:rsidRDefault="009F05A4" w:rsidP="009A7969">
            <w:r w:rsidRPr="00064E8D">
              <w:t>Длинный кувырок  вперёд. Стойка на голове. Стойка на руках. Развитие координационных способностей. Прыжок через коня</w:t>
            </w:r>
          </w:p>
          <w:p w:rsidR="009F05A4" w:rsidRPr="009F05A4" w:rsidRDefault="009F05A4" w:rsidP="009A7969">
            <w:r>
              <w:rPr>
                <w:i/>
                <w:u w:val="single"/>
              </w:rPr>
              <w:t>д</w:t>
            </w:r>
            <w:r w:rsidRPr="009F05A4">
              <w:rPr>
                <w:i/>
                <w:u w:val="single"/>
              </w:rPr>
              <w:t>евочки</w:t>
            </w:r>
          </w:p>
          <w:p w:rsidR="009F05A4" w:rsidRPr="00064E8D" w:rsidRDefault="009F05A4" w:rsidP="009A7969">
            <w:r w:rsidRPr="00064E8D">
              <w:t>Мост и поворот в упор, стоя на одном колене. Кувырок вперёд и назад. Сед углом. Стоя на коленях наклон назад. Развитие координационных способностей. Основы биомеханики гимнастических упражнений</w:t>
            </w:r>
          </w:p>
        </w:tc>
        <w:tc>
          <w:tcPr>
            <w:tcW w:w="1417" w:type="dxa"/>
            <w:vAlign w:val="center"/>
          </w:tcPr>
          <w:p w:rsidR="009F05A4" w:rsidRPr="00EF60BD" w:rsidRDefault="00043409" w:rsidP="000F461D">
            <w:pPr>
              <w:jc w:val="center"/>
            </w:pPr>
            <w:r>
              <w:t>1</w:t>
            </w:r>
          </w:p>
        </w:tc>
        <w:tc>
          <w:tcPr>
            <w:tcW w:w="2977" w:type="dxa"/>
            <w:vAlign w:val="center"/>
          </w:tcPr>
          <w:p w:rsidR="009F05A4" w:rsidRPr="00EF60BD" w:rsidRDefault="009F05A4" w:rsidP="000F461D">
            <w:pPr>
              <w:tabs>
                <w:tab w:val="left" w:pos="360"/>
                <w:tab w:val="left" w:pos="540"/>
                <w:tab w:val="left" w:pos="1260"/>
              </w:tabs>
              <w:jc w:val="center"/>
            </w:pPr>
            <w:r>
              <w:t>Теоретическое и практическое занятие</w:t>
            </w:r>
          </w:p>
        </w:tc>
        <w:tc>
          <w:tcPr>
            <w:tcW w:w="1134" w:type="dxa"/>
            <w:vAlign w:val="center"/>
          </w:tcPr>
          <w:p w:rsidR="009F05A4" w:rsidRPr="00EF60BD" w:rsidRDefault="00390720" w:rsidP="000F461D">
            <w:pPr>
              <w:tabs>
                <w:tab w:val="left" w:pos="360"/>
                <w:tab w:val="left" w:pos="540"/>
                <w:tab w:val="left" w:pos="1260"/>
              </w:tabs>
              <w:jc w:val="center"/>
            </w:pPr>
            <w:r>
              <w:t>15</w:t>
            </w:r>
          </w:p>
        </w:tc>
        <w:tc>
          <w:tcPr>
            <w:tcW w:w="1559" w:type="dxa"/>
            <w:vAlign w:val="center"/>
          </w:tcPr>
          <w:p w:rsidR="009F05A4" w:rsidRPr="00EF60BD" w:rsidRDefault="009F05A4" w:rsidP="000F461D">
            <w:pPr>
              <w:tabs>
                <w:tab w:val="left" w:pos="360"/>
                <w:tab w:val="left" w:pos="540"/>
                <w:tab w:val="left" w:pos="1260"/>
              </w:tabs>
              <w:jc w:val="center"/>
            </w:pPr>
          </w:p>
        </w:tc>
      </w:tr>
      <w:tr w:rsidR="009F05A4" w:rsidRPr="00EF60BD" w:rsidTr="0011581A">
        <w:trPr>
          <w:trHeight w:val="169"/>
        </w:trPr>
        <w:tc>
          <w:tcPr>
            <w:tcW w:w="567" w:type="dxa"/>
            <w:vAlign w:val="center"/>
          </w:tcPr>
          <w:p w:rsidR="009F05A4" w:rsidRPr="00EF60BD" w:rsidRDefault="009F05A4" w:rsidP="000F461D">
            <w:pPr>
              <w:jc w:val="center"/>
            </w:pPr>
            <w:r>
              <w:t>31.</w:t>
            </w:r>
          </w:p>
        </w:tc>
        <w:tc>
          <w:tcPr>
            <w:tcW w:w="7655" w:type="dxa"/>
          </w:tcPr>
          <w:p w:rsidR="009F05A4" w:rsidRPr="00064E8D" w:rsidRDefault="009F05A4" w:rsidP="009A7969">
            <w:pPr>
              <w:rPr>
                <w:i/>
                <w:u w:val="single"/>
              </w:rPr>
            </w:pPr>
            <w:r w:rsidRPr="00064E8D">
              <w:rPr>
                <w:i/>
                <w:u w:val="single"/>
              </w:rPr>
              <w:t>мальчики</w:t>
            </w:r>
          </w:p>
          <w:p w:rsidR="009F05A4" w:rsidRPr="00064E8D" w:rsidRDefault="009F05A4" w:rsidP="009A7969">
            <w:r w:rsidRPr="00064E8D">
              <w:t>Выполнение комбинации. Прыжок через коня.</w:t>
            </w:r>
          </w:p>
          <w:p w:rsidR="009F05A4" w:rsidRPr="009F05A4" w:rsidRDefault="009F05A4" w:rsidP="009A7969">
            <w:r>
              <w:rPr>
                <w:i/>
                <w:u w:val="single"/>
              </w:rPr>
              <w:t>д</w:t>
            </w:r>
            <w:r w:rsidRPr="009F05A4">
              <w:rPr>
                <w:i/>
                <w:u w:val="single"/>
              </w:rPr>
              <w:t>евочки</w:t>
            </w:r>
          </w:p>
          <w:p w:rsidR="009F05A4" w:rsidRPr="00064E8D" w:rsidRDefault="009F05A4" w:rsidP="009A7969">
            <w:r w:rsidRPr="00064E8D">
              <w:t>Равновесие на одной, выпад вперёд. Кувырок вперёд. Сед углом. Стоя на коленях, наклон назад. Развитие координационных способностей. Основы биомеханики гимнастических упражнений</w:t>
            </w:r>
          </w:p>
        </w:tc>
        <w:tc>
          <w:tcPr>
            <w:tcW w:w="1417" w:type="dxa"/>
            <w:vAlign w:val="center"/>
          </w:tcPr>
          <w:p w:rsidR="009F05A4" w:rsidRPr="00EF60BD" w:rsidRDefault="00043409" w:rsidP="000F461D">
            <w:pPr>
              <w:jc w:val="center"/>
            </w:pPr>
            <w:r>
              <w:t>1</w:t>
            </w:r>
          </w:p>
        </w:tc>
        <w:tc>
          <w:tcPr>
            <w:tcW w:w="2977" w:type="dxa"/>
            <w:vAlign w:val="center"/>
          </w:tcPr>
          <w:p w:rsidR="009F05A4" w:rsidRPr="00EF60BD" w:rsidRDefault="009F05A4" w:rsidP="000F461D">
            <w:pPr>
              <w:tabs>
                <w:tab w:val="left" w:pos="360"/>
                <w:tab w:val="left" w:pos="540"/>
                <w:tab w:val="left" w:pos="1260"/>
              </w:tabs>
              <w:jc w:val="center"/>
            </w:pPr>
            <w:r>
              <w:t>Теоретическое и практическое занятие</w:t>
            </w:r>
          </w:p>
        </w:tc>
        <w:tc>
          <w:tcPr>
            <w:tcW w:w="1134" w:type="dxa"/>
            <w:vAlign w:val="center"/>
          </w:tcPr>
          <w:p w:rsidR="009F05A4" w:rsidRPr="00EF60BD" w:rsidRDefault="00390720" w:rsidP="000F461D">
            <w:pPr>
              <w:tabs>
                <w:tab w:val="left" w:pos="360"/>
                <w:tab w:val="left" w:pos="540"/>
                <w:tab w:val="left" w:pos="1260"/>
              </w:tabs>
              <w:jc w:val="center"/>
            </w:pPr>
            <w:r>
              <w:t>16</w:t>
            </w:r>
          </w:p>
        </w:tc>
        <w:tc>
          <w:tcPr>
            <w:tcW w:w="1559" w:type="dxa"/>
            <w:vAlign w:val="center"/>
          </w:tcPr>
          <w:p w:rsidR="009F05A4" w:rsidRPr="00EF60BD" w:rsidRDefault="009F05A4" w:rsidP="000F461D">
            <w:pPr>
              <w:tabs>
                <w:tab w:val="left" w:pos="360"/>
                <w:tab w:val="left" w:pos="540"/>
                <w:tab w:val="left" w:pos="1260"/>
              </w:tabs>
              <w:jc w:val="center"/>
            </w:pPr>
          </w:p>
        </w:tc>
      </w:tr>
      <w:tr w:rsidR="009F05A4" w:rsidRPr="00EF60BD" w:rsidTr="0011581A">
        <w:trPr>
          <w:trHeight w:val="169"/>
        </w:trPr>
        <w:tc>
          <w:tcPr>
            <w:tcW w:w="567" w:type="dxa"/>
            <w:vAlign w:val="center"/>
          </w:tcPr>
          <w:p w:rsidR="009F05A4" w:rsidRPr="00EF60BD" w:rsidRDefault="009F05A4" w:rsidP="000F461D">
            <w:pPr>
              <w:jc w:val="center"/>
            </w:pPr>
            <w:r>
              <w:t>32.</w:t>
            </w:r>
          </w:p>
        </w:tc>
        <w:tc>
          <w:tcPr>
            <w:tcW w:w="7655" w:type="dxa"/>
          </w:tcPr>
          <w:p w:rsidR="009F05A4" w:rsidRPr="00064E8D" w:rsidRDefault="009F05A4" w:rsidP="009A7969">
            <w:pPr>
              <w:rPr>
                <w:lang w:eastAsia="en-US"/>
              </w:rPr>
            </w:pPr>
            <w:r w:rsidRPr="00064E8D">
              <w:rPr>
                <w:i/>
                <w:u w:val="single"/>
                <w:lang w:eastAsia="en-US"/>
              </w:rPr>
              <w:t>мальчики</w:t>
            </w:r>
          </w:p>
          <w:p w:rsidR="009F05A4" w:rsidRPr="00064E8D" w:rsidRDefault="009F05A4" w:rsidP="009A7969">
            <w:pPr>
              <w:rPr>
                <w:lang w:eastAsia="en-US"/>
              </w:rPr>
            </w:pPr>
            <w:r w:rsidRPr="00064E8D">
              <w:rPr>
                <w:lang w:eastAsia="en-US"/>
              </w:rPr>
              <w:t>Подтягивание на перекладине. ОРУ на месте.</w:t>
            </w:r>
          </w:p>
          <w:p w:rsidR="009F05A4" w:rsidRPr="00064E8D" w:rsidRDefault="009F05A4" w:rsidP="009A7969">
            <w:pPr>
              <w:rPr>
                <w:i/>
                <w:u w:val="single"/>
                <w:lang w:eastAsia="en-US"/>
              </w:rPr>
            </w:pPr>
            <w:r>
              <w:rPr>
                <w:i/>
                <w:u w:val="single"/>
                <w:lang w:eastAsia="en-US"/>
              </w:rPr>
              <w:t>д</w:t>
            </w:r>
            <w:r w:rsidRPr="00064E8D">
              <w:rPr>
                <w:i/>
                <w:u w:val="single"/>
                <w:lang w:eastAsia="en-US"/>
              </w:rPr>
              <w:t>евочки</w:t>
            </w:r>
          </w:p>
          <w:p w:rsidR="009F05A4" w:rsidRPr="00064E8D" w:rsidRDefault="009F05A4" w:rsidP="009A7969">
            <w:pPr>
              <w:rPr>
                <w:lang w:eastAsia="en-US"/>
              </w:rPr>
            </w:pPr>
            <w:r w:rsidRPr="00064E8D">
              <w:rPr>
                <w:lang w:eastAsia="en-US"/>
              </w:rPr>
              <w:t>Вис прогнувшись, переход в упор. Подтягивание на низкой перекладине. Упражнение на гимнастической скамейке. Базовые шаги аэробики. Развитие выносливости и координации</w:t>
            </w:r>
          </w:p>
        </w:tc>
        <w:tc>
          <w:tcPr>
            <w:tcW w:w="1417" w:type="dxa"/>
            <w:vAlign w:val="center"/>
          </w:tcPr>
          <w:p w:rsidR="009F05A4" w:rsidRPr="00EF60BD" w:rsidRDefault="00043409" w:rsidP="000F461D">
            <w:pPr>
              <w:jc w:val="center"/>
            </w:pPr>
            <w:r>
              <w:t>1</w:t>
            </w:r>
          </w:p>
        </w:tc>
        <w:tc>
          <w:tcPr>
            <w:tcW w:w="2977" w:type="dxa"/>
            <w:vAlign w:val="center"/>
          </w:tcPr>
          <w:p w:rsidR="009F05A4" w:rsidRPr="00EF60BD" w:rsidRDefault="009F05A4" w:rsidP="000F461D">
            <w:pPr>
              <w:tabs>
                <w:tab w:val="left" w:pos="360"/>
                <w:tab w:val="left" w:pos="540"/>
                <w:tab w:val="left" w:pos="1260"/>
              </w:tabs>
              <w:jc w:val="center"/>
            </w:pPr>
            <w:r>
              <w:t>Практическое занятие</w:t>
            </w:r>
          </w:p>
        </w:tc>
        <w:tc>
          <w:tcPr>
            <w:tcW w:w="1134" w:type="dxa"/>
            <w:vAlign w:val="center"/>
          </w:tcPr>
          <w:p w:rsidR="009F05A4" w:rsidRPr="00EF60BD" w:rsidRDefault="00390720" w:rsidP="000F461D">
            <w:pPr>
              <w:tabs>
                <w:tab w:val="left" w:pos="360"/>
                <w:tab w:val="left" w:pos="540"/>
                <w:tab w:val="left" w:pos="1260"/>
              </w:tabs>
              <w:jc w:val="center"/>
            </w:pPr>
            <w:r>
              <w:t>16</w:t>
            </w:r>
          </w:p>
        </w:tc>
        <w:tc>
          <w:tcPr>
            <w:tcW w:w="1559" w:type="dxa"/>
            <w:vAlign w:val="center"/>
          </w:tcPr>
          <w:p w:rsidR="009F05A4" w:rsidRPr="00EF60BD" w:rsidRDefault="009F05A4" w:rsidP="000F461D">
            <w:pPr>
              <w:tabs>
                <w:tab w:val="left" w:pos="360"/>
                <w:tab w:val="left" w:pos="540"/>
                <w:tab w:val="left" w:pos="1260"/>
              </w:tabs>
              <w:jc w:val="center"/>
            </w:pPr>
          </w:p>
        </w:tc>
      </w:tr>
      <w:tr w:rsidR="009F05A4" w:rsidRPr="00EF60BD" w:rsidTr="0011581A">
        <w:trPr>
          <w:trHeight w:val="169"/>
        </w:trPr>
        <w:tc>
          <w:tcPr>
            <w:tcW w:w="15309" w:type="dxa"/>
            <w:gridSpan w:val="6"/>
            <w:shd w:val="clear" w:color="auto" w:fill="C6D9F1" w:themeFill="text2" w:themeFillTint="33"/>
            <w:vAlign w:val="center"/>
          </w:tcPr>
          <w:p w:rsidR="009F05A4" w:rsidRPr="00BD2594" w:rsidRDefault="009F05A4" w:rsidP="000F461D">
            <w:pPr>
              <w:tabs>
                <w:tab w:val="left" w:pos="360"/>
                <w:tab w:val="left" w:pos="540"/>
                <w:tab w:val="left" w:pos="1260"/>
              </w:tabs>
              <w:jc w:val="center"/>
            </w:pPr>
            <w:r w:rsidRPr="00BD2594">
              <w:rPr>
                <w:b/>
                <w:lang w:eastAsia="en-US"/>
              </w:rPr>
              <w:t>Лыжная подготовка 14</w:t>
            </w:r>
            <w:r w:rsidR="00E63DED">
              <w:rPr>
                <w:b/>
                <w:lang w:eastAsia="en-US"/>
              </w:rPr>
              <w:t xml:space="preserve"> </w:t>
            </w:r>
            <w:r w:rsidRPr="00BD2594">
              <w:rPr>
                <w:b/>
                <w:lang w:eastAsia="en-US"/>
              </w:rPr>
              <w:t>ч</w:t>
            </w:r>
          </w:p>
        </w:tc>
      </w:tr>
      <w:tr w:rsidR="009F05A4" w:rsidRPr="00EF60BD" w:rsidTr="0011581A">
        <w:trPr>
          <w:trHeight w:val="169"/>
        </w:trPr>
        <w:tc>
          <w:tcPr>
            <w:tcW w:w="567" w:type="dxa"/>
            <w:vAlign w:val="center"/>
          </w:tcPr>
          <w:p w:rsidR="009F05A4" w:rsidRPr="00EF60BD" w:rsidRDefault="004A287C" w:rsidP="000F461D">
            <w:pPr>
              <w:jc w:val="center"/>
            </w:pPr>
            <w:r>
              <w:t>33.</w:t>
            </w:r>
          </w:p>
        </w:tc>
        <w:tc>
          <w:tcPr>
            <w:tcW w:w="7655" w:type="dxa"/>
          </w:tcPr>
          <w:p w:rsidR="009F05A4" w:rsidRPr="008269D6" w:rsidRDefault="009F05A4" w:rsidP="00FC717F">
            <w:pPr>
              <w:rPr>
                <w:lang w:eastAsia="en-US"/>
              </w:rPr>
            </w:pPr>
            <w:r w:rsidRPr="008269D6">
              <w:rPr>
                <w:lang w:eastAsia="en-US"/>
              </w:rPr>
              <w:t>Лыжный инвентарь. Подбор палок и лыж. Переноска лыж и палок. Одевание лыж. Одежда и обувь для занятий на лыжах. Техника безопасности на уроках лыжной подготовки. Совершенствование техники попеременного двухшажного хода и одновременного одношажного хода.</w:t>
            </w:r>
          </w:p>
        </w:tc>
        <w:tc>
          <w:tcPr>
            <w:tcW w:w="1417" w:type="dxa"/>
            <w:vAlign w:val="center"/>
          </w:tcPr>
          <w:p w:rsidR="009F05A4" w:rsidRPr="00EF60BD" w:rsidRDefault="00043409" w:rsidP="000F461D">
            <w:pPr>
              <w:jc w:val="center"/>
            </w:pPr>
            <w:r>
              <w:t>1</w:t>
            </w:r>
          </w:p>
        </w:tc>
        <w:tc>
          <w:tcPr>
            <w:tcW w:w="2977" w:type="dxa"/>
            <w:vAlign w:val="center"/>
          </w:tcPr>
          <w:p w:rsidR="009F05A4" w:rsidRPr="00EF60BD" w:rsidRDefault="009F05A4" w:rsidP="000F461D">
            <w:pPr>
              <w:tabs>
                <w:tab w:val="left" w:pos="360"/>
                <w:tab w:val="left" w:pos="540"/>
                <w:tab w:val="left" w:pos="1260"/>
              </w:tabs>
              <w:jc w:val="center"/>
            </w:pPr>
            <w:r>
              <w:t>Теоретическое и практическое занятие</w:t>
            </w:r>
          </w:p>
        </w:tc>
        <w:tc>
          <w:tcPr>
            <w:tcW w:w="1134" w:type="dxa"/>
            <w:vAlign w:val="center"/>
          </w:tcPr>
          <w:p w:rsidR="009F05A4" w:rsidRPr="00EF60BD" w:rsidRDefault="00390720" w:rsidP="000F461D">
            <w:pPr>
              <w:tabs>
                <w:tab w:val="left" w:pos="360"/>
                <w:tab w:val="left" w:pos="540"/>
                <w:tab w:val="left" w:pos="1260"/>
              </w:tabs>
              <w:jc w:val="center"/>
            </w:pPr>
            <w:r>
              <w:t>17</w:t>
            </w:r>
          </w:p>
        </w:tc>
        <w:tc>
          <w:tcPr>
            <w:tcW w:w="1559" w:type="dxa"/>
            <w:vAlign w:val="center"/>
          </w:tcPr>
          <w:p w:rsidR="009F05A4" w:rsidRPr="00EF60BD" w:rsidRDefault="009F05A4" w:rsidP="000F461D">
            <w:pPr>
              <w:tabs>
                <w:tab w:val="left" w:pos="360"/>
                <w:tab w:val="left" w:pos="540"/>
                <w:tab w:val="left" w:pos="1260"/>
              </w:tabs>
              <w:jc w:val="center"/>
            </w:pPr>
          </w:p>
        </w:tc>
      </w:tr>
      <w:tr w:rsidR="009F05A4" w:rsidRPr="00EF60BD" w:rsidTr="0011581A">
        <w:trPr>
          <w:trHeight w:val="169"/>
        </w:trPr>
        <w:tc>
          <w:tcPr>
            <w:tcW w:w="567" w:type="dxa"/>
            <w:vAlign w:val="center"/>
          </w:tcPr>
          <w:p w:rsidR="009F05A4" w:rsidRPr="00EF60BD" w:rsidRDefault="004A287C" w:rsidP="000F461D">
            <w:pPr>
              <w:jc w:val="center"/>
            </w:pPr>
            <w:r>
              <w:t>34.</w:t>
            </w:r>
          </w:p>
        </w:tc>
        <w:tc>
          <w:tcPr>
            <w:tcW w:w="7655" w:type="dxa"/>
          </w:tcPr>
          <w:p w:rsidR="009F05A4" w:rsidRPr="008269D6" w:rsidRDefault="009F05A4" w:rsidP="00FC717F">
            <w:pPr>
              <w:rPr>
                <w:lang w:eastAsia="en-US"/>
              </w:rPr>
            </w:pPr>
            <w:r w:rsidRPr="008269D6">
              <w:rPr>
                <w:lang w:eastAsia="en-US"/>
              </w:rPr>
              <w:t xml:space="preserve">Движение маховой ноги в скользящем шаге и попеременном </w:t>
            </w:r>
            <w:r w:rsidRPr="008269D6">
              <w:rPr>
                <w:lang w:eastAsia="en-US"/>
              </w:rPr>
              <w:lastRenderedPageBreak/>
              <w:t>двухшажном ходе. Отталкивание ногой в одновременном одношажном ходе. Переход с попеременных ходов на одновременные. Виды лыжного спорта.</w:t>
            </w:r>
          </w:p>
        </w:tc>
        <w:tc>
          <w:tcPr>
            <w:tcW w:w="1417" w:type="dxa"/>
            <w:vAlign w:val="center"/>
          </w:tcPr>
          <w:p w:rsidR="009F05A4" w:rsidRPr="00EF60BD" w:rsidRDefault="00043409" w:rsidP="000F461D">
            <w:pPr>
              <w:jc w:val="center"/>
            </w:pPr>
            <w:r>
              <w:lastRenderedPageBreak/>
              <w:t>1</w:t>
            </w:r>
          </w:p>
        </w:tc>
        <w:tc>
          <w:tcPr>
            <w:tcW w:w="2977" w:type="dxa"/>
            <w:vAlign w:val="center"/>
          </w:tcPr>
          <w:p w:rsidR="009F05A4" w:rsidRPr="00EF60BD" w:rsidRDefault="009F05A4" w:rsidP="000F461D">
            <w:pPr>
              <w:tabs>
                <w:tab w:val="left" w:pos="360"/>
                <w:tab w:val="left" w:pos="540"/>
                <w:tab w:val="left" w:pos="1260"/>
              </w:tabs>
              <w:jc w:val="center"/>
            </w:pPr>
            <w:r>
              <w:t xml:space="preserve">Теоретическое и </w:t>
            </w:r>
            <w:r>
              <w:lastRenderedPageBreak/>
              <w:t>практическое занятие</w:t>
            </w:r>
          </w:p>
        </w:tc>
        <w:tc>
          <w:tcPr>
            <w:tcW w:w="1134" w:type="dxa"/>
            <w:vAlign w:val="center"/>
          </w:tcPr>
          <w:p w:rsidR="009F05A4" w:rsidRPr="00EF60BD" w:rsidRDefault="00390720" w:rsidP="000F461D">
            <w:pPr>
              <w:tabs>
                <w:tab w:val="left" w:pos="360"/>
                <w:tab w:val="left" w:pos="540"/>
                <w:tab w:val="left" w:pos="1260"/>
              </w:tabs>
              <w:jc w:val="center"/>
            </w:pPr>
            <w:r>
              <w:lastRenderedPageBreak/>
              <w:t>17</w:t>
            </w:r>
          </w:p>
        </w:tc>
        <w:tc>
          <w:tcPr>
            <w:tcW w:w="1559" w:type="dxa"/>
            <w:vAlign w:val="center"/>
          </w:tcPr>
          <w:p w:rsidR="009F05A4" w:rsidRPr="00EF60BD" w:rsidRDefault="009F05A4" w:rsidP="000F461D">
            <w:pPr>
              <w:tabs>
                <w:tab w:val="left" w:pos="360"/>
                <w:tab w:val="left" w:pos="540"/>
                <w:tab w:val="left" w:pos="1260"/>
              </w:tabs>
              <w:jc w:val="center"/>
            </w:pPr>
          </w:p>
        </w:tc>
      </w:tr>
      <w:tr w:rsidR="009F05A4" w:rsidRPr="00EF60BD" w:rsidTr="0011581A">
        <w:trPr>
          <w:trHeight w:val="169"/>
        </w:trPr>
        <w:tc>
          <w:tcPr>
            <w:tcW w:w="567" w:type="dxa"/>
            <w:vAlign w:val="center"/>
          </w:tcPr>
          <w:p w:rsidR="009F05A4" w:rsidRPr="00EF60BD" w:rsidRDefault="004A287C" w:rsidP="000F461D">
            <w:pPr>
              <w:jc w:val="center"/>
            </w:pPr>
            <w:r>
              <w:lastRenderedPageBreak/>
              <w:t>35.</w:t>
            </w:r>
          </w:p>
        </w:tc>
        <w:tc>
          <w:tcPr>
            <w:tcW w:w="7655" w:type="dxa"/>
          </w:tcPr>
          <w:p w:rsidR="009F05A4" w:rsidRPr="008269D6" w:rsidRDefault="009F05A4" w:rsidP="00FC717F">
            <w:pPr>
              <w:rPr>
                <w:lang w:eastAsia="en-US"/>
              </w:rPr>
            </w:pPr>
            <w:r w:rsidRPr="008269D6">
              <w:rPr>
                <w:lang w:eastAsia="en-US"/>
              </w:rPr>
              <w:t>Попеременный четырехшажный ход.  Подседание и разгибание ноги при отталкивании в одновременном одношажном ходе. Применение хода в зависимости от рельефа местности. Развитие выносливости при ходьбе на лыжах.</w:t>
            </w:r>
          </w:p>
        </w:tc>
        <w:tc>
          <w:tcPr>
            <w:tcW w:w="1417" w:type="dxa"/>
            <w:vAlign w:val="center"/>
          </w:tcPr>
          <w:p w:rsidR="009F05A4" w:rsidRPr="00EF60BD" w:rsidRDefault="00043409" w:rsidP="000F461D">
            <w:pPr>
              <w:jc w:val="center"/>
            </w:pPr>
            <w:r>
              <w:t>1</w:t>
            </w:r>
          </w:p>
        </w:tc>
        <w:tc>
          <w:tcPr>
            <w:tcW w:w="2977" w:type="dxa"/>
            <w:vAlign w:val="center"/>
          </w:tcPr>
          <w:p w:rsidR="009F05A4" w:rsidRDefault="009F05A4" w:rsidP="000F461D">
            <w:pPr>
              <w:jc w:val="center"/>
            </w:pPr>
            <w:r w:rsidRPr="00061999">
              <w:t>Практическое занятие</w:t>
            </w:r>
          </w:p>
        </w:tc>
        <w:tc>
          <w:tcPr>
            <w:tcW w:w="1134" w:type="dxa"/>
            <w:vAlign w:val="center"/>
          </w:tcPr>
          <w:p w:rsidR="009F05A4" w:rsidRPr="00EF60BD" w:rsidRDefault="00390720" w:rsidP="000F461D">
            <w:pPr>
              <w:tabs>
                <w:tab w:val="left" w:pos="360"/>
                <w:tab w:val="left" w:pos="540"/>
                <w:tab w:val="left" w:pos="1260"/>
              </w:tabs>
              <w:jc w:val="center"/>
            </w:pPr>
            <w:r>
              <w:t>18</w:t>
            </w:r>
          </w:p>
        </w:tc>
        <w:tc>
          <w:tcPr>
            <w:tcW w:w="1559" w:type="dxa"/>
            <w:vAlign w:val="center"/>
          </w:tcPr>
          <w:p w:rsidR="009F05A4" w:rsidRPr="00EF60BD" w:rsidRDefault="009F05A4" w:rsidP="000F461D">
            <w:pPr>
              <w:tabs>
                <w:tab w:val="left" w:pos="360"/>
                <w:tab w:val="left" w:pos="540"/>
                <w:tab w:val="left" w:pos="1260"/>
              </w:tabs>
              <w:jc w:val="center"/>
            </w:pPr>
          </w:p>
        </w:tc>
      </w:tr>
      <w:tr w:rsidR="009F05A4" w:rsidRPr="00EF60BD" w:rsidTr="0011581A">
        <w:trPr>
          <w:trHeight w:val="169"/>
        </w:trPr>
        <w:tc>
          <w:tcPr>
            <w:tcW w:w="567" w:type="dxa"/>
            <w:vAlign w:val="center"/>
          </w:tcPr>
          <w:p w:rsidR="009F05A4" w:rsidRPr="00EF60BD" w:rsidRDefault="004A287C" w:rsidP="000F461D">
            <w:pPr>
              <w:jc w:val="center"/>
            </w:pPr>
            <w:r>
              <w:t>36.</w:t>
            </w:r>
          </w:p>
        </w:tc>
        <w:tc>
          <w:tcPr>
            <w:tcW w:w="7655" w:type="dxa"/>
          </w:tcPr>
          <w:p w:rsidR="009F05A4" w:rsidRPr="008269D6" w:rsidRDefault="009F05A4" w:rsidP="00FC717F">
            <w:pPr>
              <w:rPr>
                <w:lang w:eastAsia="en-US"/>
              </w:rPr>
            </w:pPr>
            <w:r w:rsidRPr="008269D6">
              <w:rPr>
                <w:lang w:eastAsia="en-US"/>
              </w:rPr>
              <w:t>Переход с одновременных ходов на попеременные. Отталкивание ногой в одновременном двухшажном коньковом ходе. Развитие быстроты.</w:t>
            </w:r>
          </w:p>
        </w:tc>
        <w:tc>
          <w:tcPr>
            <w:tcW w:w="1417" w:type="dxa"/>
            <w:vAlign w:val="center"/>
          </w:tcPr>
          <w:p w:rsidR="009F05A4" w:rsidRPr="00EF60BD" w:rsidRDefault="00043409" w:rsidP="000F461D">
            <w:pPr>
              <w:jc w:val="center"/>
            </w:pPr>
            <w:r>
              <w:t>1</w:t>
            </w:r>
          </w:p>
        </w:tc>
        <w:tc>
          <w:tcPr>
            <w:tcW w:w="2977" w:type="dxa"/>
            <w:vAlign w:val="center"/>
          </w:tcPr>
          <w:p w:rsidR="009F05A4" w:rsidRDefault="009F05A4" w:rsidP="000F461D">
            <w:pPr>
              <w:jc w:val="center"/>
            </w:pPr>
            <w:r w:rsidRPr="00061999">
              <w:t>Практическое занятие</w:t>
            </w:r>
          </w:p>
        </w:tc>
        <w:tc>
          <w:tcPr>
            <w:tcW w:w="1134" w:type="dxa"/>
            <w:vAlign w:val="center"/>
          </w:tcPr>
          <w:p w:rsidR="009F05A4" w:rsidRPr="00EF60BD" w:rsidRDefault="00390720" w:rsidP="000F461D">
            <w:pPr>
              <w:tabs>
                <w:tab w:val="left" w:pos="360"/>
                <w:tab w:val="left" w:pos="540"/>
                <w:tab w:val="left" w:pos="1260"/>
              </w:tabs>
              <w:jc w:val="center"/>
            </w:pPr>
            <w:r>
              <w:t>18</w:t>
            </w:r>
          </w:p>
        </w:tc>
        <w:tc>
          <w:tcPr>
            <w:tcW w:w="1559" w:type="dxa"/>
            <w:vAlign w:val="center"/>
          </w:tcPr>
          <w:p w:rsidR="009F05A4" w:rsidRPr="00EF60BD" w:rsidRDefault="009F05A4" w:rsidP="000F461D">
            <w:pPr>
              <w:tabs>
                <w:tab w:val="left" w:pos="360"/>
                <w:tab w:val="left" w:pos="540"/>
                <w:tab w:val="left" w:pos="1260"/>
              </w:tabs>
              <w:jc w:val="center"/>
            </w:pPr>
          </w:p>
        </w:tc>
      </w:tr>
      <w:tr w:rsidR="009F05A4" w:rsidRPr="00EF60BD" w:rsidTr="0011581A">
        <w:trPr>
          <w:trHeight w:val="169"/>
        </w:trPr>
        <w:tc>
          <w:tcPr>
            <w:tcW w:w="567" w:type="dxa"/>
            <w:vAlign w:val="center"/>
          </w:tcPr>
          <w:p w:rsidR="009F05A4" w:rsidRPr="00EF60BD" w:rsidRDefault="004A287C" w:rsidP="000F461D">
            <w:pPr>
              <w:jc w:val="center"/>
            </w:pPr>
            <w:r>
              <w:t>37.</w:t>
            </w:r>
          </w:p>
        </w:tc>
        <w:tc>
          <w:tcPr>
            <w:tcW w:w="7655" w:type="dxa"/>
          </w:tcPr>
          <w:p w:rsidR="009F05A4" w:rsidRPr="008269D6" w:rsidRDefault="009F05A4" w:rsidP="00FC717F">
            <w:pPr>
              <w:rPr>
                <w:lang w:eastAsia="en-US"/>
              </w:rPr>
            </w:pPr>
            <w:r w:rsidRPr="008269D6">
              <w:rPr>
                <w:lang w:eastAsia="en-US"/>
              </w:rPr>
              <w:t>Одновременный одношажный коньковый ход. Развитие выносливости. Прохождение дистанции до 4,0 км.</w:t>
            </w:r>
          </w:p>
        </w:tc>
        <w:tc>
          <w:tcPr>
            <w:tcW w:w="1417" w:type="dxa"/>
            <w:vAlign w:val="center"/>
          </w:tcPr>
          <w:p w:rsidR="009F05A4" w:rsidRPr="00EF60BD" w:rsidRDefault="00043409" w:rsidP="000F461D">
            <w:pPr>
              <w:jc w:val="center"/>
            </w:pPr>
            <w:r>
              <w:t>1</w:t>
            </w:r>
          </w:p>
        </w:tc>
        <w:tc>
          <w:tcPr>
            <w:tcW w:w="2977" w:type="dxa"/>
            <w:vAlign w:val="center"/>
          </w:tcPr>
          <w:p w:rsidR="009F05A4" w:rsidRDefault="009F05A4" w:rsidP="000F461D">
            <w:pPr>
              <w:jc w:val="center"/>
            </w:pPr>
            <w:r w:rsidRPr="00061999">
              <w:t>Практическое занятие</w:t>
            </w:r>
          </w:p>
        </w:tc>
        <w:tc>
          <w:tcPr>
            <w:tcW w:w="1134" w:type="dxa"/>
            <w:vAlign w:val="center"/>
          </w:tcPr>
          <w:p w:rsidR="009F05A4" w:rsidRPr="00EF60BD" w:rsidRDefault="00390720" w:rsidP="000F461D">
            <w:pPr>
              <w:tabs>
                <w:tab w:val="left" w:pos="360"/>
                <w:tab w:val="left" w:pos="540"/>
                <w:tab w:val="left" w:pos="1260"/>
              </w:tabs>
              <w:jc w:val="center"/>
            </w:pPr>
            <w:r>
              <w:t>19</w:t>
            </w:r>
          </w:p>
        </w:tc>
        <w:tc>
          <w:tcPr>
            <w:tcW w:w="1559" w:type="dxa"/>
            <w:vAlign w:val="center"/>
          </w:tcPr>
          <w:p w:rsidR="009F05A4" w:rsidRPr="00EF60BD" w:rsidRDefault="009F05A4" w:rsidP="000F461D">
            <w:pPr>
              <w:tabs>
                <w:tab w:val="left" w:pos="360"/>
                <w:tab w:val="left" w:pos="540"/>
                <w:tab w:val="left" w:pos="1260"/>
              </w:tabs>
              <w:jc w:val="center"/>
            </w:pPr>
          </w:p>
        </w:tc>
      </w:tr>
      <w:tr w:rsidR="009F05A4" w:rsidRPr="00EF60BD" w:rsidTr="0011581A">
        <w:trPr>
          <w:trHeight w:val="169"/>
        </w:trPr>
        <w:tc>
          <w:tcPr>
            <w:tcW w:w="567" w:type="dxa"/>
            <w:vAlign w:val="center"/>
          </w:tcPr>
          <w:p w:rsidR="009F05A4" w:rsidRPr="00EF60BD" w:rsidRDefault="004A287C" w:rsidP="000F461D">
            <w:pPr>
              <w:jc w:val="center"/>
            </w:pPr>
            <w:r>
              <w:t>38.</w:t>
            </w:r>
          </w:p>
        </w:tc>
        <w:tc>
          <w:tcPr>
            <w:tcW w:w="7655" w:type="dxa"/>
          </w:tcPr>
          <w:p w:rsidR="009F05A4" w:rsidRPr="008269D6" w:rsidRDefault="009F05A4" w:rsidP="00FC717F">
            <w:pPr>
              <w:rPr>
                <w:lang w:eastAsia="en-US"/>
              </w:rPr>
            </w:pPr>
            <w:r w:rsidRPr="008269D6">
              <w:rPr>
                <w:lang w:eastAsia="en-US"/>
              </w:rPr>
              <w:t>Переход с одновременных ходов на попеременные. Энергичное отталкивание ногой в одновременном одношажном коньковом ходе. Развитие силы.</w:t>
            </w:r>
          </w:p>
        </w:tc>
        <w:tc>
          <w:tcPr>
            <w:tcW w:w="1417" w:type="dxa"/>
            <w:vAlign w:val="center"/>
          </w:tcPr>
          <w:p w:rsidR="009F05A4" w:rsidRPr="00EF60BD" w:rsidRDefault="00043409" w:rsidP="000F461D">
            <w:pPr>
              <w:jc w:val="center"/>
            </w:pPr>
            <w:r>
              <w:t>1</w:t>
            </w:r>
          </w:p>
        </w:tc>
        <w:tc>
          <w:tcPr>
            <w:tcW w:w="2977" w:type="dxa"/>
            <w:vAlign w:val="center"/>
          </w:tcPr>
          <w:p w:rsidR="009F05A4" w:rsidRDefault="009F05A4" w:rsidP="000F461D">
            <w:pPr>
              <w:jc w:val="center"/>
            </w:pPr>
            <w:r w:rsidRPr="00061999">
              <w:t>Практическое занятие</w:t>
            </w:r>
          </w:p>
        </w:tc>
        <w:tc>
          <w:tcPr>
            <w:tcW w:w="1134" w:type="dxa"/>
            <w:vAlign w:val="center"/>
          </w:tcPr>
          <w:p w:rsidR="009F05A4" w:rsidRPr="00EF60BD" w:rsidRDefault="00390720" w:rsidP="000F461D">
            <w:pPr>
              <w:tabs>
                <w:tab w:val="left" w:pos="360"/>
                <w:tab w:val="left" w:pos="540"/>
                <w:tab w:val="left" w:pos="1260"/>
              </w:tabs>
              <w:jc w:val="center"/>
            </w:pPr>
            <w:r>
              <w:t>19</w:t>
            </w:r>
          </w:p>
        </w:tc>
        <w:tc>
          <w:tcPr>
            <w:tcW w:w="1559" w:type="dxa"/>
            <w:vAlign w:val="center"/>
          </w:tcPr>
          <w:p w:rsidR="009F05A4" w:rsidRPr="00EF60BD" w:rsidRDefault="009F05A4" w:rsidP="000F461D">
            <w:pPr>
              <w:tabs>
                <w:tab w:val="left" w:pos="360"/>
                <w:tab w:val="left" w:pos="540"/>
                <w:tab w:val="left" w:pos="1260"/>
              </w:tabs>
              <w:jc w:val="center"/>
            </w:pPr>
          </w:p>
        </w:tc>
      </w:tr>
      <w:tr w:rsidR="009F05A4" w:rsidRPr="00EF60BD" w:rsidTr="0011581A">
        <w:trPr>
          <w:trHeight w:val="169"/>
        </w:trPr>
        <w:tc>
          <w:tcPr>
            <w:tcW w:w="567" w:type="dxa"/>
            <w:vAlign w:val="center"/>
          </w:tcPr>
          <w:p w:rsidR="009F05A4" w:rsidRPr="00EF60BD" w:rsidRDefault="004A287C" w:rsidP="000F461D">
            <w:pPr>
              <w:jc w:val="center"/>
            </w:pPr>
            <w:r>
              <w:t>39.</w:t>
            </w:r>
          </w:p>
        </w:tc>
        <w:tc>
          <w:tcPr>
            <w:tcW w:w="7655" w:type="dxa"/>
          </w:tcPr>
          <w:p w:rsidR="009F05A4" w:rsidRPr="008269D6" w:rsidRDefault="009F05A4" w:rsidP="00FC717F">
            <w:pPr>
              <w:rPr>
                <w:lang w:eastAsia="en-US"/>
              </w:rPr>
            </w:pPr>
            <w:r w:rsidRPr="008269D6">
              <w:rPr>
                <w:lang w:eastAsia="en-US"/>
              </w:rPr>
              <w:t>Совершенствование техники выполнения конькового хода. Развитие выносливости. Прохождение дистанции 5,0 км.</w:t>
            </w:r>
          </w:p>
        </w:tc>
        <w:tc>
          <w:tcPr>
            <w:tcW w:w="1417" w:type="dxa"/>
            <w:vAlign w:val="center"/>
          </w:tcPr>
          <w:p w:rsidR="009F05A4" w:rsidRPr="00EF60BD" w:rsidRDefault="00043409" w:rsidP="000F461D">
            <w:pPr>
              <w:jc w:val="center"/>
            </w:pPr>
            <w:r>
              <w:t>1</w:t>
            </w:r>
          </w:p>
        </w:tc>
        <w:tc>
          <w:tcPr>
            <w:tcW w:w="2977" w:type="dxa"/>
            <w:vAlign w:val="center"/>
          </w:tcPr>
          <w:p w:rsidR="009F05A4" w:rsidRPr="00EF60BD" w:rsidRDefault="009F05A4" w:rsidP="000F461D">
            <w:pPr>
              <w:tabs>
                <w:tab w:val="left" w:pos="360"/>
                <w:tab w:val="left" w:pos="540"/>
                <w:tab w:val="left" w:pos="1260"/>
              </w:tabs>
              <w:jc w:val="center"/>
            </w:pPr>
            <w:r>
              <w:t>Практическое занятие</w:t>
            </w:r>
          </w:p>
        </w:tc>
        <w:tc>
          <w:tcPr>
            <w:tcW w:w="1134" w:type="dxa"/>
            <w:vAlign w:val="center"/>
          </w:tcPr>
          <w:p w:rsidR="009F05A4" w:rsidRPr="00EF60BD" w:rsidRDefault="00390720" w:rsidP="000F461D">
            <w:pPr>
              <w:tabs>
                <w:tab w:val="left" w:pos="360"/>
                <w:tab w:val="left" w:pos="540"/>
                <w:tab w:val="left" w:pos="1260"/>
              </w:tabs>
              <w:jc w:val="center"/>
            </w:pPr>
            <w:r>
              <w:t>20</w:t>
            </w:r>
          </w:p>
        </w:tc>
        <w:tc>
          <w:tcPr>
            <w:tcW w:w="1559" w:type="dxa"/>
            <w:vAlign w:val="center"/>
          </w:tcPr>
          <w:p w:rsidR="009F05A4" w:rsidRPr="00EF60BD" w:rsidRDefault="009F05A4" w:rsidP="000F461D">
            <w:pPr>
              <w:tabs>
                <w:tab w:val="left" w:pos="360"/>
                <w:tab w:val="left" w:pos="540"/>
                <w:tab w:val="left" w:pos="1260"/>
              </w:tabs>
              <w:jc w:val="center"/>
            </w:pPr>
          </w:p>
        </w:tc>
      </w:tr>
      <w:tr w:rsidR="009F05A4" w:rsidRPr="00EF60BD" w:rsidTr="0011581A">
        <w:trPr>
          <w:trHeight w:val="169"/>
        </w:trPr>
        <w:tc>
          <w:tcPr>
            <w:tcW w:w="567" w:type="dxa"/>
            <w:vAlign w:val="center"/>
          </w:tcPr>
          <w:p w:rsidR="009F05A4" w:rsidRPr="00EF60BD" w:rsidRDefault="004A287C" w:rsidP="000F461D">
            <w:pPr>
              <w:jc w:val="center"/>
            </w:pPr>
            <w:r>
              <w:t>40.</w:t>
            </w:r>
          </w:p>
        </w:tc>
        <w:tc>
          <w:tcPr>
            <w:tcW w:w="7655" w:type="dxa"/>
          </w:tcPr>
          <w:p w:rsidR="009F05A4" w:rsidRPr="008269D6" w:rsidRDefault="009F05A4" w:rsidP="00FC717F">
            <w:pPr>
              <w:rPr>
                <w:lang w:eastAsia="en-US"/>
              </w:rPr>
            </w:pPr>
            <w:r w:rsidRPr="008269D6">
              <w:rPr>
                <w:lang w:eastAsia="en-US"/>
              </w:rPr>
              <w:t>Техника преодоления подъемов при ходьбе по дистанции. Одновременный одношажный коньковый ход - оценка техники выполнения. Развитие скорости.</w:t>
            </w:r>
          </w:p>
        </w:tc>
        <w:tc>
          <w:tcPr>
            <w:tcW w:w="1417" w:type="dxa"/>
            <w:vAlign w:val="center"/>
          </w:tcPr>
          <w:p w:rsidR="009F05A4" w:rsidRPr="00EF60BD" w:rsidRDefault="00043409" w:rsidP="000F461D">
            <w:pPr>
              <w:jc w:val="center"/>
            </w:pPr>
            <w:r>
              <w:t>1</w:t>
            </w:r>
          </w:p>
        </w:tc>
        <w:tc>
          <w:tcPr>
            <w:tcW w:w="2977" w:type="dxa"/>
            <w:vAlign w:val="center"/>
          </w:tcPr>
          <w:p w:rsidR="009F05A4" w:rsidRPr="00EF60BD" w:rsidRDefault="009F05A4" w:rsidP="000F461D">
            <w:pPr>
              <w:tabs>
                <w:tab w:val="left" w:pos="360"/>
                <w:tab w:val="left" w:pos="540"/>
                <w:tab w:val="left" w:pos="1260"/>
              </w:tabs>
              <w:jc w:val="center"/>
            </w:pPr>
            <w:r>
              <w:t>Теоретическое и практическое занятие</w:t>
            </w:r>
          </w:p>
        </w:tc>
        <w:tc>
          <w:tcPr>
            <w:tcW w:w="1134" w:type="dxa"/>
            <w:vAlign w:val="center"/>
          </w:tcPr>
          <w:p w:rsidR="009F05A4" w:rsidRPr="00EF60BD" w:rsidRDefault="00390720" w:rsidP="000F461D">
            <w:pPr>
              <w:tabs>
                <w:tab w:val="left" w:pos="360"/>
                <w:tab w:val="left" w:pos="540"/>
                <w:tab w:val="left" w:pos="1260"/>
              </w:tabs>
              <w:jc w:val="center"/>
            </w:pPr>
            <w:r>
              <w:t>20</w:t>
            </w:r>
          </w:p>
        </w:tc>
        <w:tc>
          <w:tcPr>
            <w:tcW w:w="1559" w:type="dxa"/>
            <w:vAlign w:val="center"/>
          </w:tcPr>
          <w:p w:rsidR="009F05A4" w:rsidRPr="00EF60BD" w:rsidRDefault="009F05A4" w:rsidP="000F461D">
            <w:pPr>
              <w:tabs>
                <w:tab w:val="left" w:pos="360"/>
                <w:tab w:val="left" w:pos="540"/>
                <w:tab w:val="left" w:pos="1260"/>
              </w:tabs>
              <w:jc w:val="center"/>
            </w:pPr>
          </w:p>
        </w:tc>
      </w:tr>
      <w:tr w:rsidR="009F05A4" w:rsidRPr="00EF60BD" w:rsidTr="0011581A">
        <w:trPr>
          <w:trHeight w:val="169"/>
        </w:trPr>
        <w:tc>
          <w:tcPr>
            <w:tcW w:w="567" w:type="dxa"/>
            <w:vAlign w:val="center"/>
          </w:tcPr>
          <w:p w:rsidR="009F05A4" w:rsidRPr="00EF60BD" w:rsidRDefault="00043409" w:rsidP="000F461D">
            <w:pPr>
              <w:jc w:val="center"/>
            </w:pPr>
            <w:r>
              <w:t>41.</w:t>
            </w:r>
          </w:p>
        </w:tc>
        <w:tc>
          <w:tcPr>
            <w:tcW w:w="7655" w:type="dxa"/>
          </w:tcPr>
          <w:p w:rsidR="009F05A4" w:rsidRPr="008269D6" w:rsidRDefault="009F05A4" w:rsidP="00FC717F">
            <w:pPr>
              <w:rPr>
                <w:lang w:eastAsia="en-US"/>
              </w:rPr>
            </w:pPr>
            <w:r w:rsidRPr="008269D6">
              <w:rPr>
                <w:lang w:eastAsia="en-US"/>
              </w:rPr>
              <w:t>Совершенствование техники выполнения коньковых ходов. Применение хода в зависимости от рельефа местности. Развитие быстроты.</w:t>
            </w:r>
          </w:p>
        </w:tc>
        <w:tc>
          <w:tcPr>
            <w:tcW w:w="1417" w:type="dxa"/>
            <w:vAlign w:val="center"/>
          </w:tcPr>
          <w:p w:rsidR="009F05A4" w:rsidRPr="00EF60BD" w:rsidRDefault="00043409" w:rsidP="000F461D">
            <w:pPr>
              <w:jc w:val="center"/>
            </w:pPr>
            <w:r>
              <w:t>1</w:t>
            </w:r>
          </w:p>
        </w:tc>
        <w:tc>
          <w:tcPr>
            <w:tcW w:w="2977" w:type="dxa"/>
            <w:vAlign w:val="center"/>
          </w:tcPr>
          <w:p w:rsidR="009F05A4" w:rsidRDefault="009F05A4" w:rsidP="000F461D">
            <w:pPr>
              <w:jc w:val="center"/>
            </w:pPr>
            <w:r w:rsidRPr="005C4E14">
              <w:t>Практическое занятие</w:t>
            </w:r>
          </w:p>
        </w:tc>
        <w:tc>
          <w:tcPr>
            <w:tcW w:w="1134" w:type="dxa"/>
            <w:vAlign w:val="center"/>
          </w:tcPr>
          <w:p w:rsidR="009F05A4" w:rsidRPr="00EF60BD" w:rsidRDefault="00390720" w:rsidP="000F461D">
            <w:pPr>
              <w:tabs>
                <w:tab w:val="left" w:pos="360"/>
                <w:tab w:val="left" w:pos="540"/>
                <w:tab w:val="left" w:pos="1260"/>
              </w:tabs>
              <w:jc w:val="center"/>
            </w:pPr>
            <w:r>
              <w:t>21</w:t>
            </w:r>
          </w:p>
        </w:tc>
        <w:tc>
          <w:tcPr>
            <w:tcW w:w="1559" w:type="dxa"/>
            <w:vAlign w:val="center"/>
          </w:tcPr>
          <w:p w:rsidR="009F05A4" w:rsidRPr="00EF60BD" w:rsidRDefault="009F05A4" w:rsidP="000F461D">
            <w:pPr>
              <w:tabs>
                <w:tab w:val="left" w:pos="360"/>
                <w:tab w:val="left" w:pos="540"/>
                <w:tab w:val="left" w:pos="1260"/>
              </w:tabs>
              <w:jc w:val="center"/>
            </w:pPr>
          </w:p>
        </w:tc>
      </w:tr>
      <w:tr w:rsidR="009F05A4" w:rsidRPr="00EF60BD" w:rsidTr="0011581A">
        <w:trPr>
          <w:trHeight w:val="169"/>
        </w:trPr>
        <w:tc>
          <w:tcPr>
            <w:tcW w:w="567" w:type="dxa"/>
            <w:vAlign w:val="center"/>
          </w:tcPr>
          <w:p w:rsidR="009F05A4" w:rsidRPr="00EF60BD" w:rsidRDefault="00043409" w:rsidP="000F461D">
            <w:pPr>
              <w:jc w:val="center"/>
            </w:pPr>
            <w:r>
              <w:t>42.</w:t>
            </w:r>
          </w:p>
        </w:tc>
        <w:tc>
          <w:tcPr>
            <w:tcW w:w="7655" w:type="dxa"/>
          </w:tcPr>
          <w:p w:rsidR="009F05A4" w:rsidRPr="008269D6" w:rsidRDefault="009F05A4" w:rsidP="00FC717F">
            <w:pPr>
              <w:rPr>
                <w:lang w:eastAsia="en-US"/>
              </w:rPr>
            </w:pPr>
            <w:r w:rsidRPr="008269D6">
              <w:rPr>
                <w:lang w:eastAsia="en-US"/>
              </w:rPr>
              <w:t>Применение одновременного двухшажного конькового хода при передвижении в пологий подъем. Распределение силы на всю дистанцию – 5,5 км. Развитие выносливости.</w:t>
            </w:r>
          </w:p>
        </w:tc>
        <w:tc>
          <w:tcPr>
            <w:tcW w:w="1417" w:type="dxa"/>
            <w:vAlign w:val="center"/>
          </w:tcPr>
          <w:p w:rsidR="009F05A4" w:rsidRPr="00EF60BD" w:rsidRDefault="00043409" w:rsidP="000F461D">
            <w:pPr>
              <w:jc w:val="center"/>
            </w:pPr>
            <w:r>
              <w:t>1</w:t>
            </w:r>
          </w:p>
        </w:tc>
        <w:tc>
          <w:tcPr>
            <w:tcW w:w="2977" w:type="dxa"/>
            <w:vAlign w:val="center"/>
          </w:tcPr>
          <w:p w:rsidR="009F05A4" w:rsidRDefault="009F05A4" w:rsidP="000F461D">
            <w:pPr>
              <w:jc w:val="center"/>
            </w:pPr>
            <w:r>
              <w:t>Теоретическое и практическое занятие</w:t>
            </w:r>
          </w:p>
        </w:tc>
        <w:tc>
          <w:tcPr>
            <w:tcW w:w="1134" w:type="dxa"/>
            <w:vAlign w:val="center"/>
          </w:tcPr>
          <w:p w:rsidR="009F05A4" w:rsidRPr="00EF60BD" w:rsidRDefault="00390720" w:rsidP="000F461D">
            <w:pPr>
              <w:tabs>
                <w:tab w:val="left" w:pos="360"/>
                <w:tab w:val="left" w:pos="540"/>
                <w:tab w:val="left" w:pos="1260"/>
              </w:tabs>
              <w:jc w:val="center"/>
            </w:pPr>
            <w:r>
              <w:t>21</w:t>
            </w:r>
          </w:p>
        </w:tc>
        <w:tc>
          <w:tcPr>
            <w:tcW w:w="1559" w:type="dxa"/>
            <w:vAlign w:val="center"/>
          </w:tcPr>
          <w:p w:rsidR="009F05A4" w:rsidRPr="00EF60BD" w:rsidRDefault="009F05A4" w:rsidP="000F461D">
            <w:pPr>
              <w:tabs>
                <w:tab w:val="left" w:pos="360"/>
                <w:tab w:val="left" w:pos="540"/>
                <w:tab w:val="left" w:pos="1260"/>
              </w:tabs>
              <w:jc w:val="center"/>
            </w:pPr>
          </w:p>
        </w:tc>
      </w:tr>
      <w:tr w:rsidR="009F05A4" w:rsidRPr="00EF60BD" w:rsidTr="0011581A">
        <w:trPr>
          <w:trHeight w:val="169"/>
        </w:trPr>
        <w:tc>
          <w:tcPr>
            <w:tcW w:w="567" w:type="dxa"/>
            <w:vAlign w:val="center"/>
          </w:tcPr>
          <w:p w:rsidR="009F05A4" w:rsidRPr="00EF60BD" w:rsidRDefault="00043409" w:rsidP="000F461D">
            <w:pPr>
              <w:jc w:val="center"/>
            </w:pPr>
            <w:r>
              <w:t>43.</w:t>
            </w:r>
          </w:p>
        </w:tc>
        <w:tc>
          <w:tcPr>
            <w:tcW w:w="7655" w:type="dxa"/>
          </w:tcPr>
          <w:p w:rsidR="009F05A4" w:rsidRPr="008269D6" w:rsidRDefault="009F05A4" w:rsidP="00FC717F">
            <w:pPr>
              <w:rPr>
                <w:lang w:eastAsia="en-US"/>
              </w:rPr>
            </w:pPr>
            <w:r w:rsidRPr="008269D6">
              <w:rPr>
                <w:lang w:eastAsia="en-US"/>
              </w:rPr>
              <w:t>Совершенствование техники лыжных ходов. Совершенствование техники выполнения конькового хода. Распределение силы в беге на длинные дистанции.</w:t>
            </w:r>
          </w:p>
        </w:tc>
        <w:tc>
          <w:tcPr>
            <w:tcW w:w="1417" w:type="dxa"/>
            <w:vAlign w:val="center"/>
          </w:tcPr>
          <w:p w:rsidR="009F05A4" w:rsidRPr="00EF60BD" w:rsidRDefault="00043409" w:rsidP="000F461D">
            <w:pPr>
              <w:jc w:val="center"/>
            </w:pPr>
            <w:r>
              <w:t>1</w:t>
            </w:r>
          </w:p>
        </w:tc>
        <w:tc>
          <w:tcPr>
            <w:tcW w:w="2977" w:type="dxa"/>
            <w:vAlign w:val="center"/>
          </w:tcPr>
          <w:p w:rsidR="009F05A4" w:rsidRDefault="009F05A4" w:rsidP="000F461D">
            <w:pPr>
              <w:jc w:val="center"/>
            </w:pPr>
            <w:r w:rsidRPr="005C4E14">
              <w:t>Практическое занятие</w:t>
            </w:r>
          </w:p>
        </w:tc>
        <w:tc>
          <w:tcPr>
            <w:tcW w:w="1134" w:type="dxa"/>
            <w:vAlign w:val="center"/>
          </w:tcPr>
          <w:p w:rsidR="009F05A4" w:rsidRPr="00EF60BD" w:rsidRDefault="00390720" w:rsidP="000F461D">
            <w:pPr>
              <w:tabs>
                <w:tab w:val="left" w:pos="360"/>
                <w:tab w:val="left" w:pos="540"/>
                <w:tab w:val="left" w:pos="1260"/>
              </w:tabs>
              <w:jc w:val="center"/>
            </w:pPr>
            <w:r>
              <w:t>22</w:t>
            </w:r>
          </w:p>
        </w:tc>
        <w:tc>
          <w:tcPr>
            <w:tcW w:w="1559" w:type="dxa"/>
            <w:vAlign w:val="center"/>
          </w:tcPr>
          <w:p w:rsidR="009F05A4" w:rsidRPr="00EF60BD" w:rsidRDefault="009F05A4" w:rsidP="000F461D">
            <w:pPr>
              <w:tabs>
                <w:tab w:val="left" w:pos="360"/>
                <w:tab w:val="left" w:pos="540"/>
                <w:tab w:val="left" w:pos="1260"/>
              </w:tabs>
              <w:jc w:val="center"/>
            </w:pPr>
          </w:p>
        </w:tc>
      </w:tr>
      <w:tr w:rsidR="009F05A4" w:rsidRPr="00EF60BD" w:rsidTr="0011581A">
        <w:trPr>
          <w:trHeight w:val="169"/>
        </w:trPr>
        <w:tc>
          <w:tcPr>
            <w:tcW w:w="567" w:type="dxa"/>
            <w:vAlign w:val="center"/>
          </w:tcPr>
          <w:p w:rsidR="009F05A4" w:rsidRPr="00EF60BD" w:rsidRDefault="00043409" w:rsidP="000F461D">
            <w:pPr>
              <w:jc w:val="center"/>
            </w:pPr>
            <w:r>
              <w:t>44.</w:t>
            </w:r>
          </w:p>
        </w:tc>
        <w:tc>
          <w:tcPr>
            <w:tcW w:w="7655" w:type="dxa"/>
          </w:tcPr>
          <w:p w:rsidR="009F05A4" w:rsidRPr="008269D6" w:rsidRDefault="009F05A4" w:rsidP="00FC717F">
            <w:pPr>
              <w:rPr>
                <w:lang w:eastAsia="en-US"/>
              </w:rPr>
            </w:pPr>
            <w:r w:rsidRPr="008269D6">
              <w:rPr>
                <w:lang w:eastAsia="en-US"/>
              </w:rPr>
              <w:t>Переход с одновременных ходов на попеременные. Совершенствование техники лыжных ходов. Передвижение на лыжах до 5,5 км. Развитие выносливости.</w:t>
            </w:r>
          </w:p>
        </w:tc>
        <w:tc>
          <w:tcPr>
            <w:tcW w:w="1417" w:type="dxa"/>
            <w:vAlign w:val="center"/>
          </w:tcPr>
          <w:p w:rsidR="009F05A4" w:rsidRPr="00EF60BD" w:rsidRDefault="00043409" w:rsidP="000F461D">
            <w:pPr>
              <w:jc w:val="center"/>
            </w:pPr>
            <w:r>
              <w:t>1</w:t>
            </w:r>
          </w:p>
        </w:tc>
        <w:tc>
          <w:tcPr>
            <w:tcW w:w="2977" w:type="dxa"/>
            <w:vAlign w:val="center"/>
          </w:tcPr>
          <w:p w:rsidR="009F05A4" w:rsidRDefault="009F05A4" w:rsidP="000F461D">
            <w:pPr>
              <w:jc w:val="center"/>
            </w:pPr>
            <w:r>
              <w:t>Теоретическое и практическое занятие</w:t>
            </w:r>
          </w:p>
        </w:tc>
        <w:tc>
          <w:tcPr>
            <w:tcW w:w="1134" w:type="dxa"/>
            <w:vAlign w:val="center"/>
          </w:tcPr>
          <w:p w:rsidR="009F05A4" w:rsidRPr="00EF60BD" w:rsidRDefault="00390720" w:rsidP="000F461D">
            <w:pPr>
              <w:tabs>
                <w:tab w:val="left" w:pos="360"/>
                <w:tab w:val="left" w:pos="540"/>
                <w:tab w:val="left" w:pos="1260"/>
              </w:tabs>
              <w:jc w:val="center"/>
            </w:pPr>
            <w:r>
              <w:t>22</w:t>
            </w:r>
          </w:p>
        </w:tc>
        <w:tc>
          <w:tcPr>
            <w:tcW w:w="1559" w:type="dxa"/>
            <w:vAlign w:val="center"/>
          </w:tcPr>
          <w:p w:rsidR="009F05A4" w:rsidRPr="00EF60BD" w:rsidRDefault="009F05A4" w:rsidP="000F461D">
            <w:pPr>
              <w:tabs>
                <w:tab w:val="left" w:pos="360"/>
                <w:tab w:val="left" w:pos="540"/>
                <w:tab w:val="left" w:pos="1260"/>
              </w:tabs>
              <w:jc w:val="center"/>
            </w:pPr>
          </w:p>
        </w:tc>
      </w:tr>
      <w:tr w:rsidR="009F05A4" w:rsidRPr="00EF60BD" w:rsidTr="0011581A">
        <w:trPr>
          <w:trHeight w:val="169"/>
        </w:trPr>
        <w:tc>
          <w:tcPr>
            <w:tcW w:w="567" w:type="dxa"/>
            <w:vAlign w:val="center"/>
          </w:tcPr>
          <w:p w:rsidR="009F05A4" w:rsidRPr="00EF60BD" w:rsidRDefault="00043409" w:rsidP="000F461D">
            <w:pPr>
              <w:jc w:val="center"/>
            </w:pPr>
            <w:r>
              <w:t>45.</w:t>
            </w:r>
          </w:p>
        </w:tc>
        <w:tc>
          <w:tcPr>
            <w:tcW w:w="7655" w:type="dxa"/>
          </w:tcPr>
          <w:p w:rsidR="009F05A4" w:rsidRPr="008269D6" w:rsidRDefault="009F05A4" w:rsidP="00FC717F">
            <w:pPr>
              <w:rPr>
                <w:lang w:eastAsia="en-US"/>
              </w:rPr>
            </w:pPr>
            <w:r w:rsidRPr="008269D6">
              <w:rPr>
                <w:lang w:eastAsia="en-US"/>
              </w:rPr>
              <w:t xml:space="preserve">Коньковый ход. </w:t>
            </w:r>
          </w:p>
          <w:p w:rsidR="009F05A4" w:rsidRPr="008269D6" w:rsidRDefault="009F05A4" w:rsidP="00FC717F">
            <w:pPr>
              <w:rPr>
                <w:lang w:eastAsia="en-US"/>
              </w:rPr>
            </w:pPr>
            <w:r w:rsidRPr="008269D6">
              <w:rPr>
                <w:lang w:eastAsia="en-US"/>
              </w:rPr>
              <w:t>Согласованная работа рук и ног  при передв</w:t>
            </w:r>
            <w:r>
              <w:rPr>
                <w:lang w:eastAsia="en-US"/>
              </w:rPr>
              <w:t xml:space="preserve">ижении лыжными ходами. </w:t>
            </w:r>
            <w:r w:rsidRPr="008269D6">
              <w:rPr>
                <w:lang w:eastAsia="en-US"/>
              </w:rPr>
              <w:lastRenderedPageBreak/>
              <w:t>Применение хода в зависимости от рельефа местности.</w:t>
            </w:r>
          </w:p>
        </w:tc>
        <w:tc>
          <w:tcPr>
            <w:tcW w:w="1417" w:type="dxa"/>
            <w:vAlign w:val="center"/>
          </w:tcPr>
          <w:p w:rsidR="009F05A4" w:rsidRPr="00EF60BD" w:rsidRDefault="00043409" w:rsidP="000F461D">
            <w:pPr>
              <w:jc w:val="center"/>
            </w:pPr>
            <w:r>
              <w:lastRenderedPageBreak/>
              <w:t>1</w:t>
            </w:r>
          </w:p>
        </w:tc>
        <w:tc>
          <w:tcPr>
            <w:tcW w:w="2977" w:type="dxa"/>
            <w:vAlign w:val="center"/>
          </w:tcPr>
          <w:p w:rsidR="009F05A4" w:rsidRPr="00EF60BD" w:rsidRDefault="009F05A4" w:rsidP="000F461D">
            <w:pPr>
              <w:tabs>
                <w:tab w:val="left" w:pos="360"/>
                <w:tab w:val="left" w:pos="540"/>
                <w:tab w:val="left" w:pos="1260"/>
              </w:tabs>
              <w:jc w:val="center"/>
            </w:pPr>
            <w:r>
              <w:t>Теоретическое и практическое занятие</w:t>
            </w:r>
          </w:p>
        </w:tc>
        <w:tc>
          <w:tcPr>
            <w:tcW w:w="1134" w:type="dxa"/>
            <w:vAlign w:val="center"/>
          </w:tcPr>
          <w:p w:rsidR="009F05A4" w:rsidRPr="00EF60BD" w:rsidRDefault="00390720" w:rsidP="000F461D">
            <w:pPr>
              <w:tabs>
                <w:tab w:val="left" w:pos="360"/>
                <w:tab w:val="left" w:pos="540"/>
                <w:tab w:val="left" w:pos="1260"/>
              </w:tabs>
              <w:jc w:val="center"/>
            </w:pPr>
            <w:r>
              <w:t>23</w:t>
            </w:r>
          </w:p>
        </w:tc>
        <w:tc>
          <w:tcPr>
            <w:tcW w:w="1559" w:type="dxa"/>
            <w:vAlign w:val="center"/>
          </w:tcPr>
          <w:p w:rsidR="009F05A4" w:rsidRPr="00EF60BD" w:rsidRDefault="009F05A4" w:rsidP="000F461D">
            <w:pPr>
              <w:tabs>
                <w:tab w:val="left" w:pos="360"/>
                <w:tab w:val="left" w:pos="540"/>
                <w:tab w:val="left" w:pos="1260"/>
              </w:tabs>
              <w:jc w:val="center"/>
            </w:pPr>
          </w:p>
        </w:tc>
      </w:tr>
      <w:tr w:rsidR="009F05A4" w:rsidRPr="00EF60BD" w:rsidTr="0011581A">
        <w:trPr>
          <w:trHeight w:val="169"/>
        </w:trPr>
        <w:tc>
          <w:tcPr>
            <w:tcW w:w="567" w:type="dxa"/>
            <w:vAlign w:val="center"/>
          </w:tcPr>
          <w:p w:rsidR="009F05A4" w:rsidRPr="00EF60BD" w:rsidRDefault="00043409" w:rsidP="000F461D">
            <w:pPr>
              <w:jc w:val="center"/>
            </w:pPr>
            <w:r>
              <w:lastRenderedPageBreak/>
              <w:t>46.</w:t>
            </w:r>
          </w:p>
        </w:tc>
        <w:tc>
          <w:tcPr>
            <w:tcW w:w="7655" w:type="dxa"/>
          </w:tcPr>
          <w:p w:rsidR="009F05A4" w:rsidRPr="008269D6" w:rsidRDefault="009F05A4" w:rsidP="00FC717F">
            <w:pPr>
              <w:rPr>
                <w:lang w:eastAsia="en-US"/>
              </w:rPr>
            </w:pPr>
            <w:r w:rsidRPr="008269D6">
              <w:rPr>
                <w:lang w:eastAsia="en-US"/>
              </w:rPr>
              <w:t>Прохождение дистанции 3,0 км-девушки и 5,0 км -юноши на время. Развитие скоростных качеств и выносливости.</w:t>
            </w:r>
          </w:p>
        </w:tc>
        <w:tc>
          <w:tcPr>
            <w:tcW w:w="1417" w:type="dxa"/>
            <w:vAlign w:val="center"/>
          </w:tcPr>
          <w:p w:rsidR="009F05A4" w:rsidRPr="00EF60BD" w:rsidRDefault="00043409" w:rsidP="000F461D">
            <w:pPr>
              <w:jc w:val="center"/>
            </w:pPr>
            <w:r>
              <w:t>1</w:t>
            </w:r>
          </w:p>
        </w:tc>
        <w:tc>
          <w:tcPr>
            <w:tcW w:w="2977" w:type="dxa"/>
            <w:vAlign w:val="center"/>
          </w:tcPr>
          <w:p w:rsidR="009F05A4" w:rsidRPr="00EF60BD" w:rsidRDefault="009F05A4" w:rsidP="000F461D">
            <w:pPr>
              <w:tabs>
                <w:tab w:val="left" w:pos="360"/>
                <w:tab w:val="left" w:pos="540"/>
                <w:tab w:val="left" w:pos="1260"/>
              </w:tabs>
              <w:jc w:val="center"/>
            </w:pPr>
            <w:r w:rsidRPr="00533CD1">
              <w:t>Практическое занятие</w:t>
            </w:r>
          </w:p>
        </w:tc>
        <w:tc>
          <w:tcPr>
            <w:tcW w:w="1134" w:type="dxa"/>
            <w:vAlign w:val="center"/>
          </w:tcPr>
          <w:p w:rsidR="009F05A4" w:rsidRPr="00EF60BD" w:rsidRDefault="00390720" w:rsidP="000F461D">
            <w:pPr>
              <w:tabs>
                <w:tab w:val="left" w:pos="360"/>
                <w:tab w:val="left" w:pos="540"/>
                <w:tab w:val="left" w:pos="1260"/>
              </w:tabs>
              <w:jc w:val="center"/>
            </w:pPr>
            <w:r>
              <w:t>23</w:t>
            </w:r>
          </w:p>
        </w:tc>
        <w:tc>
          <w:tcPr>
            <w:tcW w:w="1559" w:type="dxa"/>
            <w:vAlign w:val="center"/>
          </w:tcPr>
          <w:p w:rsidR="009F05A4" w:rsidRPr="00EF60BD" w:rsidRDefault="009F05A4" w:rsidP="000F461D">
            <w:pPr>
              <w:tabs>
                <w:tab w:val="left" w:pos="360"/>
                <w:tab w:val="left" w:pos="540"/>
                <w:tab w:val="left" w:pos="1260"/>
              </w:tabs>
              <w:jc w:val="center"/>
            </w:pPr>
          </w:p>
        </w:tc>
      </w:tr>
      <w:tr w:rsidR="009F05A4" w:rsidRPr="00EF60BD" w:rsidTr="0011581A">
        <w:trPr>
          <w:trHeight w:val="169"/>
        </w:trPr>
        <w:tc>
          <w:tcPr>
            <w:tcW w:w="15309" w:type="dxa"/>
            <w:gridSpan w:val="6"/>
            <w:shd w:val="clear" w:color="auto" w:fill="C6D9F1" w:themeFill="text2" w:themeFillTint="33"/>
            <w:vAlign w:val="center"/>
          </w:tcPr>
          <w:p w:rsidR="009F05A4" w:rsidRPr="00533CD1" w:rsidRDefault="009F05A4" w:rsidP="000F461D">
            <w:pPr>
              <w:tabs>
                <w:tab w:val="left" w:pos="360"/>
                <w:tab w:val="left" w:pos="540"/>
                <w:tab w:val="left" w:pos="1260"/>
              </w:tabs>
              <w:jc w:val="center"/>
            </w:pPr>
            <w:r w:rsidRPr="00533CD1">
              <w:rPr>
                <w:b/>
              </w:rPr>
              <w:t>Баскетбол 8 ч</w:t>
            </w:r>
          </w:p>
        </w:tc>
      </w:tr>
      <w:tr w:rsidR="009F05A4" w:rsidRPr="00EF60BD" w:rsidTr="0011581A">
        <w:trPr>
          <w:trHeight w:val="169"/>
        </w:trPr>
        <w:tc>
          <w:tcPr>
            <w:tcW w:w="567" w:type="dxa"/>
            <w:vAlign w:val="center"/>
          </w:tcPr>
          <w:p w:rsidR="009F05A4" w:rsidRPr="00EF60BD" w:rsidRDefault="00043409" w:rsidP="000F461D">
            <w:pPr>
              <w:jc w:val="center"/>
            </w:pPr>
            <w:r>
              <w:t>47.</w:t>
            </w:r>
          </w:p>
        </w:tc>
        <w:tc>
          <w:tcPr>
            <w:tcW w:w="7655" w:type="dxa"/>
          </w:tcPr>
          <w:p w:rsidR="009F05A4" w:rsidRPr="008269D6" w:rsidRDefault="009F05A4" w:rsidP="00FC717F">
            <w:pPr>
              <w:rPr>
                <w:lang w:eastAsia="en-US"/>
              </w:rPr>
            </w:pPr>
            <w:r w:rsidRPr="008269D6">
              <w:rPr>
                <w:lang w:eastAsia="en-US"/>
              </w:rPr>
              <w:t>Совершенствование передвижений и остановок игроков. Передачи мяча различными способами на месте. Бросок мяча в движении. Быстрый прорыв. Развитие скоростных качеств. Инструктаж по ТБ.</w:t>
            </w:r>
          </w:p>
        </w:tc>
        <w:tc>
          <w:tcPr>
            <w:tcW w:w="1417" w:type="dxa"/>
            <w:vAlign w:val="center"/>
          </w:tcPr>
          <w:p w:rsidR="009F05A4" w:rsidRPr="00EF60BD" w:rsidRDefault="00043409" w:rsidP="000F461D">
            <w:pPr>
              <w:jc w:val="center"/>
            </w:pPr>
            <w:r>
              <w:t>1</w:t>
            </w:r>
          </w:p>
        </w:tc>
        <w:tc>
          <w:tcPr>
            <w:tcW w:w="2977" w:type="dxa"/>
            <w:vAlign w:val="center"/>
          </w:tcPr>
          <w:p w:rsidR="009F05A4" w:rsidRPr="00EF60BD" w:rsidRDefault="009F05A4" w:rsidP="000F461D">
            <w:pPr>
              <w:tabs>
                <w:tab w:val="left" w:pos="360"/>
                <w:tab w:val="left" w:pos="540"/>
                <w:tab w:val="left" w:pos="1260"/>
              </w:tabs>
              <w:jc w:val="center"/>
            </w:pPr>
            <w:r>
              <w:t>Теоретическое и практическое занятие</w:t>
            </w:r>
          </w:p>
        </w:tc>
        <w:tc>
          <w:tcPr>
            <w:tcW w:w="1134" w:type="dxa"/>
            <w:vAlign w:val="center"/>
          </w:tcPr>
          <w:p w:rsidR="009F05A4" w:rsidRPr="00EF60BD" w:rsidRDefault="00390720" w:rsidP="000F461D">
            <w:pPr>
              <w:tabs>
                <w:tab w:val="left" w:pos="360"/>
                <w:tab w:val="left" w:pos="540"/>
                <w:tab w:val="left" w:pos="1260"/>
              </w:tabs>
              <w:jc w:val="center"/>
            </w:pPr>
            <w:r>
              <w:t>24</w:t>
            </w:r>
          </w:p>
        </w:tc>
        <w:tc>
          <w:tcPr>
            <w:tcW w:w="1559" w:type="dxa"/>
            <w:vAlign w:val="center"/>
          </w:tcPr>
          <w:p w:rsidR="009F05A4" w:rsidRPr="00EF60BD" w:rsidRDefault="009F05A4" w:rsidP="000F461D">
            <w:pPr>
              <w:tabs>
                <w:tab w:val="left" w:pos="360"/>
                <w:tab w:val="left" w:pos="540"/>
                <w:tab w:val="left" w:pos="1260"/>
              </w:tabs>
              <w:jc w:val="center"/>
            </w:pPr>
          </w:p>
        </w:tc>
      </w:tr>
      <w:tr w:rsidR="009F05A4" w:rsidRPr="00EF60BD" w:rsidTr="0011581A">
        <w:trPr>
          <w:trHeight w:val="169"/>
        </w:trPr>
        <w:tc>
          <w:tcPr>
            <w:tcW w:w="567" w:type="dxa"/>
            <w:vAlign w:val="center"/>
          </w:tcPr>
          <w:p w:rsidR="009F05A4" w:rsidRPr="00EF60BD" w:rsidRDefault="00043409" w:rsidP="000F461D">
            <w:pPr>
              <w:jc w:val="center"/>
            </w:pPr>
            <w:r>
              <w:t>48.</w:t>
            </w:r>
          </w:p>
        </w:tc>
        <w:tc>
          <w:tcPr>
            <w:tcW w:w="7655" w:type="dxa"/>
          </w:tcPr>
          <w:p w:rsidR="009F05A4" w:rsidRPr="008269D6" w:rsidRDefault="009F05A4" w:rsidP="00FC717F">
            <w:pPr>
              <w:rPr>
                <w:lang w:eastAsia="en-US"/>
              </w:rPr>
            </w:pPr>
            <w:r w:rsidRPr="008269D6">
              <w:rPr>
                <w:lang w:eastAsia="en-US"/>
              </w:rPr>
              <w:t xml:space="preserve">Совершенствование передвижений и остановок игроков. Ловля и передачи мяча различными способами на месте. Бросок мяча в прыжке со средней дистанции. Зонная защита. Развитие скоростных качеств. </w:t>
            </w:r>
          </w:p>
        </w:tc>
        <w:tc>
          <w:tcPr>
            <w:tcW w:w="1417" w:type="dxa"/>
            <w:vAlign w:val="center"/>
          </w:tcPr>
          <w:p w:rsidR="009F05A4" w:rsidRPr="00EF60BD" w:rsidRDefault="00043409" w:rsidP="000F461D">
            <w:pPr>
              <w:jc w:val="center"/>
            </w:pPr>
            <w:r>
              <w:t>1</w:t>
            </w:r>
          </w:p>
        </w:tc>
        <w:tc>
          <w:tcPr>
            <w:tcW w:w="2977" w:type="dxa"/>
            <w:vAlign w:val="center"/>
          </w:tcPr>
          <w:p w:rsidR="009F05A4" w:rsidRDefault="009F05A4" w:rsidP="000F461D">
            <w:pPr>
              <w:jc w:val="center"/>
            </w:pPr>
            <w:r w:rsidRPr="00505CA0">
              <w:t>Практическое занятие</w:t>
            </w:r>
          </w:p>
        </w:tc>
        <w:tc>
          <w:tcPr>
            <w:tcW w:w="1134" w:type="dxa"/>
            <w:vAlign w:val="center"/>
          </w:tcPr>
          <w:p w:rsidR="009F05A4" w:rsidRPr="00EF60BD" w:rsidRDefault="00390720" w:rsidP="000F461D">
            <w:pPr>
              <w:tabs>
                <w:tab w:val="left" w:pos="360"/>
                <w:tab w:val="left" w:pos="540"/>
                <w:tab w:val="left" w:pos="1260"/>
              </w:tabs>
              <w:jc w:val="center"/>
            </w:pPr>
            <w:r>
              <w:t>24</w:t>
            </w:r>
          </w:p>
        </w:tc>
        <w:tc>
          <w:tcPr>
            <w:tcW w:w="1559" w:type="dxa"/>
            <w:vAlign w:val="center"/>
          </w:tcPr>
          <w:p w:rsidR="009F05A4" w:rsidRPr="00EF60BD" w:rsidRDefault="009F05A4" w:rsidP="000F461D">
            <w:pPr>
              <w:tabs>
                <w:tab w:val="left" w:pos="360"/>
                <w:tab w:val="left" w:pos="540"/>
                <w:tab w:val="left" w:pos="1260"/>
              </w:tabs>
              <w:jc w:val="center"/>
            </w:pPr>
          </w:p>
        </w:tc>
      </w:tr>
      <w:tr w:rsidR="009F05A4" w:rsidRPr="00EF60BD" w:rsidTr="0011581A">
        <w:trPr>
          <w:trHeight w:val="169"/>
        </w:trPr>
        <w:tc>
          <w:tcPr>
            <w:tcW w:w="567" w:type="dxa"/>
            <w:vAlign w:val="center"/>
          </w:tcPr>
          <w:p w:rsidR="009F05A4" w:rsidRPr="00EF60BD" w:rsidRDefault="00043409" w:rsidP="000F461D">
            <w:pPr>
              <w:jc w:val="center"/>
            </w:pPr>
            <w:r>
              <w:t>49.</w:t>
            </w:r>
          </w:p>
        </w:tc>
        <w:tc>
          <w:tcPr>
            <w:tcW w:w="7655" w:type="dxa"/>
          </w:tcPr>
          <w:p w:rsidR="009F05A4" w:rsidRPr="008269D6" w:rsidRDefault="009F05A4" w:rsidP="00FC717F">
            <w:pPr>
              <w:rPr>
                <w:lang w:eastAsia="en-US"/>
              </w:rPr>
            </w:pPr>
            <w:r w:rsidRPr="008269D6">
              <w:rPr>
                <w:lang w:eastAsia="en-US"/>
              </w:rPr>
              <w:t xml:space="preserve">Совершенствование передвижений и остановок игроков. Ловля и передачи мяча различными способами на месте. Бросок мяча в прыжке со средней дистанции. Зонная защита. Развитие скоростных качеств. </w:t>
            </w:r>
          </w:p>
        </w:tc>
        <w:tc>
          <w:tcPr>
            <w:tcW w:w="1417" w:type="dxa"/>
            <w:vAlign w:val="center"/>
          </w:tcPr>
          <w:p w:rsidR="009F05A4" w:rsidRPr="00EF60BD" w:rsidRDefault="00043409" w:rsidP="000F461D">
            <w:pPr>
              <w:jc w:val="center"/>
            </w:pPr>
            <w:r>
              <w:t>1</w:t>
            </w:r>
          </w:p>
        </w:tc>
        <w:tc>
          <w:tcPr>
            <w:tcW w:w="2977" w:type="dxa"/>
            <w:vAlign w:val="center"/>
          </w:tcPr>
          <w:p w:rsidR="009F05A4" w:rsidRDefault="009F05A4" w:rsidP="000F461D">
            <w:pPr>
              <w:jc w:val="center"/>
            </w:pPr>
            <w:r w:rsidRPr="00505CA0">
              <w:t>Практическое занятие</w:t>
            </w:r>
          </w:p>
        </w:tc>
        <w:tc>
          <w:tcPr>
            <w:tcW w:w="1134" w:type="dxa"/>
            <w:vAlign w:val="center"/>
          </w:tcPr>
          <w:p w:rsidR="009F05A4" w:rsidRPr="00EF60BD" w:rsidRDefault="00390720" w:rsidP="000F461D">
            <w:pPr>
              <w:tabs>
                <w:tab w:val="left" w:pos="360"/>
                <w:tab w:val="left" w:pos="540"/>
                <w:tab w:val="left" w:pos="1260"/>
              </w:tabs>
              <w:jc w:val="center"/>
            </w:pPr>
            <w:r>
              <w:t>25</w:t>
            </w:r>
          </w:p>
        </w:tc>
        <w:tc>
          <w:tcPr>
            <w:tcW w:w="1559" w:type="dxa"/>
            <w:vAlign w:val="center"/>
          </w:tcPr>
          <w:p w:rsidR="009F05A4" w:rsidRPr="00EF60BD" w:rsidRDefault="009F05A4" w:rsidP="000F461D">
            <w:pPr>
              <w:tabs>
                <w:tab w:val="left" w:pos="360"/>
                <w:tab w:val="left" w:pos="540"/>
                <w:tab w:val="left" w:pos="1260"/>
              </w:tabs>
              <w:jc w:val="center"/>
            </w:pPr>
          </w:p>
        </w:tc>
      </w:tr>
      <w:tr w:rsidR="009F05A4" w:rsidRPr="00EF60BD" w:rsidTr="0011581A">
        <w:trPr>
          <w:trHeight w:val="169"/>
        </w:trPr>
        <w:tc>
          <w:tcPr>
            <w:tcW w:w="567" w:type="dxa"/>
            <w:vAlign w:val="center"/>
          </w:tcPr>
          <w:p w:rsidR="009F05A4" w:rsidRPr="00EF60BD" w:rsidRDefault="00043409" w:rsidP="000F461D">
            <w:pPr>
              <w:jc w:val="center"/>
            </w:pPr>
            <w:r>
              <w:t>50.</w:t>
            </w:r>
          </w:p>
        </w:tc>
        <w:tc>
          <w:tcPr>
            <w:tcW w:w="7655" w:type="dxa"/>
          </w:tcPr>
          <w:p w:rsidR="009F05A4" w:rsidRPr="008269D6" w:rsidRDefault="009F05A4" w:rsidP="00FC717F">
            <w:pPr>
              <w:rPr>
                <w:lang w:eastAsia="en-US"/>
              </w:rPr>
            </w:pPr>
            <w:r w:rsidRPr="008269D6">
              <w:rPr>
                <w:lang w:eastAsia="en-US"/>
              </w:rPr>
              <w:t xml:space="preserve">Совершенствование передвижений и остановок игроков. Ловля и передачи мяча различными способами на месте. Бросок мяча в прыжке со средней дистанции. Зонная защита. Развитие скоростных качеств. </w:t>
            </w:r>
          </w:p>
        </w:tc>
        <w:tc>
          <w:tcPr>
            <w:tcW w:w="1417" w:type="dxa"/>
            <w:vAlign w:val="center"/>
          </w:tcPr>
          <w:p w:rsidR="009F05A4" w:rsidRPr="00EF60BD" w:rsidRDefault="00043409" w:rsidP="000F461D">
            <w:pPr>
              <w:jc w:val="center"/>
            </w:pPr>
            <w:r>
              <w:t>1</w:t>
            </w:r>
          </w:p>
        </w:tc>
        <w:tc>
          <w:tcPr>
            <w:tcW w:w="2977" w:type="dxa"/>
            <w:vAlign w:val="center"/>
          </w:tcPr>
          <w:p w:rsidR="009F05A4" w:rsidRDefault="009F05A4" w:rsidP="000F461D">
            <w:pPr>
              <w:jc w:val="center"/>
            </w:pPr>
            <w:r w:rsidRPr="00505CA0">
              <w:t>Практическое занятие</w:t>
            </w:r>
          </w:p>
        </w:tc>
        <w:tc>
          <w:tcPr>
            <w:tcW w:w="1134" w:type="dxa"/>
            <w:vAlign w:val="center"/>
          </w:tcPr>
          <w:p w:rsidR="009F05A4" w:rsidRPr="00EF60BD" w:rsidRDefault="00390720" w:rsidP="000F461D">
            <w:pPr>
              <w:tabs>
                <w:tab w:val="left" w:pos="360"/>
                <w:tab w:val="left" w:pos="540"/>
                <w:tab w:val="left" w:pos="1260"/>
              </w:tabs>
              <w:jc w:val="center"/>
            </w:pPr>
            <w:r>
              <w:t>25</w:t>
            </w:r>
          </w:p>
        </w:tc>
        <w:tc>
          <w:tcPr>
            <w:tcW w:w="1559" w:type="dxa"/>
            <w:vAlign w:val="center"/>
          </w:tcPr>
          <w:p w:rsidR="009F05A4" w:rsidRPr="00EF60BD" w:rsidRDefault="009F05A4" w:rsidP="000F461D">
            <w:pPr>
              <w:tabs>
                <w:tab w:val="left" w:pos="360"/>
                <w:tab w:val="left" w:pos="540"/>
                <w:tab w:val="left" w:pos="1260"/>
              </w:tabs>
              <w:jc w:val="center"/>
            </w:pPr>
          </w:p>
        </w:tc>
      </w:tr>
      <w:tr w:rsidR="009F05A4" w:rsidRPr="00EF60BD" w:rsidTr="0011581A">
        <w:trPr>
          <w:trHeight w:val="169"/>
        </w:trPr>
        <w:tc>
          <w:tcPr>
            <w:tcW w:w="567" w:type="dxa"/>
            <w:vAlign w:val="center"/>
          </w:tcPr>
          <w:p w:rsidR="009F05A4" w:rsidRPr="00EF60BD" w:rsidRDefault="00043409" w:rsidP="000F461D">
            <w:pPr>
              <w:jc w:val="center"/>
            </w:pPr>
            <w:r>
              <w:t>51.</w:t>
            </w:r>
          </w:p>
        </w:tc>
        <w:tc>
          <w:tcPr>
            <w:tcW w:w="7655" w:type="dxa"/>
          </w:tcPr>
          <w:p w:rsidR="009F05A4" w:rsidRPr="008269D6" w:rsidRDefault="009F05A4" w:rsidP="00FC717F">
            <w:pPr>
              <w:rPr>
                <w:lang w:eastAsia="en-US"/>
              </w:rPr>
            </w:pPr>
            <w:r w:rsidRPr="008269D6">
              <w:rPr>
                <w:lang w:eastAsia="en-US"/>
              </w:rPr>
              <w:t>Совершенствование передвижений и остановок игроков. Передачи мяча различными способами в движении с сопротивлением. Ведение мяча с сопротивлением. Бросок мяча в прыжке со средней дистанции с сопротивлением. Сочетание приёмов: ведение, бросок. Индивидуальные действия в защите (вырывание, выбивание, накрытие броска). Нападение через заслон. Развитие скоростных качеств</w:t>
            </w:r>
          </w:p>
        </w:tc>
        <w:tc>
          <w:tcPr>
            <w:tcW w:w="1417" w:type="dxa"/>
            <w:vAlign w:val="center"/>
          </w:tcPr>
          <w:p w:rsidR="009F05A4" w:rsidRPr="00EF60BD" w:rsidRDefault="00043409" w:rsidP="000F461D">
            <w:pPr>
              <w:jc w:val="center"/>
            </w:pPr>
            <w:r>
              <w:t>1</w:t>
            </w:r>
          </w:p>
        </w:tc>
        <w:tc>
          <w:tcPr>
            <w:tcW w:w="2977" w:type="dxa"/>
            <w:vAlign w:val="center"/>
          </w:tcPr>
          <w:p w:rsidR="009F05A4" w:rsidRDefault="009F05A4" w:rsidP="000F461D">
            <w:pPr>
              <w:jc w:val="center"/>
            </w:pPr>
            <w:r w:rsidRPr="00505CA0">
              <w:t>Практическое занятие</w:t>
            </w:r>
          </w:p>
        </w:tc>
        <w:tc>
          <w:tcPr>
            <w:tcW w:w="1134" w:type="dxa"/>
            <w:vAlign w:val="center"/>
          </w:tcPr>
          <w:p w:rsidR="009F05A4" w:rsidRPr="00EF60BD" w:rsidRDefault="00390720" w:rsidP="000F461D">
            <w:pPr>
              <w:tabs>
                <w:tab w:val="left" w:pos="360"/>
                <w:tab w:val="left" w:pos="540"/>
                <w:tab w:val="left" w:pos="1260"/>
              </w:tabs>
              <w:jc w:val="center"/>
            </w:pPr>
            <w:r>
              <w:t>26</w:t>
            </w:r>
          </w:p>
        </w:tc>
        <w:tc>
          <w:tcPr>
            <w:tcW w:w="1559" w:type="dxa"/>
            <w:vAlign w:val="center"/>
          </w:tcPr>
          <w:p w:rsidR="009F05A4" w:rsidRPr="00EF60BD" w:rsidRDefault="009F05A4" w:rsidP="000F461D">
            <w:pPr>
              <w:tabs>
                <w:tab w:val="left" w:pos="360"/>
                <w:tab w:val="left" w:pos="540"/>
                <w:tab w:val="left" w:pos="1260"/>
              </w:tabs>
              <w:jc w:val="center"/>
            </w:pPr>
          </w:p>
        </w:tc>
      </w:tr>
      <w:tr w:rsidR="009F05A4" w:rsidRPr="00EF60BD" w:rsidTr="0011581A">
        <w:trPr>
          <w:trHeight w:val="169"/>
        </w:trPr>
        <w:tc>
          <w:tcPr>
            <w:tcW w:w="567" w:type="dxa"/>
            <w:vAlign w:val="center"/>
          </w:tcPr>
          <w:p w:rsidR="009F05A4" w:rsidRPr="00EF60BD" w:rsidRDefault="00043409" w:rsidP="000F461D">
            <w:pPr>
              <w:jc w:val="center"/>
            </w:pPr>
            <w:r>
              <w:t>52.</w:t>
            </w:r>
          </w:p>
        </w:tc>
        <w:tc>
          <w:tcPr>
            <w:tcW w:w="7655" w:type="dxa"/>
          </w:tcPr>
          <w:p w:rsidR="009F05A4" w:rsidRPr="008269D6" w:rsidRDefault="009F05A4" w:rsidP="00FC717F">
            <w:pPr>
              <w:rPr>
                <w:lang w:eastAsia="en-US"/>
              </w:rPr>
            </w:pPr>
            <w:r w:rsidRPr="008269D6">
              <w:rPr>
                <w:lang w:eastAsia="en-US"/>
              </w:rPr>
              <w:t>Совершенствование передвижений и остановок игроков. Передачи мяча различными способами в движении с сопротивлением. Ведение мяча с сопротивлением. Бросок мяча в прыжке со средней дистанции с сопротивлением. Сочетание приёмов: ведение, бросок. Индивидуальные действия в защите (вырывание, выбивание, накрытие броска). Нападение через заслон. Развитие скоростных качеств</w:t>
            </w:r>
          </w:p>
        </w:tc>
        <w:tc>
          <w:tcPr>
            <w:tcW w:w="1417" w:type="dxa"/>
            <w:vAlign w:val="center"/>
          </w:tcPr>
          <w:p w:rsidR="009F05A4" w:rsidRPr="00EF60BD" w:rsidRDefault="00043409" w:rsidP="000F461D">
            <w:pPr>
              <w:jc w:val="center"/>
            </w:pPr>
            <w:r>
              <w:t>1</w:t>
            </w:r>
          </w:p>
        </w:tc>
        <w:tc>
          <w:tcPr>
            <w:tcW w:w="2977" w:type="dxa"/>
            <w:vAlign w:val="center"/>
          </w:tcPr>
          <w:p w:rsidR="009F05A4" w:rsidRDefault="009F05A4" w:rsidP="000F461D">
            <w:pPr>
              <w:jc w:val="center"/>
            </w:pPr>
            <w:r w:rsidRPr="00505CA0">
              <w:t>Практическое занятие</w:t>
            </w:r>
          </w:p>
        </w:tc>
        <w:tc>
          <w:tcPr>
            <w:tcW w:w="1134" w:type="dxa"/>
            <w:vAlign w:val="center"/>
          </w:tcPr>
          <w:p w:rsidR="009F05A4" w:rsidRPr="00EF60BD" w:rsidRDefault="00390720" w:rsidP="000F461D">
            <w:pPr>
              <w:tabs>
                <w:tab w:val="left" w:pos="360"/>
                <w:tab w:val="left" w:pos="540"/>
                <w:tab w:val="left" w:pos="1260"/>
              </w:tabs>
              <w:jc w:val="center"/>
            </w:pPr>
            <w:r>
              <w:t>26</w:t>
            </w:r>
          </w:p>
        </w:tc>
        <w:tc>
          <w:tcPr>
            <w:tcW w:w="1559" w:type="dxa"/>
            <w:vAlign w:val="center"/>
          </w:tcPr>
          <w:p w:rsidR="009F05A4" w:rsidRPr="00EF60BD" w:rsidRDefault="009F05A4" w:rsidP="000F461D">
            <w:pPr>
              <w:tabs>
                <w:tab w:val="left" w:pos="360"/>
                <w:tab w:val="left" w:pos="540"/>
                <w:tab w:val="left" w:pos="1260"/>
              </w:tabs>
              <w:jc w:val="center"/>
            </w:pPr>
          </w:p>
        </w:tc>
      </w:tr>
      <w:tr w:rsidR="009F05A4" w:rsidRPr="00EF60BD" w:rsidTr="0011581A">
        <w:trPr>
          <w:trHeight w:val="169"/>
        </w:trPr>
        <w:tc>
          <w:tcPr>
            <w:tcW w:w="567" w:type="dxa"/>
            <w:vAlign w:val="center"/>
          </w:tcPr>
          <w:p w:rsidR="009F05A4" w:rsidRPr="00EF60BD" w:rsidRDefault="00043409" w:rsidP="000F461D">
            <w:pPr>
              <w:jc w:val="center"/>
            </w:pPr>
            <w:r>
              <w:t>53.</w:t>
            </w:r>
          </w:p>
        </w:tc>
        <w:tc>
          <w:tcPr>
            <w:tcW w:w="7655" w:type="dxa"/>
          </w:tcPr>
          <w:p w:rsidR="009F05A4" w:rsidRPr="008269D6" w:rsidRDefault="009F05A4" w:rsidP="00FC717F">
            <w:pPr>
              <w:rPr>
                <w:lang w:eastAsia="en-US"/>
              </w:rPr>
            </w:pPr>
            <w:r w:rsidRPr="008269D6">
              <w:rPr>
                <w:lang w:eastAsia="en-US"/>
              </w:rPr>
              <w:t xml:space="preserve">Совершенствование передвижений и остановок игроков. Передачи мяча различными способами в движении с сопротивлением. Ведение мяча с сопротивлением. Бросок мяча в прыжке со средней дистанции с сопротивлением. Сочетание приёмов: ведение, бросок. Индивидуальные действия в защите (вырывание, выбивание, накрытие </w:t>
            </w:r>
            <w:r w:rsidRPr="008269D6">
              <w:rPr>
                <w:lang w:eastAsia="en-US"/>
              </w:rPr>
              <w:lastRenderedPageBreak/>
              <w:t>броска). Нападение через заслон. Развитие скоростных качеств</w:t>
            </w:r>
          </w:p>
        </w:tc>
        <w:tc>
          <w:tcPr>
            <w:tcW w:w="1417" w:type="dxa"/>
            <w:vAlign w:val="center"/>
          </w:tcPr>
          <w:p w:rsidR="009F05A4" w:rsidRPr="00EF60BD" w:rsidRDefault="00043409" w:rsidP="000F461D">
            <w:pPr>
              <w:jc w:val="center"/>
            </w:pPr>
            <w:r>
              <w:lastRenderedPageBreak/>
              <w:t>1</w:t>
            </w:r>
          </w:p>
        </w:tc>
        <w:tc>
          <w:tcPr>
            <w:tcW w:w="2977" w:type="dxa"/>
            <w:vAlign w:val="center"/>
          </w:tcPr>
          <w:p w:rsidR="009F05A4" w:rsidRPr="00EF60BD" w:rsidRDefault="009F05A4" w:rsidP="000F461D">
            <w:pPr>
              <w:tabs>
                <w:tab w:val="left" w:pos="360"/>
                <w:tab w:val="left" w:pos="540"/>
                <w:tab w:val="left" w:pos="1260"/>
              </w:tabs>
              <w:jc w:val="center"/>
            </w:pPr>
            <w:r w:rsidRPr="00533CD1">
              <w:t>Теоретическое и практическое занятие</w:t>
            </w:r>
          </w:p>
        </w:tc>
        <w:tc>
          <w:tcPr>
            <w:tcW w:w="1134" w:type="dxa"/>
            <w:vAlign w:val="center"/>
          </w:tcPr>
          <w:p w:rsidR="009F05A4" w:rsidRPr="00EF60BD" w:rsidRDefault="00390720" w:rsidP="000F461D">
            <w:pPr>
              <w:tabs>
                <w:tab w:val="left" w:pos="360"/>
                <w:tab w:val="left" w:pos="540"/>
                <w:tab w:val="left" w:pos="1260"/>
              </w:tabs>
              <w:jc w:val="center"/>
            </w:pPr>
            <w:r>
              <w:t>27</w:t>
            </w:r>
          </w:p>
        </w:tc>
        <w:tc>
          <w:tcPr>
            <w:tcW w:w="1559" w:type="dxa"/>
            <w:vAlign w:val="center"/>
          </w:tcPr>
          <w:p w:rsidR="009F05A4" w:rsidRPr="00EF60BD" w:rsidRDefault="009F05A4" w:rsidP="000F461D">
            <w:pPr>
              <w:tabs>
                <w:tab w:val="left" w:pos="360"/>
                <w:tab w:val="left" w:pos="540"/>
                <w:tab w:val="left" w:pos="1260"/>
              </w:tabs>
              <w:jc w:val="center"/>
            </w:pPr>
          </w:p>
        </w:tc>
      </w:tr>
      <w:tr w:rsidR="009F05A4" w:rsidRPr="00EF60BD" w:rsidTr="0011581A">
        <w:trPr>
          <w:trHeight w:val="169"/>
        </w:trPr>
        <w:tc>
          <w:tcPr>
            <w:tcW w:w="567" w:type="dxa"/>
            <w:vAlign w:val="center"/>
          </w:tcPr>
          <w:p w:rsidR="009F05A4" w:rsidRPr="00EF60BD" w:rsidRDefault="00043409" w:rsidP="000F461D">
            <w:pPr>
              <w:jc w:val="center"/>
            </w:pPr>
            <w:r>
              <w:lastRenderedPageBreak/>
              <w:t>54.</w:t>
            </w:r>
          </w:p>
        </w:tc>
        <w:tc>
          <w:tcPr>
            <w:tcW w:w="7655" w:type="dxa"/>
          </w:tcPr>
          <w:p w:rsidR="009F05A4" w:rsidRPr="008269D6" w:rsidRDefault="009F05A4" w:rsidP="00FC717F">
            <w:pPr>
              <w:rPr>
                <w:lang w:eastAsia="en-US"/>
              </w:rPr>
            </w:pPr>
            <w:r w:rsidRPr="008269D6">
              <w:rPr>
                <w:lang w:eastAsia="en-US"/>
              </w:rPr>
              <w:t>Совершенствование передвижений и остановок игроков. Передачи мяча различными способами в движении с сопротивлением. Ведение мяча с сопротивлением. Бросок мяча в прыжке со средней дистанции с сопротивлением. Сочетание приёмов: ведение, бросок. Индивидуальные действия в защите (вырывание, выбивание, накрытие броска). Нападение против зонной защиты. Нападение через заслон. Развитие координационных качеств.</w:t>
            </w:r>
          </w:p>
        </w:tc>
        <w:tc>
          <w:tcPr>
            <w:tcW w:w="1417" w:type="dxa"/>
            <w:vAlign w:val="center"/>
          </w:tcPr>
          <w:p w:rsidR="009F05A4" w:rsidRPr="00EF60BD" w:rsidRDefault="00043409" w:rsidP="000F461D">
            <w:pPr>
              <w:jc w:val="center"/>
            </w:pPr>
            <w:r>
              <w:t>1</w:t>
            </w:r>
          </w:p>
        </w:tc>
        <w:tc>
          <w:tcPr>
            <w:tcW w:w="2977" w:type="dxa"/>
            <w:vAlign w:val="center"/>
          </w:tcPr>
          <w:p w:rsidR="009F05A4" w:rsidRPr="00EF60BD" w:rsidRDefault="009F05A4" w:rsidP="000F461D">
            <w:pPr>
              <w:tabs>
                <w:tab w:val="left" w:pos="360"/>
                <w:tab w:val="left" w:pos="540"/>
                <w:tab w:val="left" w:pos="1260"/>
              </w:tabs>
              <w:jc w:val="center"/>
            </w:pPr>
            <w:r>
              <w:t>Практическое занятие</w:t>
            </w:r>
          </w:p>
        </w:tc>
        <w:tc>
          <w:tcPr>
            <w:tcW w:w="1134" w:type="dxa"/>
            <w:vAlign w:val="center"/>
          </w:tcPr>
          <w:p w:rsidR="009F05A4" w:rsidRPr="00EF60BD" w:rsidRDefault="00390720" w:rsidP="000F461D">
            <w:pPr>
              <w:tabs>
                <w:tab w:val="left" w:pos="360"/>
                <w:tab w:val="left" w:pos="540"/>
                <w:tab w:val="left" w:pos="1260"/>
              </w:tabs>
              <w:jc w:val="center"/>
            </w:pPr>
            <w:r>
              <w:t>27</w:t>
            </w:r>
          </w:p>
        </w:tc>
        <w:tc>
          <w:tcPr>
            <w:tcW w:w="1559" w:type="dxa"/>
            <w:vAlign w:val="center"/>
          </w:tcPr>
          <w:p w:rsidR="009F05A4" w:rsidRPr="00EF60BD" w:rsidRDefault="009F05A4" w:rsidP="000F461D">
            <w:pPr>
              <w:tabs>
                <w:tab w:val="left" w:pos="360"/>
                <w:tab w:val="left" w:pos="540"/>
                <w:tab w:val="left" w:pos="1260"/>
              </w:tabs>
              <w:jc w:val="center"/>
            </w:pPr>
          </w:p>
        </w:tc>
      </w:tr>
      <w:tr w:rsidR="009F05A4" w:rsidRPr="00EF60BD" w:rsidTr="0011581A">
        <w:trPr>
          <w:trHeight w:val="169"/>
        </w:trPr>
        <w:tc>
          <w:tcPr>
            <w:tcW w:w="15309" w:type="dxa"/>
            <w:gridSpan w:val="6"/>
            <w:shd w:val="clear" w:color="auto" w:fill="C6D9F1" w:themeFill="text2" w:themeFillTint="33"/>
            <w:vAlign w:val="center"/>
          </w:tcPr>
          <w:p w:rsidR="009F05A4" w:rsidRPr="00533CD1" w:rsidRDefault="009F05A4" w:rsidP="000F461D">
            <w:pPr>
              <w:tabs>
                <w:tab w:val="left" w:pos="360"/>
                <w:tab w:val="left" w:pos="540"/>
                <w:tab w:val="left" w:pos="1260"/>
              </w:tabs>
              <w:jc w:val="center"/>
            </w:pPr>
            <w:r>
              <w:rPr>
                <w:b/>
                <w:lang w:eastAsia="en-US"/>
              </w:rPr>
              <w:t>Легкая атлетика 14</w:t>
            </w:r>
            <w:r w:rsidRPr="00533CD1">
              <w:rPr>
                <w:b/>
                <w:lang w:eastAsia="en-US"/>
              </w:rPr>
              <w:t xml:space="preserve"> ч</w:t>
            </w:r>
          </w:p>
        </w:tc>
      </w:tr>
      <w:tr w:rsidR="009F05A4" w:rsidRPr="00EF60BD" w:rsidTr="0011581A">
        <w:trPr>
          <w:trHeight w:val="169"/>
        </w:trPr>
        <w:tc>
          <w:tcPr>
            <w:tcW w:w="567" w:type="dxa"/>
            <w:vAlign w:val="center"/>
          </w:tcPr>
          <w:p w:rsidR="009F05A4" w:rsidRPr="00EF60BD" w:rsidRDefault="00043409" w:rsidP="000F461D">
            <w:pPr>
              <w:jc w:val="center"/>
            </w:pPr>
            <w:r>
              <w:t>55.</w:t>
            </w:r>
          </w:p>
        </w:tc>
        <w:tc>
          <w:tcPr>
            <w:tcW w:w="7655" w:type="dxa"/>
          </w:tcPr>
          <w:p w:rsidR="009F05A4" w:rsidRPr="00064E8D" w:rsidRDefault="009F05A4" w:rsidP="009A7969">
            <w:pPr>
              <w:rPr>
                <w:lang w:eastAsia="en-US"/>
              </w:rPr>
            </w:pPr>
            <w:r w:rsidRPr="00064E8D">
              <w:rPr>
                <w:lang w:eastAsia="en-US"/>
              </w:rPr>
              <w:t>Равномерный бег до 12 мин. Положение туловища и длина шагов при стартовом разгоне. Старт в эстафетном беге. Развитие скоростной выносливости. Правила использования л/а упражнений для развития выносливости. Инструктаж по ТБ.</w:t>
            </w:r>
          </w:p>
        </w:tc>
        <w:tc>
          <w:tcPr>
            <w:tcW w:w="1417" w:type="dxa"/>
            <w:vAlign w:val="center"/>
          </w:tcPr>
          <w:p w:rsidR="009F05A4" w:rsidRPr="00EF60BD" w:rsidRDefault="00043409" w:rsidP="000F461D">
            <w:pPr>
              <w:jc w:val="center"/>
            </w:pPr>
            <w:r>
              <w:t>1</w:t>
            </w:r>
          </w:p>
        </w:tc>
        <w:tc>
          <w:tcPr>
            <w:tcW w:w="2977" w:type="dxa"/>
            <w:vAlign w:val="center"/>
          </w:tcPr>
          <w:p w:rsidR="009F05A4" w:rsidRPr="00EF60BD" w:rsidRDefault="009F05A4" w:rsidP="000F461D">
            <w:pPr>
              <w:tabs>
                <w:tab w:val="left" w:pos="360"/>
                <w:tab w:val="left" w:pos="540"/>
                <w:tab w:val="left" w:pos="1260"/>
              </w:tabs>
              <w:jc w:val="center"/>
            </w:pPr>
            <w:r>
              <w:t>Теоретическое и практическое занятие</w:t>
            </w:r>
          </w:p>
        </w:tc>
        <w:tc>
          <w:tcPr>
            <w:tcW w:w="1134" w:type="dxa"/>
            <w:vAlign w:val="center"/>
          </w:tcPr>
          <w:p w:rsidR="009F05A4" w:rsidRPr="00EF60BD" w:rsidRDefault="00390720" w:rsidP="000F461D">
            <w:pPr>
              <w:tabs>
                <w:tab w:val="left" w:pos="360"/>
                <w:tab w:val="left" w:pos="540"/>
                <w:tab w:val="left" w:pos="1260"/>
              </w:tabs>
              <w:jc w:val="center"/>
            </w:pPr>
            <w:r>
              <w:t>28</w:t>
            </w:r>
          </w:p>
        </w:tc>
        <w:tc>
          <w:tcPr>
            <w:tcW w:w="1559" w:type="dxa"/>
            <w:vAlign w:val="center"/>
          </w:tcPr>
          <w:p w:rsidR="009F05A4" w:rsidRPr="00EF60BD" w:rsidRDefault="009F05A4" w:rsidP="000F461D">
            <w:pPr>
              <w:tabs>
                <w:tab w:val="left" w:pos="360"/>
                <w:tab w:val="left" w:pos="540"/>
                <w:tab w:val="left" w:pos="1260"/>
              </w:tabs>
              <w:jc w:val="center"/>
            </w:pPr>
          </w:p>
        </w:tc>
      </w:tr>
      <w:tr w:rsidR="009F05A4" w:rsidRPr="00EF60BD" w:rsidTr="0011581A">
        <w:trPr>
          <w:trHeight w:val="169"/>
        </w:trPr>
        <w:tc>
          <w:tcPr>
            <w:tcW w:w="567" w:type="dxa"/>
            <w:vAlign w:val="center"/>
          </w:tcPr>
          <w:p w:rsidR="009F05A4" w:rsidRPr="00EF60BD" w:rsidRDefault="00043409" w:rsidP="000F461D">
            <w:pPr>
              <w:jc w:val="center"/>
            </w:pPr>
            <w:r>
              <w:t>56.</w:t>
            </w:r>
          </w:p>
        </w:tc>
        <w:tc>
          <w:tcPr>
            <w:tcW w:w="7655" w:type="dxa"/>
          </w:tcPr>
          <w:p w:rsidR="009F05A4" w:rsidRPr="00064E8D" w:rsidRDefault="009F05A4" w:rsidP="009A7969">
            <w:pPr>
              <w:rPr>
                <w:lang w:eastAsia="en-US"/>
              </w:rPr>
            </w:pPr>
            <w:r w:rsidRPr="00064E8D">
              <w:rPr>
                <w:lang w:eastAsia="en-US"/>
              </w:rPr>
              <w:t>Равномерный бег до 14 мин. Положение туловища и длина шагов при стартовом разгоне. Передача эстафетной палочки (бегом). Старт в эстафетном беге. Специальные беговые и прыжковые упражнения. Совершенствование техники низкого старта. Развитие скоростных качеств.</w:t>
            </w:r>
          </w:p>
        </w:tc>
        <w:tc>
          <w:tcPr>
            <w:tcW w:w="1417" w:type="dxa"/>
            <w:vAlign w:val="center"/>
          </w:tcPr>
          <w:p w:rsidR="009F05A4" w:rsidRPr="00EF60BD" w:rsidRDefault="00043409" w:rsidP="000F461D">
            <w:pPr>
              <w:jc w:val="center"/>
            </w:pPr>
            <w:r>
              <w:t>1</w:t>
            </w:r>
          </w:p>
        </w:tc>
        <w:tc>
          <w:tcPr>
            <w:tcW w:w="2977" w:type="dxa"/>
            <w:vAlign w:val="center"/>
          </w:tcPr>
          <w:p w:rsidR="009F05A4" w:rsidRPr="00EF60BD" w:rsidRDefault="009F05A4" w:rsidP="000F461D">
            <w:pPr>
              <w:tabs>
                <w:tab w:val="left" w:pos="360"/>
                <w:tab w:val="left" w:pos="540"/>
                <w:tab w:val="left" w:pos="1260"/>
              </w:tabs>
              <w:jc w:val="center"/>
            </w:pPr>
            <w:r w:rsidRPr="00533CD1">
              <w:t>Теоретическое и практическое занятие</w:t>
            </w:r>
          </w:p>
        </w:tc>
        <w:tc>
          <w:tcPr>
            <w:tcW w:w="1134" w:type="dxa"/>
            <w:vAlign w:val="center"/>
          </w:tcPr>
          <w:p w:rsidR="009F05A4" w:rsidRPr="00EF60BD" w:rsidRDefault="00390720" w:rsidP="000F461D">
            <w:pPr>
              <w:tabs>
                <w:tab w:val="left" w:pos="360"/>
                <w:tab w:val="left" w:pos="540"/>
                <w:tab w:val="left" w:pos="1260"/>
              </w:tabs>
              <w:jc w:val="center"/>
            </w:pPr>
            <w:r>
              <w:t>28</w:t>
            </w:r>
          </w:p>
        </w:tc>
        <w:tc>
          <w:tcPr>
            <w:tcW w:w="1559" w:type="dxa"/>
            <w:vAlign w:val="center"/>
          </w:tcPr>
          <w:p w:rsidR="009F05A4" w:rsidRPr="00EF60BD" w:rsidRDefault="009F05A4" w:rsidP="000F461D">
            <w:pPr>
              <w:tabs>
                <w:tab w:val="left" w:pos="360"/>
                <w:tab w:val="left" w:pos="540"/>
                <w:tab w:val="left" w:pos="1260"/>
              </w:tabs>
              <w:jc w:val="center"/>
            </w:pPr>
          </w:p>
        </w:tc>
      </w:tr>
      <w:tr w:rsidR="009F05A4" w:rsidRPr="00EF60BD" w:rsidTr="0011581A">
        <w:trPr>
          <w:trHeight w:val="169"/>
        </w:trPr>
        <w:tc>
          <w:tcPr>
            <w:tcW w:w="567" w:type="dxa"/>
            <w:vAlign w:val="center"/>
          </w:tcPr>
          <w:p w:rsidR="009F05A4" w:rsidRPr="00EF60BD" w:rsidRDefault="00043409" w:rsidP="000F461D">
            <w:pPr>
              <w:jc w:val="center"/>
            </w:pPr>
            <w:r>
              <w:t>57.</w:t>
            </w:r>
          </w:p>
        </w:tc>
        <w:tc>
          <w:tcPr>
            <w:tcW w:w="7655" w:type="dxa"/>
          </w:tcPr>
          <w:p w:rsidR="009F05A4" w:rsidRPr="00064E8D" w:rsidRDefault="009F05A4" w:rsidP="009A7969">
            <w:pPr>
              <w:rPr>
                <w:lang w:eastAsia="en-US"/>
              </w:rPr>
            </w:pPr>
            <w:r w:rsidRPr="00064E8D">
              <w:rPr>
                <w:lang w:eastAsia="en-US"/>
              </w:rPr>
              <w:t xml:space="preserve"> Бег 100 м. Метание гранаты с разбега. Специальные беговые и прыжковые упражнения для развития беговых качеств.</w:t>
            </w:r>
          </w:p>
        </w:tc>
        <w:tc>
          <w:tcPr>
            <w:tcW w:w="1417" w:type="dxa"/>
            <w:vAlign w:val="center"/>
          </w:tcPr>
          <w:p w:rsidR="009F05A4" w:rsidRPr="00EF60BD" w:rsidRDefault="00043409" w:rsidP="000F461D">
            <w:pPr>
              <w:jc w:val="center"/>
            </w:pPr>
            <w:r>
              <w:t>1</w:t>
            </w:r>
          </w:p>
        </w:tc>
        <w:tc>
          <w:tcPr>
            <w:tcW w:w="2977" w:type="dxa"/>
            <w:vAlign w:val="center"/>
          </w:tcPr>
          <w:p w:rsidR="009F05A4" w:rsidRPr="00EF60BD" w:rsidRDefault="009F05A4" w:rsidP="000F461D">
            <w:pPr>
              <w:tabs>
                <w:tab w:val="left" w:pos="360"/>
                <w:tab w:val="left" w:pos="540"/>
                <w:tab w:val="left" w:pos="1260"/>
              </w:tabs>
              <w:jc w:val="center"/>
            </w:pPr>
            <w:r>
              <w:t>Теоретическое и практическое занятие</w:t>
            </w:r>
          </w:p>
        </w:tc>
        <w:tc>
          <w:tcPr>
            <w:tcW w:w="1134" w:type="dxa"/>
            <w:vAlign w:val="center"/>
          </w:tcPr>
          <w:p w:rsidR="009F05A4" w:rsidRPr="00EF60BD" w:rsidRDefault="00390720" w:rsidP="000F461D">
            <w:pPr>
              <w:tabs>
                <w:tab w:val="left" w:pos="360"/>
                <w:tab w:val="left" w:pos="540"/>
                <w:tab w:val="left" w:pos="1260"/>
              </w:tabs>
              <w:jc w:val="center"/>
            </w:pPr>
            <w:r>
              <w:t>29</w:t>
            </w:r>
          </w:p>
        </w:tc>
        <w:tc>
          <w:tcPr>
            <w:tcW w:w="1559" w:type="dxa"/>
            <w:vAlign w:val="center"/>
          </w:tcPr>
          <w:p w:rsidR="009F05A4" w:rsidRPr="00EF60BD" w:rsidRDefault="009F05A4" w:rsidP="000F461D">
            <w:pPr>
              <w:tabs>
                <w:tab w:val="left" w:pos="360"/>
                <w:tab w:val="left" w:pos="540"/>
                <w:tab w:val="left" w:pos="1260"/>
              </w:tabs>
              <w:jc w:val="center"/>
            </w:pPr>
          </w:p>
        </w:tc>
      </w:tr>
      <w:tr w:rsidR="009F05A4" w:rsidRPr="00EF60BD" w:rsidTr="0011581A">
        <w:trPr>
          <w:trHeight w:val="169"/>
        </w:trPr>
        <w:tc>
          <w:tcPr>
            <w:tcW w:w="567" w:type="dxa"/>
            <w:vAlign w:val="center"/>
          </w:tcPr>
          <w:p w:rsidR="009F05A4" w:rsidRPr="00EF60BD" w:rsidRDefault="00043409" w:rsidP="000F461D">
            <w:pPr>
              <w:jc w:val="center"/>
            </w:pPr>
            <w:r>
              <w:t>58.</w:t>
            </w:r>
          </w:p>
        </w:tc>
        <w:tc>
          <w:tcPr>
            <w:tcW w:w="7655" w:type="dxa"/>
          </w:tcPr>
          <w:p w:rsidR="009F05A4" w:rsidRPr="00064E8D" w:rsidRDefault="009F05A4" w:rsidP="009A7969">
            <w:pPr>
              <w:rPr>
                <w:lang w:eastAsia="en-US"/>
              </w:rPr>
            </w:pPr>
            <w:r w:rsidRPr="00064E8D">
              <w:rPr>
                <w:lang w:eastAsia="en-US"/>
              </w:rPr>
              <w:t xml:space="preserve">Развитие выносливости в беге на длинные дистанции – 2,8 км. Метание гранаты  с разбега по коридору 10 м. Вкладывание массы тела в бросок гранаты. </w:t>
            </w:r>
          </w:p>
        </w:tc>
        <w:tc>
          <w:tcPr>
            <w:tcW w:w="1417" w:type="dxa"/>
            <w:vAlign w:val="center"/>
          </w:tcPr>
          <w:p w:rsidR="009F05A4" w:rsidRPr="00EF60BD" w:rsidRDefault="00043409" w:rsidP="000F461D">
            <w:pPr>
              <w:jc w:val="center"/>
            </w:pPr>
            <w:r>
              <w:t>1</w:t>
            </w:r>
          </w:p>
        </w:tc>
        <w:tc>
          <w:tcPr>
            <w:tcW w:w="2977" w:type="dxa"/>
            <w:vAlign w:val="center"/>
          </w:tcPr>
          <w:p w:rsidR="009F05A4" w:rsidRPr="00EF60BD" w:rsidRDefault="009F05A4" w:rsidP="000F461D">
            <w:pPr>
              <w:tabs>
                <w:tab w:val="left" w:pos="360"/>
                <w:tab w:val="left" w:pos="540"/>
                <w:tab w:val="left" w:pos="1260"/>
              </w:tabs>
              <w:jc w:val="center"/>
            </w:pPr>
            <w:r>
              <w:t>Практическое занятие</w:t>
            </w:r>
          </w:p>
        </w:tc>
        <w:tc>
          <w:tcPr>
            <w:tcW w:w="1134" w:type="dxa"/>
            <w:vAlign w:val="center"/>
          </w:tcPr>
          <w:p w:rsidR="009F05A4" w:rsidRPr="00EF60BD" w:rsidRDefault="00390720" w:rsidP="000F461D">
            <w:pPr>
              <w:tabs>
                <w:tab w:val="left" w:pos="360"/>
                <w:tab w:val="left" w:pos="540"/>
                <w:tab w:val="left" w:pos="1260"/>
              </w:tabs>
              <w:jc w:val="center"/>
            </w:pPr>
            <w:r>
              <w:t>29</w:t>
            </w:r>
          </w:p>
        </w:tc>
        <w:tc>
          <w:tcPr>
            <w:tcW w:w="1559" w:type="dxa"/>
            <w:vAlign w:val="center"/>
          </w:tcPr>
          <w:p w:rsidR="009F05A4" w:rsidRPr="00EF60BD" w:rsidRDefault="009F05A4" w:rsidP="000F461D">
            <w:pPr>
              <w:tabs>
                <w:tab w:val="left" w:pos="360"/>
                <w:tab w:val="left" w:pos="540"/>
                <w:tab w:val="left" w:pos="1260"/>
              </w:tabs>
              <w:jc w:val="center"/>
            </w:pPr>
          </w:p>
        </w:tc>
      </w:tr>
      <w:tr w:rsidR="009F05A4" w:rsidRPr="00EF60BD" w:rsidTr="0011581A">
        <w:trPr>
          <w:trHeight w:val="169"/>
        </w:trPr>
        <w:tc>
          <w:tcPr>
            <w:tcW w:w="567" w:type="dxa"/>
            <w:vAlign w:val="center"/>
          </w:tcPr>
          <w:p w:rsidR="009F05A4" w:rsidRPr="00EF60BD" w:rsidRDefault="00043409" w:rsidP="000F461D">
            <w:pPr>
              <w:jc w:val="center"/>
            </w:pPr>
            <w:r>
              <w:t>59.</w:t>
            </w:r>
          </w:p>
        </w:tc>
        <w:tc>
          <w:tcPr>
            <w:tcW w:w="7655" w:type="dxa"/>
          </w:tcPr>
          <w:p w:rsidR="009F05A4" w:rsidRPr="00064E8D" w:rsidRDefault="009F05A4" w:rsidP="009A7969">
            <w:pPr>
              <w:rPr>
                <w:lang w:eastAsia="en-US"/>
              </w:rPr>
            </w:pPr>
            <w:r w:rsidRPr="00064E8D">
              <w:rPr>
                <w:lang w:eastAsia="en-US"/>
              </w:rPr>
              <w:t xml:space="preserve">Совершенствование техники бега на длинные дистанции. Метание гранаты на дальность с разбега, метание гранаты в горизонтальную цель. Совершенствование техники прыжка в длину способом согнув ноги. </w:t>
            </w:r>
          </w:p>
        </w:tc>
        <w:tc>
          <w:tcPr>
            <w:tcW w:w="1417" w:type="dxa"/>
            <w:vAlign w:val="center"/>
          </w:tcPr>
          <w:p w:rsidR="009F05A4" w:rsidRPr="00EF60BD" w:rsidRDefault="00043409" w:rsidP="000F461D">
            <w:pPr>
              <w:jc w:val="center"/>
            </w:pPr>
            <w:r>
              <w:t>1</w:t>
            </w:r>
          </w:p>
        </w:tc>
        <w:tc>
          <w:tcPr>
            <w:tcW w:w="2977" w:type="dxa"/>
            <w:vAlign w:val="center"/>
          </w:tcPr>
          <w:p w:rsidR="009F05A4" w:rsidRDefault="009F05A4" w:rsidP="000F461D">
            <w:pPr>
              <w:jc w:val="center"/>
            </w:pPr>
            <w:r w:rsidRPr="009D60D6">
              <w:t>Практическое занятие</w:t>
            </w:r>
          </w:p>
        </w:tc>
        <w:tc>
          <w:tcPr>
            <w:tcW w:w="1134" w:type="dxa"/>
            <w:vAlign w:val="center"/>
          </w:tcPr>
          <w:p w:rsidR="009F05A4" w:rsidRPr="00EF60BD" w:rsidRDefault="00390720" w:rsidP="000F461D">
            <w:pPr>
              <w:tabs>
                <w:tab w:val="left" w:pos="360"/>
                <w:tab w:val="left" w:pos="540"/>
                <w:tab w:val="left" w:pos="1260"/>
              </w:tabs>
              <w:jc w:val="center"/>
            </w:pPr>
            <w:r>
              <w:t>30</w:t>
            </w:r>
          </w:p>
        </w:tc>
        <w:tc>
          <w:tcPr>
            <w:tcW w:w="1559" w:type="dxa"/>
            <w:vAlign w:val="center"/>
          </w:tcPr>
          <w:p w:rsidR="009F05A4" w:rsidRPr="00EF60BD" w:rsidRDefault="009F05A4" w:rsidP="000F461D">
            <w:pPr>
              <w:tabs>
                <w:tab w:val="left" w:pos="360"/>
                <w:tab w:val="left" w:pos="540"/>
                <w:tab w:val="left" w:pos="1260"/>
              </w:tabs>
              <w:jc w:val="center"/>
            </w:pPr>
          </w:p>
        </w:tc>
      </w:tr>
      <w:tr w:rsidR="009F05A4" w:rsidRPr="00EF60BD" w:rsidTr="0011581A">
        <w:trPr>
          <w:trHeight w:val="169"/>
        </w:trPr>
        <w:tc>
          <w:tcPr>
            <w:tcW w:w="567" w:type="dxa"/>
            <w:vAlign w:val="center"/>
          </w:tcPr>
          <w:p w:rsidR="009F05A4" w:rsidRPr="00EF60BD" w:rsidRDefault="00043409" w:rsidP="000F461D">
            <w:pPr>
              <w:jc w:val="center"/>
            </w:pPr>
            <w:r>
              <w:t>60.</w:t>
            </w:r>
          </w:p>
        </w:tc>
        <w:tc>
          <w:tcPr>
            <w:tcW w:w="7655" w:type="dxa"/>
          </w:tcPr>
          <w:p w:rsidR="009F05A4" w:rsidRPr="00064E8D" w:rsidRDefault="009F05A4" w:rsidP="009A7969">
            <w:pPr>
              <w:rPr>
                <w:lang w:eastAsia="en-US"/>
              </w:rPr>
            </w:pPr>
            <w:r w:rsidRPr="00064E8D">
              <w:rPr>
                <w:lang w:eastAsia="en-US"/>
              </w:rPr>
              <w:t>Метание гранаты с разбега по коридору 10 м. Развитие выносливости в беге на длинные дистанции. Совершенствование техники прыжка в длину с разбега, обращая внимание на подсед на последних двух шагах и энергичное отталкивание от доски.</w:t>
            </w:r>
          </w:p>
        </w:tc>
        <w:tc>
          <w:tcPr>
            <w:tcW w:w="1417" w:type="dxa"/>
            <w:vAlign w:val="center"/>
          </w:tcPr>
          <w:p w:rsidR="009F05A4" w:rsidRPr="00EF60BD" w:rsidRDefault="000F461D" w:rsidP="000F461D">
            <w:pPr>
              <w:jc w:val="center"/>
            </w:pPr>
            <w:r>
              <w:t>1</w:t>
            </w:r>
          </w:p>
        </w:tc>
        <w:tc>
          <w:tcPr>
            <w:tcW w:w="2977" w:type="dxa"/>
            <w:vAlign w:val="center"/>
          </w:tcPr>
          <w:p w:rsidR="009F05A4" w:rsidRDefault="009F05A4" w:rsidP="000F461D">
            <w:pPr>
              <w:jc w:val="center"/>
            </w:pPr>
            <w:r w:rsidRPr="009D60D6">
              <w:t>Практическое занятие</w:t>
            </w:r>
          </w:p>
        </w:tc>
        <w:tc>
          <w:tcPr>
            <w:tcW w:w="1134" w:type="dxa"/>
            <w:vAlign w:val="center"/>
          </w:tcPr>
          <w:p w:rsidR="009F05A4" w:rsidRPr="00EF60BD" w:rsidRDefault="00390720" w:rsidP="000F461D">
            <w:pPr>
              <w:tabs>
                <w:tab w:val="left" w:pos="360"/>
                <w:tab w:val="left" w:pos="540"/>
                <w:tab w:val="left" w:pos="1260"/>
              </w:tabs>
              <w:jc w:val="center"/>
            </w:pPr>
            <w:r>
              <w:t>30</w:t>
            </w:r>
          </w:p>
        </w:tc>
        <w:tc>
          <w:tcPr>
            <w:tcW w:w="1559" w:type="dxa"/>
            <w:vAlign w:val="center"/>
          </w:tcPr>
          <w:p w:rsidR="009F05A4" w:rsidRPr="00EF60BD" w:rsidRDefault="009F05A4" w:rsidP="000F461D">
            <w:pPr>
              <w:tabs>
                <w:tab w:val="left" w:pos="360"/>
                <w:tab w:val="left" w:pos="540"/>
                <w:tab w:val="left" w:pos="1260"/>
              </w:tabs>
              <w:jc w:val="center"/>
            </w:pPr>
          </w:p>
        </w:tc>
      </w:tr>
      <w:tr w:rsidR="009F05A4" w:rsidRPr="00EF60BD" w:rsidTr="0011581A">
        <w:trPr>
          <w:trHeight w:val="169"/>
        </w:trPr>
        <w:tc>
          <w:tcPr>
            <w:tcW w:w="567" w:type="dxa"/>
            <w:vAlign w:val="center"/>
          </w:tcPr>
          <w:p w:rsidR="009F05A4" w:rsidRPr="00EF60BD" w:rsidRDefault="00043409" w:rsidP="000F461D">
            <w:pPr>
              <w:jc w:val="center"/>
            </w:pPr>
            <w:r>
              <w:t>61.</w:t>
            </w:r>
          </w:p>
        </w:tc>
        <w:tc>
          <w:tcPr>
            <w:tcW w:w="7655" w:type="dxa"/>
          </w:tcPr>
          <w:p w:rsidR="009F05A4" w:rsidRPr="00064E8D" w:rsidRDefault="009F05A4" w:rsidP="009A7969">
            <w:pPr>
              <w:rPr>
                <w:lang w:eastAsia="en-US"/>
              </w:rPr>
            </w:pPr>
            <w:r w:rsidRPr="00064E8D">
              <w:rPr>
                <w:lang w:eastAsia="en-US"/>
              </w:rPr>
              <w:t>Совершенствование техники бега на длинные дистанции до 3,2 км. Развитие выносливости. ОРУ.</w:t>
            </w:r>
          </w:p>
          <w:p w:rsidR="009F05A4" w:rsidRPr="00064E8D" w:rsidRDefault="009F05A4" w:rsidP="009A7969">
            <w:pPr>
              <w:rPr>
                <w:lang w:eastAsia="en-US"/>
              </w:rPr>
            </w:pPr>
            <w:r w:rsidRPr="00064E8D">
              <w:rPr>
                <w:lang w:eastAsia="en-US"/>
              </w:rPr>
              <w:lastRenderedPageBreak/>
              <w:t>Совершенствование техники прыжка в длину с разбега, обращая внимание на подсед на последних трех шагах. Индивидуальный разбег. Специальные прыжковые упражнения.</w:t>
            </w:r>
          </w:p>
        </w:tc>
        <w:tc>
          <w:tcPr>
            <w:tcW w:w="1417" w:type="dxa"/>
            <w:vAlign w:val="center"/>
          </w:tcPr>
          <w:p w:rsidR="009F05A4" w:rsidRPr="00EF60BD" w:rsidRDefault="000F461D" w:rsidP="000F461D">
            <w:pPr>
              <w:jc w:val="center"/>
            </w:pPr>
            <w:r>
              <w:lastRenderedPageBreak/>
              <w:t>1</w:t>
            </w:r>
          </w:p>
        </w:tc>
        <w:tc>
          <w:tcPr>
            <w:tcW w:w="2977" w:type="dxa"/>
            <w:vAlign w:val="center"/>
          </w:tcPr>
          <w:p w:rsidR="009F05A4" w:rsidRDefault="009F05A4" w:rsidP="000F461D">
            <w:pPr>
              <w:jc w:val="center"/>
            </w:pPr>
            <w:r w:rsidRPr="009D60D6">
              <w:t>Практическое занятие</w:t>
            </w:r>
          </w:p>
        </w:tc>
        <w:tc>
          <w:tcPr>
            <w:tcW w:w="1134" w:type="dxa"/>
            <w:vAlign w:val="center"/>
          </w:tcPr>
          <w:p w:rsidR="009F05A4" w:rsidRPr="00EF60BD" w:rsidRDefault="00390720" w:rsidP="000F461D">
            <w:pPr>
              <w:tabs>
                <w:tab w:val="left" w:pos="360"/>
                <w:tab w:val="left" w:pos="540"/>
                <w:tab w:val="left" w:pos="1260"/>
              </w:tabs>
              <w:jc w:val="center"/>
            </w:pPr>
            <w:r>
              <w:t>31</w:t>
            </w:r>
          </w:p>
        </w:tc>
        <w:tc>
          <w:tcPr>
            <w:tcW w:w="1559" w:type="dxa"/>
            <w:vAlign w:val="center"/>
          </w:tcPr>
          <w:p w:rsidR="009F05A4" w:rsidRPr="00EF60BD" w:rsidRDefault="009F05A4" w:rsidP="000F461D">
            <w:pPr>
              <w:tabs>
                <w:tab w:val="left" w:pos="360"/>
                <w:tab w:val="left" w:pos="540"/>
                <w:tab w:val="left" w:pos="1260"/>
              </w:tabs>
              <w:jc w:val="center"/>
            </w:pPr>
          </w:p>
        </w:tc>
      </w:tr>
      <w:tr w:rsidR="009F05A4" w:rsidRPr="00EF60BD" w:rsidTr="0011581A">
        <w:trPr>
          <w:trHeight w:val="169"/>
        </w:trPr>
        <w:tc>
          <w:tcPr>
            <w:tcW w:w="567" w:type="dxa"/>
            <w:vAlign w:val="center"/>
          </w:tcPr>
          <w:p w:rsidR="009F05A4" w:rsidRPr="00EF60BD" w:rsidRDefault="00043409" w:rsidP="000F461D">
            <w:pPr>
              <w:jc w:val="center"/>
            </w:pPr>
            <w:r>
              <w:lastRenderedPageBreak/>
              <w:t>62.</w:t>
            </w:r>
          </w:p>
        </w:tc>
        <w:tc>
          <w:tcPr>
            <w:tcW w:w="7655" w:type="dxa"/>
          </w:tcPr>
          <w:p w:rsidR="009F05A4" w:rsidRPr="00064E8D" w:rsidRDefault="009F05A4" w:rsidP="009A7969">
            <w:pPr>
              <w:rPr>
                <w:lang w:eastAsia="en-US"/>
              </w:rPr>
            </w:pPr>
            <w:r w:rsidRPr="00064E8D">
              <w:rPr>
                <w:lang w:eastAsia="en-US"/>
              </w:rPr>
              <w:t>ОРУ. Специальные беговые упражнения. Развитие выносливости. Прыжок в длину с разбега. Подсед и выталкивание вверх при выполнении отталкивания. Индивидуальный разбег.</w:t>
            </w:r>
          </w:p>
        </w:tc>
        <w:tc>
          <w:tcPr>
            <w:tcW w:w="1417" w:type="dxa"/>
            <w:vAlign w:val="center"/>
          </w:tcPr>
          <w:p w:rsidR="009F05A4" w:rsidRPr="00EF60BD" w:rsidRDefault="000F461D" w:rsidP="000F461D">
            <w:pPr>
              <w:jc w:val="center"/>
            </w:pPr>
            <w:r>
              <w:t>1</w:t>
            </w:r>
          </w:p>
        </w:tc>
        <w:tc>
          <w:tcPr>
            <w:tcW w:w="2977" w:type="dxa"/>
            <w:vAlign w:val="center"/>
          </w:tcPr>
          <w:p w:rsidR="009F05A4" w:rsidRDefault="009F05A4" w:rsidP="000F461D">
            <w:pPr>
              <w:jc w:val="center"/>
            </w:pPr>
            <w:r w:rsidRPr="009D60D6">
              <w:t>Практическое занятие</w:t>
            </w:r>
          </w:p>
        </w:tc>
        <w:tc>
          <w:tcPr>
            <w:tcW w:w="1134" w:type="dxa"/>
            <w:vAlign w:val="center"/>
          </w:tcPr>
          <w:p w:rsidR="009F05A4" w:rsidRPr="00EF60BD" w:rsidRDefault="00390720" w:rsidP="000F461D">
            <w:pPr>
              <w:tabs>
                <w:tab w:val="left" w:pos="360"/>
                <w:tab w:val="left" w:pos="540"/>
                <w:tab w:val="left" w:pos="1260"/>
              </w:tabs>
              <w:jc w:val="center"/>
            </w:pPr>
            <w:r>
              <w:t>31</w:t>
            </w:r>
          </w:p>
        </w:tc>
        <w:tc>
          <w:tcPr>
            <w:tcW w:w="1559" w:type="dxa"/>
            <w:vAlign w:val="center"/>
          </w:tcPr>
          <w:p w:rsidR="009F05A4" w:rsidRPr="00EF60BD" w:rsidRDefault="009F05A4" w:rsidP="000F461D">
            <w:pPr>
              <w:tabs>
                <w:tab w:val="left" w:pos="360"/>
                <w:tab w:val="left" w:pos="540"/>
                <w:tab w:val="left" w:pos="1260"/>
              </w:tabs>
              <w:jc w:val="center"/>
            </w:pPr>
          </w:p>
        </w:tc>
      </w:tr>
      <w:tr w:rsidR="009F05A4" w:rsidRPr="00EF60BD" w:rsidTr="0011581A">
        <w:trPr>
          <w:trHeight w:val="169"/>
        </w:trPr>
        <w:tc>
          <w:tcPr>
            <w:tcW w:w="567" w:type="dxa"/>
            <w:vAlign w:val="center"/>
          </w:tcPr>
          <w:p w:rsidR="009F05A4" w:rsidRPr="00EF60BD" w:rsidRDefault="00043409" w:rsidP="000F461D">
            <w:pPr>
              <w:jc w:val="center"/>
            </w:pPr>
            <w:r>
              <w:t>63.</w:t>
            </w:r>
          </w:p>
        </w:tc>
        <w:tc>
          <w:tcPr>
            <w:tcW w:w="7655" w:type="dxa"/>
          </w:tcPr>
          <w:p w:rsidR="009F05A4" w:rsidRPr="00064E8D" w:rsidRDefault="009F05A4" w:rsidP="009A7969">
            <w:pPr>
              <w:rPr>
                <w:lang w:eastAsia="en-US"/>
              </w:rPr>
            </w:pPr>
            <w:r w:rsidRPr="00064E8D">
              <w:rPr>
                <w:lang w:eastAsia="en-US"/>
              </w:rPr>
              <w:t xml:space="preserve"> Бег 2000 м и 3000 м на результат. ОРУ. Специальные беговые упражнения. Развитие выносливости.</w:t>
            </w:r>
          </w:p>
        </w:tc>
        <w:tc>
          <w:tcPr>
            <w:tcW w:w="1417" w:type="dxa"/>
            <w:vAlign w:val="center"/>
          </w:tcPr>
          <w:p w:rsidR="009F05A4" w:rsidRPr="00EF60BD" w:rsidRDefault="000F461D" w:rsidP="000F461D">
            <w:pPr>
              <w:jc w:val="center"/>
            </w:pPr>
            <w:r>
              <w:t>1</w:t>
            </w:r>
          </w:p>
        </w:tc>
        <w:tc>
          <w:tcPr>
            <w:tcW w:w="2977" w:type="dxa"/>
            <w:vAlign w:val="center"/>
          </w:tcPr>
          <w:p w:rsidR="009F05A4" w:rsidRDefault="009F05A4" w:rsidP="000F461D">
            <w:pPr>
              <w:jc w:val="center"/>
            </w:pPr>
            <w:r w:rsidRPr="009D60D6">
              <w:t>Практическое занятие</w:t>
            </w:r>
          </w:p>
        </w:tc>
        <w:tc>
          <w:tcPr>
            <w:tcW w:w="1134" w:type="dxa"/>
            <w:vAlign w:val="center"/>
          </w:tcPr>
          <w:p w:rsidR="009F05A4" w:rsidRPr="00EF60BD" w:rsidRDefault="00390720" w:rsidP="000F461D">
            <w:pPr>
              <w:tabs>
                <w:tab w:val="left" w:pos="360"/>
                <w:tab w:val="left" w:pos="540"/>
                <w:tab w:val="left" w:pos="1260"/>
              </w:tabs>
              <w:jc w:val="center"/>
            </w:pPr>
            <w:r>
              <w:t>32</w:t>
            </w:r>
          </w:p>
        </w:tc>
        <w:tc>
          <w:tcPr>
            <w:tcW w:w="1559" w:type="dxa"/>
            <w:vAlign w:val="center"/>
          </w:tcPr>
          <w:p w:rsidR="009F05A4" w:rsidRPr="00EF60BD" w:rsidRDefault="009F05A4" w:rsidP="000F461D">
            <w:pPr>
              <w:tabs>
                <w:tab w:val="left" w:pos="360"/>
                <w:tab w:val="left" w:pos="540"/>
                <w:tab w:val="left" w:pos="1260"/>
              </w:tabs>
              <w:jc w:val="center"/>
            </w:pPr>
          </w:p>
        </w:tc>
      </w:tr>
      <w:tr w:rsidR="009F05A4" w:rsidRPr="00EF60BD" w:rsidTr="0011581A">
        <w:trPr>
          <w:trHeight w:val="169"/>
        </w:trPr>
        <w:tc>
          <w:tcPr>
            <w:tcW w:w="567" w:type="dxa"/>
            <w:vAlign w:val="center"/>
          </w:tcPr>
          <w:p w:rsidR="009F05A4" w:rsidRPr="00EF60BD" w:rsidRDefault="00043409" w:rsidP="000F461D">
            <w:pPr>
              <w:jc w:val="center"/>
            </w:pPr>
            <w:r>
              <w:t>64.</w:t>
            </w:r>
          </w:p>
        </w:tc>
        <w:tc>
          <w:tcPr>
            <w:tcW w:w="7655" w:type="dxa"/>
          </w:tcPr>
          <w:p w:rsidR="009F05A4" w:rsidRPr="00064E8D" w:rsidRDefault="009F05A4" w:rsidP="009A7969">
            <w:r w:rsidRPr="00064E8D">
              <w:t>Совершенствование техники бега на длинные дистанции до 3,2 км. Развитие выносливости. ОРУ.</w:t>
            </w:r>
          </w:p>
          <w:p w:rsidR="009F05A4" w:rsidRPr="00064E8D" w:rsidRDefault="009F05A4" w:rsidP="009A7969">
            <w:r w:rsidRPr="00064E8D">
              <w:t>Совершенствование техники прыжка в длину с разбега, обращая внимание на подсед на последних трех шагах. Индивидуальный разбег. Специальные прыжковые упражнения.</w:t>
            </w:r>
          </w:p>
        </w:tc>
        <w:tc>
          <w:tcPr>
            <w:tcW w:w="1417" w:type="dxa"/>
            <w:vAlign w:val="center"/>
          </w:tcPr>
          <w:p w:rsidR="009F05A4" w:rsidRPr="00EF60BD" w:rsidRDefault="000F461D" w:rsidP="000F461D">
            <w:pPr>
              <w:jc w:val="center"/>
            </w:pPr>
            <w:r>
              <w:t>1</w:t>
            </w:r>
          </w:p>
        </w:tc>
        <w:tc>
          <w:tcPr>
            <w:tcW w:w="2977" w:type="dxa"/>
            <w:vAlign w:val="center"/>
          </w:tcPr>
          <w:p w:rsidR="009F05A4" w:rsidRPr="00EF60BD" w:rsidRDefault="009F05A4" w:rsidP="000F461D">
            <w:pPr>
              <w:tabs>
                <w:tab w:val="left" w:pos="360"/>
                <w:tab w:val="left" w:pos="540"/>
                <w:tab w:val="left" w:pos="1260"/>
              </w:tabs>
              <w:jc w:val="center"/>
            </w:pPr>
            <w:r w:rsidRPr="00533CD1">
              <w:t>Теоретическое и практическое занятие</w:t>
            </w:r>
          </w:p>
        </w:tc>
        <w:tc>
          <w:tcPr>
            <w:tcW w:w="1134" w:type="dxa"/>
            <w:vAlign w:val="center"/>
          </w:tcPr>
          <w:p w:rsidR="009F05A4" w:rsidRPr="00EF60BD" w:rsidRDefault="00390720" w:rsidP="000F461D">
            <w:pPr>
              <w:tabs>
                <w:tab w:val="left" w:pos="360"/>
                <w:tab w:val="left" w:pos="540"/>
                <w:tab w:val="left" w:pos="1260"/>
              </w:tabs>
              <w:jc w:val="center"/>
            </w:pPr>
            <w:r>
              <w:t>32</w:t>
            </w:r>
          </w:p>
        </w:tc>
        <w:tc>
          <w:tcPr>
            <w:tcW w:w="1559" w:type="dxa"/>
            <w:vAlign w:val="center"/>
          </w:tcPr>
          <w:p w:rsidR="009F05A4" w:rsidRPr="00EF60BD" w:rsidRDefault="009F05A4" w:rsidP="000F461D">
            <w:pPr>
              <w:tabs>
                <w:tab w:val="left" w:pos="360"/>
                <w:tab w:val="left" w:pos="540"/>
                <w:tab w:val="left" w:pos="1260"/>
              </w:tabs>
              <w:jc w:val="center"/>
            </w:pPr>
          </w:p>
        </w:tc>
      </w:tr>
      <w:tr w:rsidR="009F05A4" w:rsidRPr="00EF60BD" w:rsidTr="0011581A">
        <w:trPr>
          <w:trHeight w:val="169"/>
        </w:trPr>
        <w:tc>
          <w:tcPr>
            <w:tcW w:w="567" w:type="dxa"/>
            <w:vAlign w:val="center"/>
          </w:tcPr>
          <w:p w:rsidR="009F05A4" w:rsidRPr="00EF60BD" w:rsidRDefault="00043409" w:rsidP="000F461D">
            <w:pPr>
              <w:jc w:val="center"/>
            </w:pPr>
            <w:r>
              <w:t>65.</w:t>
            </w:r>
          </w:p>
        </w:tc>
        <w:tc>
          <w:tcPr>
            <w:tcW w:w="7655" w:type="dxa"/>
          </w:tcPr>
          <w:p w:rsidR="009F05A4" w:rsidRPr="00064E8D" w:rsidRDefault="009F05A4" w:rsidP="009A7969">
            <w:r w:rsidRPr="00064E8D">
              <w:t>Совершенствование техники бега на длинные дистанции. Развитие выносливости. ОРУ. Техника метания гранаты в горизонтальную цель. Совершенствование техники приземления в прыжках в длину с разбега.</w:t>
            </w:r>
          </w:p>
        </w:tc>
        <w:tc>
          <w:tcPr>
            <w:tcW w:w="1417" w:type="dxa"/>
            <w:vAlign w:val="center"/>
          </w:tcPr>
          <w:p w:rsidR="009F05A4" w:rsidRPr="00EF60BD" w:rsidRDefault="000F461D" w:rsidP="000F461D">
            <w:pPr>
              <w:jc w:val="center"/>
            </w:pPr>
            <w:r>
              <w:t>1</w:t>
            </w:r>
          </w:p>
        </w:tc>
        <w:tc>
          <w:tcPr>
            <w:tcW w:w="2977" w:type="dxa"/>
            <w:vAlign w:val="center"/>
          </w:tcPr>
          <w:p w:rsidR="009F05A4" w:rsidRPr="00EF60BD" w:rsidRDefault="009F05A4" w:rsidP="000F461D">
            <w:pPr>
              <w:tabs>
                <w:tab w:val="left" w:pos="360"/>
                <w:tab w:val="left" w:pos="540"/>
                <w:tab w:val="left" w:pos="1260"/>
              </w:tabs>
              <w:jc w:val="center"/>
            </w:pPr>
            <w:r>
              <w:t>Практическое занятие</w:t>
            </w:r>
          </w:p>
        </w:tc>
        <w:tc>
          <w:tcPr>
            <w:tcW w:w="1134" w:type="dxa"/>
            <w:vAlign w:val="center"/>
          </w:tcPr>
          <w:p w:rsidR="009F05A4" w:rsidRPr="00EF60BD" w:rsidRDefault="00390720" w:rsidP="000F461D">
            <w:pPr>
              <w:tabs>
                <w:tab w:val="left" w:pos="360"/>
                <w:tab w:val="left" w:pos="540"/>
                <w:tab w:val="left" w:pos="1260"/>
              </w:tabs>
              <w:jc w:val="center"/>
            </w:pPr>
            <w:r>
              <w:t>33</w:t>
            </w:r>
          </w:p>
        </w:tc>
        <w:tc>
          <w:tcPr>
            <w:tcW w:w="1559" w:type="dxa"/>
            <w:vAlign w:val="center"/>
          </w:tcPr>
          <w:p w:rsidR="009F05A4" w:rsidRPr="00EF60BD" w:rsidRDefault="009F05A4" w:rsidP="000F461D">
            <w:pPr>
              <w:tabs>
                <w:tab w:val="left" w:pos="360"/>
                <w:tab w:val="left" w:pos="540"/>
                <w:tab w:val="left" w:pos="1260"/>
              </w:tabs>
              <w:jc w:val="center"/>
            </w:pPr>
          </w:p>
        </w:tc>
      </w:tr>
      <w:tr w:rsidR="009F05A4" w:rsidRPr="00EF60BD" w:rsidTr="0011581A">
        <w:trPr>
          <w:trHeight w:val="169"/>
        </w:trPr>
        <w:tc>
          <w:tcPr>
            <w:tcW w:w="567" w:type="dxa"/>
            <w:vAlign w:val="center"/>
          </w:tcPr>
          <w:p w:rsidR="009F05A4" w:rsidRPr="00EF60BD" w:rsidRDefault="00043409" w:rsidP="000F461D">
            <w:pPr>
              <w:jc w:val="center"/>
            </w:pPr>
            <w:r>
              <w:t>66.</w:t>
            </w:r>
          </w:p>
        </w:tc>
        <w:tc>
          <w:tcPr>
            <w:tcW w:w="7655" w:type="dxa"/>
          </w:tcPr>
          <w:p w:rsidR="009F05A4" w:rsidRPr="00064E8D" w:rsidRDefault="009F05A4" w:rsidP="009A7969">
            <w:r w:rsidRPr="00064E8D">
              <w:t>ОРУ. Специальные беговые упражнения. Развитие выносливости. Прыжок в длину с разбега. Подсед и выталкивание вверх при выполнении отталкивания. Индивидуальный разбег.</w:t>
            </w:r>
          </w:p>
        </w:tc>
        <w:tc>
          <w:tcPr>
            <w:tcW w:w="1417" w:type="dxa"/>
            <w:vAlign w:val="center"/>
          </w:tcPr>
          <w:p w:rsidR="009F05A4" w:rsidRPr="00EF60BD" w:rsidRDefault="000F461D" w:rsidP="000F461D">
            <w:pPr>
              <w:jc w:val="center"/>
            </w:pPr>
            <w:r>
              <w:t>1</w:t>
            </w:r>
          </w:p>
        </w:tc>
        <w:tc>
          <w:tcPr>
            <w:tcW w:w="2977" w:type="dxa"/>
            <w:vAlign w:val="center"/>
          </w:tcPr>
          <w:p w:rsidR="009F05A4" w:rsidRPr="00EF60BD" w:rsidRDefault="009F05A4" w:rsidP="000F461D">
            <w:pPr>
              <w:tabs>
                <w:tab w:val="left" w:pos="360"/>
                <w:tab w:val="left" w:pos="540"/>
                <w:tab w:val="left" w:pos="1260"/>
              </w:tabs>
              <w:jc w:val="center"/>
            </w:pPr>
            <w:r w:rsidRPr="00533CD1">
              <w:t>Теоретическое и практическое занятие</w:t>
            </w:r>
          </w:p>
        </w:tc>
        <w:tc>
          <w:tcPr>
            <w:tcW w:w="1134" w:type="dxa"/>
            <w:vAlign w:val="center"/>
          </w:tcPr>
          <w:p w:rsidR="009F05A4" w:rsidRPr="00EF60BD" w:rsidRDefault="00390720" w:rsidP="000F461D">
            <w:pPr>
              <w:tabs>
                <w:tab w:val="left" w:pos="360"/>
                <w:tab w:val="left" w:pos="540"/>
                <w:tab w:val="left" w:pos="1260"/>
              </w:tabs>
              <w:jc w:val="center"/>
            </w:pPr>
            <w:r>
              <w:t>33</w:t>
            </w:r>
          </w:p>
        </w:tc>
        <w:tc>
          <w:tcPr>
            <w:tcW w:w="1559" w:type="dxa"/>
            <w:vAlign w:val="center"/>
          </w:tcPr>
          <w:p w:rsidR="009F05A4" w:rsidRPr="00EF60BD" w:rsidRDefault="009F05A4" w:rsidP="000F461D">
            <w:pPr>
              <w:tabs>
                <w:tab w:val="left" w:pos="360"/>
                <w:tab w:val="left" w:pos="540"/>
                <w:tab w:val="left" w:pos="1260"/>
              </w:tabs>
              <w:jc w:val="center"/>
            </w:pPr>
          </w:p>
        </w:tc>
      </w:tr>
      <w:tr w:rsidR="009F05A4" w:rsidRPr="00EF60BD" w:rsidTr="0011581A">
        <w:trPr>
          <w:trHeight w:val="169"/>
        </w:trPr>
        <w:tc>
          <w:tcPr>
            <w:tcW w:w="567" w:type="dxa"/>
            <w:vAlign w:val="center"/>
          </w:tcPr>
          <w:p w:rsidR="009F05A4" w:rsidRPr="00EF60BD" w:rsidRDefault="000F461D" w:rsidP="000F461D">
            <w:pPr>
              <w:jc w:val="center"/>
            </w:pPr>
            <w:r>
              <w:t>67.</w:t>
            </w:r>
          </w:p>
        </w:tc>
        <w:tc>
          <w:tcPr>
            <w:tcW w:w="7655" w:type="dxa"/>
          </w:tcPr>
          <w:p w:rsidR="009F05A4" w:rsidRPr="00064E8D" w:rsidRDefault="009F05A4" w:rsidP="009A7969">
            <w:pPr>
              <w:rPr>
                <w:lang w:eastAsia="en-US"/>
              </w:rPr>
            </w:pPr>
            <w:r w:rsidRPr="00064E8D">
              <w:rPr>
                <w:lang w:eastAsia="en-US"/>
              </w:rPr>
              <w:t>Прыжок в длину с разбега способом «согнув ноги». Метания гранаты с колена в горизонтальную цель. ОРУ. Специальные прыжковые упражнения.</w:t>
            </w:r>
          </w:p>
        </w:tc>
        <w:tc>
          <w:tcPr>
            <w:tcW w:w="1417" w:type="dxa"/>
            <w:vAlign w:val="center"/>
          </w:tcPr>
          <w:p w:rsidR="009F05A4" w:rsidRPr="00EF60BD" w:rsidRDefault="000F461D" w:rsidP="000F461D">
            <w:pPr>
              <w:jc w:val="center"/>
            </w:pPr>
            <w:r>
              <w:t>1</w:t>
            </w:r>
          </w:p>
        </w:tc>
        <w:tc>
          <w:tcPr>
            <w:tcW w:w="2977" w:type="dxa"/>
            <w:vAlign w:val="center"/>
          </w:tcPr>
          <w:p w:rsidR="009F05A4" w:rsidRDefault="009F05A4" w:rsidP="000F461D">
            <w:pPr>
              <w:jc w:val="center"/>
            </w:pPr>
            <w:r w:rsidRPr="006235B5">
              <w:t>Практическое занятие</w:t>
            </w:r>
          </w:p>
        </w:tc>
        <w:tc>
          <w:tcPr>
            <w:tcW w:w="1134" w:type="dxa"/>
            <w:vAlign w:val="center"/>
          </w:tcPr>
          <w:p w:rsidR="009F05A4" w:rsidRPr="00EF60BD" w:rsidRDefault="00390720" w:rsidP="000F461D">
            <w:pPr>
              <w:tabs>
                <w:tab w:val="left" w:pos="360"/>
                <w:tab w:val="left" w:pos="540"/>
                <w:tab w:val="left" w:pos="1260"/>
              </w:tabs>
              <w:jc w:val="center"/>
            </w:pPr>
            <w:r>
              <w:t>34</w:t>
            </w:r>
          </w:p>
        </w:tc>
        <w:tc>
          <w:tcPr>
            <w:tcW w:w="1559" w:type="dxa"/>
            <w:vAlign w:val="center"/>
          </w:tcPr>
          <w:p w:rsidR="009F05A4" w:rsidRPr="00EF60BD" w:rsidRDefault="009F05A4" w:rsidP="000F461D">
            <w:pPr>
              <w:tabs>
                <w:tab w:val="left" w:pos="360"/>
                <w:tab w:val="left" w:pos="540"/>
                <w:tab w:val="left" w:pos="1260"/>
              </w:tabs>
              <w:jc w:val="center"/>
            </w:pPr>
          </w:p>
        </w:tc>
      </w:tr>
      <w:tr w:rsidR="009F05A4" w:rsidRPr="00EF60BD" w:rsidTr="0011581A">
        <w:trPr>
          <w:trHeight w:val="169"/>
        </w:trPr>
        <w:tc>
          <w:tcPr>
            <w:tcW w:w="567" w:type="dxa"/>
            <w:vAlign w:val="center"/>
          </w:tcPr>
          <w:p w:rsidR="009F05A4" w:rsidRPr="00EF60BD" w:rsidRDefault="000F461D" w:rsidP="000F461D">
            <w:pPr>
              <w:jc w:val="center"/>
            </w:pPr>
            <w:r>
              <w:t>68</w:t>
            </w:r>
          </w:p>
        </w:tc>
        <w:tc>
          <w:tcPr>
            <w:tcW w:w="7655" w:type="dxa"/>
          </w:tcPr>
          <w:p w:rsidR="009F05A4" w:rsidRPr="00064E8D" w:rsidRDefault="009F05A4" w:rsidP="009A7969">
            <w:r w:rsidRPr="00064E8D">
              <w:t>Равномерный бег до 14 мин. Положение туловища и длина шагов при стартовом разгоне. Передача эстафетной палочки (бегом). Старт в эстафетном беге. Специальные беговые и прыжковые упражнения. Совершенствование техники низкого старта. Развитие скоростных качеств.</w:t>
            </w:r>
          </w:p>
        </w:tc>
        <w:tc>
          <w:tcPr>
            <w:tcW w:w="1417" w:type="dxa"/>
            <w:vAlign w:val="center"/>
          </w:tcPr>
          <w:p w:rsidR="009F05A4" w:rsidRPr="00EF60BD" w:rsidRDefault="000F461D" w:rsidP="000F461D">
            <w:pPr>
              <w:jc w:val="center"/>
            </w:pPr>
            <w:r>
              <w:t>1</w:t>
            </w:r>
          </w:p>
        </w:tc>
        <w:tc>
          <w:tcPr>
            <w:tcW w:w="2977" w:type="dxa"/>
            <w:vAlign w:val="center"/>
          </w:tcPr>
          <w:p w:rsidR="009F05A4" w:rsidRDefault="009F05A4" w:rsidP="000F461D">
            <w:pPr>
              <w:jc w:val="center"/>
            </w:pPr>
            <w:r w:rsidRPr="006235B5">
              <w:t>Практическое занятие</w:t>
            </w:r>
          </w:p>
        </w:tc>
        <w:tc>
          <w:tcPr>
            <w:tcW w:w="1134" w:type="dxa"/>
            <w:vAlign w:val="center"/>
          </w:tcPr>
          <w:p w:rsidR="009F05A4" w:rsidRPr="00EF60BD" w:rsidRDefault="00390720" w:rsidP="000F461D">
            <w:pPr>
              <w:tabs>
                <w:tab w:val="left" w:pos="360"/>
                <w:tab w:val="left" w:pos="540"/>
                <w:tab w:val="left" w:pos="1260"/>
              </w:tabs>
              <w:jc w:val="center"/>
            </w:pPr>
            <w:r>
              <w:t>34</w:t>
            </w:r>
          </w:p>
        </w:tc>
        <w:tc>
          <w:tcPr>
            <w:tcW w:w="1559" w:type="dxa"/>
            <w:vAlign w:val="center"/>
          </w:tcPr>
          <w:p w:rsidR="009F05A4" w:rsidRPr="00EF60BD" w:rsidRDefault="009F05A4" w:rsidP="000F461D">
            <w:pPr>
              <w:tabs>
                <w:tab w:val="left" w:pos="360"/>
                <w:tab w:val="left" w:pos="540"/>
                <w:tab w:val="left" w:pos="1260"/>
              </w:tabs>
              <w:jc w:val="center"/>
            </w:pPr>
          </w:p>
        </w:tc>
      </w:tr>
    </w:tbl>
    <w:p w:rsidR="000E1FA8" w:rsidRPr="00EF60BD" w:rsidRDefault="000E1FA8" w:rsidP="000E1FA8">
      <w:pPr>
        <w:pStyle w:val="Style27"/>
        <w:widowControl/>
        <w:spacing w:line="240" w:lineRule="auto"/>
        <w:rPr>
          <w:kern w:val="2"/>
        </w:rPr>
      </w:pPr>
    </w:p>
    <w:sectPr w:rsidR="000E1FA8" w:rsidRPr="00EF60BD" w:rsidSect="00C24E9A">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7EF" w:rsidRDefault="00B517EF" w:rsidP="00ED715E">
      <w:r>
        <w:separator/>
      </w:r>
    </w:p>
  </w:endnote>
  <w:endnote w:type="continuationSeparator" w:id="0">
    <w:p w:rsidR="00B517EF" w:rsidRDefault="00B517EF" w:rsidP="00ED7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7EF" w:rsidRDefault="00B517EF" w:rsidP="00ED715E">
      <w:r>
        <w:separator/>
      </w:r>
    </w:p>
  </w:footnote>
  <w:footnote w:type="continuationSeparator" w:id="0">
    <w:p w:rsidR="00B517EF" w:rsidRDefault="00B517EF" w:rsidP="00ED71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6"/>
    <w:lvl w:ilvl="0">
      <w:start w:val="1"/>
      <w:numFmt w:val="bullet"/>
      <w:lvlText w:val=""/>
      <w:lvlJc w:val="left"/>
      <w:pPr>
        <w:tabs>
          <w:tab w:val="num" w:pos="1004"/>
        </w:tabs>
        <w:ind w:left="1004" w:hanging="360"/>
      </w:pPr>
      <w:rPr>
        <w:rFonts w:ascii="Symbol" w:hAnsi="Symbol"/>
        <w:b/>
      </w:rPr>
    </w:lvl>
  </w:abstractNum>
  <w:abstractNum w:abstractNumId="1" w15:restartNumberingAfterBreak="0">
    <w:nsid w:val="00000007"/>
    <w:multiLevelType w:val="multilevel"/>
    <w:tmpl w:val="00000007"/>
    <w:name w:val="WW8Num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14"/>
    <w:multiLevelType w:val="singleLevel"/>
    <w:tmpl w:val="00000014"/>
    <w:name w:val="WW8Num20"/>
    <w:lvl w:ilvl="0">
      <w:start w:val="1"/>
      <w:numFmt w:val="bullet"/>
      <w:lvlText w:val=""/>
      <w:lvlJc w:val="left"/>
      <w:pPr>
        <w:tabs>
          <w:tab w:val="num" w:pos="0"/>
        </w:tabs>
        <w:ind w:left="1737" w:hanging="360"/>
      </w:pPr>
      <w:rPr>
        <w:rFonts w:ascii="Symbol" w:hAnsi="Symbol"/>
      </w:rPr>
    </w:lvl>
  </w:abstractNum>
  <w:abstractNum w:abstractNumId="3" w15:restartNumberingAfterBreak="0">
    <w:nsid w:val="0000001D"/>
    <w:multiLevelType w:val="singleLevel"/>
    <w:tmpl w:val="0000001D"/>
    <w:name w:val="WW8Num29"/>
    <w:lvl w:ilvl="0">
      <w:start w:val="1"/>
      <w:numFmt w:val="bullet"/>
      <w:lvlText w:val=""/>
      <w:lvlJc w:val="left"/>
      <w:pPr>
        <w:tabs>
          <w:tab w:val="num" w:pos="0"/>
        </w:tabs>
        <w:ind w:left="1287" w:hanging="360"/>
      </w:pPr>
      <w:rPr>
        <w:rFonts w:ascii="Symbol" w:hAnsi="Symbol"/>
      </w:rPr>
    </w:lvl>
  </w:abstractNum>
  <w:abstractNum w:abstractNumId="4" w15:restartNumberingAfterBreak="0">
    <w:nsid w:val="05B77740"/>
    <w:multiLevelType w:val="hybridMultilevel"/>
    <w:tmpl w:val="7BE20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3378E0"/>
    <w:multiLevelType w:val="hybridMultilevel"/>
    <w:tmpl w:val="07C80108"/>
    <w:lvl w:ilvl="0" w:tplc="88DE5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16111A1"/>
    <w:multiLevelType w:val="hybridMultilevel"/>
    <w:tmpl w:val="FAE49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02349FC"/>
    <w:multiLevelType w:val="hybridMultilevel"/>
    <w:tmpl w:val="6DD859EC"/>
    <w:lvl w:ilvl="0" w:tplc="7FFC4C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6"/>
  </w:num>
  <w:num w:numId="3">
    <w:abstractNumId w:val="4"/>
  </w:num>
  <w:num w:numId="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2F8"/>
    <w:rsid w:val="00002750"/>
    <w:rsid w:val="000050D2"/>
    <w:rsid w:val="0000520E"/>
    <w:rsid w:val="00006D76"/>
    <w:rsid w:val="00012094"/>
    <w:rsid w:val="00012CD4"/>
    <w:rsid w:val="00017391"/>
    <w:rsid w:val="0002093E"/>
    <w:rsid w:val="0002150D"/>
    <w:rsid w:val="00030127"/>
    <w:rsid w:val="00031576"/>
    <w:rsid w:val="0004230D"/>
    <w:rsid w:val="00043409"/>
    <w:rsid w:val="000468AF"/>
    <w:rsid w:val="00046DE3"/>
    <w:rsid w:val="00050410"/>
    <w:rsid w:val="00065367"/>
    <w:rsid w:val="000770B4"/>
    <w:rsid w:val="00092D66"/>
    <w:rsid w:val="00092F2F"/>
    <w:rsid w:val="000A12AF"/>
    <w:rsid w:val="000A2B96"/>
    <w:rsid w:val="000A452A"/>
    <w:rsid w:val="000A46C1"/>
    <w:rsid w:val="000A79B7"/>
    <w:rsid w:val="000B0581"/>
    <w:rsid w:val="000B1FCC"/>
    <w:rsid w:val="000B3413"/>
    <w:rsid w:val="000B6D47"/>
    <w:rsid w:val="000D0C7F"/>
    <w:rsid w:val="000E10D5"/>
    <w:rsid w:val="000E1FA8"/>
    <w:rsid w:val="000E4078"/>
    <w:rsid w:val="000E7E72"/>
    <w:rsid w:val="000F461D"/>
    <w:rsid w:val="000F7F0C"/>
    <w:rsid w:val="001135DC"/>
    <w:rsid w:val="00114BB4"/>
    <w:rsid w:val="00114C88"/>
    <w:rsid w:val="0011581A"/>
    <w:rsid w:val="00117609"/>
    <w:rsid w:val="001260D0"/>
    <w:rsid w:val="00142E82"/>
    <w:rsid w:val="0014351D"/>
    <w:rsid w:val="00143B80"/>
    <w:rsid w:val="00147748"/>
    <w:rsid w:val="0015407A"/>
    <w:rsid w:val="0015444E"/>
    <w:rsid w:val="001671E9"/>
    <w:rsid w:val="0017716F"/>
    <w:rsid w:val="001814B3"/>
    <w:rsid w:val="001836DD"/>
    <w:rsid w:val="001913DC"/>
    <w:rsid w:val="0019550D"/>
    <w:rsid w:val="001A1F63"/>
    <w:rsid w:val="001B16F7"/>
    <w:rsid w:val="001B3707"/>
    <w:rsid w:val="001C0619"/>
    <w:rsid w:val="001C0EAC"/>
    <w:rsid w:val="001C448F"/>
    <w:rsid w:val="001C507F"/>
    <w:rsid w:val="001C55BF"/>
    <w:rsid w:val="001C6ADE"/>
    <w:rsid w:val="001D22CD"/>
    <w:rsid w:val="001D5D79"/>
    <w:rsid w:val="001F19FA"/>
    <w:rsid w:val="001F3BBA"/>
    <w:rsid w:val="001F3E10"/>
    <w:rsid w:val="001F4E20"/>
    <w:rsid w:val="00213607"/>
    <w:rsid w:val="00213EFC"/>
    <w:rsid w:val="00215B1B"/>
    <w:rsid w:val="00215D05"/>
    <w:rsid w:val="00222D26"/>
    <w:rsid w:val="0022371E"/>
    <w:rsid w:val="0022426F"/>
    <w:rsid w:val="00226870"/>
    <w:rsid w:val="002315B9"/>
    <w:rsid w:val="002368AB"/>
    <w:rsid w:val="00241F42"/>
    <w:rsid w:val="00251D12"/>
    <w:rsid w:val="0026095F"/>
    <w:rsid w:val="002649EA"/>
    <w:rsid w:val="002667DB"/>
    <w:rsid w:val="00290BCA"/>
    <w:rsid w:val="0029359C"/>
    <w:rsid w:val="00296D12"/>
    <w:rsid w:val="00296FB0"/>
    <w:rsid w:val="002A3946"/>
    <w:rsid w:val="002A4FF4"/>
    <w:rsid w:val="002B11D4"/>
    <w:rsid w:val="002B726D"/>
    <w:rsid w:val="002C0A9D"/>
    <w:rsid w:val="002C6D69"/>
    <w:rsid w:val="002F4C4B"/>
    <w:rsid w:val="00301A0B"/>
    <w:rsid w:val="00313B40"/>
    <w:rsid w:val="00317A7B"/>
    <w:rsid w:val="00324083"/>
    <w:rsid w:val="0033044A"/>
    <w:rsid w:val="00342003"/>
    <w:rsid w:val="00343247"/>
    <w:rsid w:val="003465B2"/>
    <w:rsid w:val="00351186"/>
    <w:rsid w:val="003559FC"/>
    <w:rsid w:val="00355D80"/>
    <w:rsid w:val="00371004"/>
    <w:rsid w:val="00371997"/>
    <w:rsid w:val="0037294F"/>
    <w:rsid w:val="00376C5A"/>
    <w:rsid w:val="003770CB"/>
    <w:rsid w:val="00377C76"/>
    <w:rsid w:val="00382BC3"/>
    <w:rsid w:val="00385722"/>
    <w:rsid w:val="003866D9"/>
    <w:rsid w:val="003867B4"/>
    <w:rsid w:val="00390720"/>
    <w:rsid w:val="00390F80"/>
    <w:rsid w:val="00391D67"/>
    <w:rsid w:val="00393DD1"/>
    <w:rsid w:val="003B5DF6"/>
    <w:rsid w:val="003B700A"/>
    <w:rsid w:val="003D2B02"/>
    <w:rsid w:val="003D4A38"/>
    <w:rsid w:val="003E3FA0"/>
    <w:rsid w:val="003E7EEB"/>
    <w:rsid w:val="003F3AB5"/>
    <w:rsid w:val="00401901"/>
    <w:rsid w:val="00402BCE"/>
    <w:rsid w:val="00420F0C"/>
    <w:rsid w:val="00426948"/>
    <w:rsid w:val="00452C03"/>
    <w:rsid w:val="00452C33"/>
    <w:rsid w:val="00452F70"/>
    <w:rsid w:val="004552EF"/>
    <w:rsid w:val="00455B69"/>
    <w:rsid w:val="004569DC"/>
    <w:rsid w:val="004630C8"/>
    <w:rsid w:val="00466FB0"/>
    <w:rsid w:val="004678C1"/>
    <w:rsid w:val="00467A10"/>
    <w:rsid w:val="00471AB0"/>
    <w:rsid w:val="00471E41"/>
    <w:rsid w:val="004731F2"/>
    <w:rsid w:val="004851E7"/>
    <w:rsid w:val="004856B0"/>
    <w:rsid w:val="00495F41"/>
    <w:rsid w:val="00496E4A"/>
    <w:rsid w:val="004A287C"/>
    <w:rsid w:val="004A75A1"/>
    <w:rsid w:val="004C61AD"/>
    <w:rsid w:val="004C6719"/>
    <w:rsid w:val="004E5A9D"/>
    <w:rsid w:val="004F7C29"/>
    <w:rsid w:val="00500B10"/>
    <w:rsid w:val="0050692E"/>
    <w:rsid w:val="0051168B"/>
    <w:rsid w:val="00514903"/>
    <w:rsid w:val="005279E4"/>
    <w:rsid w:val="00533CD1"/>
    <w:rsid w:val="0053794F"/>
    <w:rsid w:val="00542672"/>
    <w:rsid w:val="0055183E"/>
    <w:rsid w:val="005628F8"/>
    <w:rsid w:val="005638D8"/>
    <w:rsid w:val="005717F3"/>
    <w:rsid w:val="00585B20"/>
    <w:rsid w:val="005865F3"/>
    <w:rsid w:val="0059051E"/>
    <w:rsid w:val="00590A64"/>
    <w:rsid w:val="005927DA"/>
    <w:rsid w:val="005A44E0"/>
    <w:rsid w:val="005A5B8E"/>
    <w:rsid w:val="005A67A3"/>
    <w:rsid w:val="005A7473"/>
    <w:rsid w:val="005B1201"/>
    <w:rsid w:val="005B2817"/>
    <w:rsid w:val="005C6E6B"/>
    <w:rsid w:val="005D6BA5"/>
    <w:rsid w:val="005E3AB5"/>
    <w:rsid w:val="005E47B8"/>
    <w:rsid w:val="005F2EDC"/>
    <w:rsid w:val="005F7406"/>
    <w:rsid w:val="0060421A"/>
    <w:rsid w:val="006053F1"/>
    <w:rsid w:val="00611D2B"/>
    <w:rsid w:val="006151C7"/>
    <w:rsid w:val="00623313"/>
    <w:rsid w:val="00633995"/>
    <w:rsid w:val="00636CB2"/>
    <w:rsid w:val="006445A3"/>
    <w:rsid w:val="00650553"/>
    <w:rsid w:val="00654645"/>
    <w:rsid w:val="00655C33"/>
    <w:rsid w:val="00660A8E"/>
    <w:rsid w:val="00662935"/>
    <w:rsid w:val="00665D17"/>
    <w:rsid w:val="006666B7"/>
    <w:rsid w:val="00670CE8"/>
    <w:rsid w:val="00672F3C"/>
    <w:rsid w:val="006860B1"/>
    <w:rsid w:val="006935CC"/>
    <w:rsid w:val="00696EC9"/>
    <w:rsid w:val="006A5743"/>
    <w:rsid w:val="006A749F"/>
    <w:rsid w:val="006B0065"/>
    <w:rsid w:val="006B03DE"/>
    <w:rsid w:val="006B153F"/>
    <w:rsid w:val="006E01A1"/>
    <w:rsid w:val="006E051E"/>
    <w:rsid w:val="006F2CC7"/>
    <w:rsid w:val="006F4FA3"/>
    <w:rsid w:val="006F6DBD"/>
    <w:rsid w:val="0070019D"/>
    <w:rsid w:val="007217A7"/>
    <w:rsid w:val="007476C1"/>
    <w:rsid w:val="00751B63"/>
    <w:rsid w:val="0075677F"/>
    <w:rsid w:val="00764241"/>
    <w:rsid w:val="00767D87"/>
    <w:rsid w:val="00770CE4"/>
    <w:rsid w:val="007714F4"/>
    <w:rsid w:val="00783EDC"/>
    <w:rsid w:val="00784F08"/>
    <w:rsid w:val="0079377F"/>
    <w:rsid w:val="00793920"/>
    <w:rsid w:val="007949A0"/>
    <w:rsid w:val="00794C5A"/>
    <w:rsid w:val="007A4824"/>
    <w:rsid w:val="007B1B9D"/>
    <w:rsid w:val="007B24AA"/>
    <w:rsid w:val="007B4F88"/>
    <w:rsid w:val="007C367F"/>
    <w:rsid w:val="007C7C27"/>
    <w:rsid w:val="007E404D"/>
    <w:rsid w:val="007E5BD9"/>
    <w:rsid w:val="007F636B"/>
    <w:rsid w:val="00835F87"/>
    <w:rsid w:val="00841DC3"/>
    <w:rsid w:val="00846696"/>
    <w:rsid w:val="0085059E"/>
    <w:rsid w:val="008566EE"/>
    <w:rsid w:val="00881456"/>
    <w:rsid w:val="008931CD"/>
    <w:rsid w:val="008A0902"/>
    <w:rsid w:val="008A76BA"/>
    <w:rsid w:val="008B42DB"/>
    <w:rsid w:val="008C1696"/>
    <w:rsid w:val="008D248D"/>
    <w:rsid w:val="008D340C"/>
    <w:rsid w:val="008F3AF6"/>
    <w:rsid w:val="008F7EC7"/>
    <w:rsid w:val="00901437"/>
    <w:rsid w:val="0090193F"/>
    <w:rsid w:val="00905E13"/>
    <w:rsid w:val="009106CB"/>
    <w:rsid w:val="00911F62"/>
    <w:rsid w:val="00911FA1"/>
    <w:rsid w:val="00916FE1"/>
    <w:rsid w:val="0091765F"/>
    <w:rsid w:val="00922C1A"/>
    <w:rsid w:val="00923C03"/>
    <w:rsid w:val="00930C8E"/>
    <w:rsid w:val="00931A55"/>
    <w:rsid w:val="00931C41"/>
    <w:rsid w:val="00931F3D"/>
    <w:rsid w:val="009345EF"/>
    <w:rsid w:val="009509D3"/>
    <w:rsid w:val="009514D0"/>
    <w:rsid w:val="009563AC"/>
    <w:rsid w:val="00960782"/>
    <w:rsid w:val="00960A89"/>
    <w:rsid w:val="009610A4"/>
    <w:rsid w:val="009640B8"/>
    <w:rsid w:val="00966394"/>
    <w:rsid w:val="00973C20"/>
    <w:rsid w:val="00976013"/>
    <w:rsid w:val="00976E23"/>
    <w:rsid w:val="0099240F"/>
    <w:rsid w:val="00996C39"/>
    <w:rsid w:val="009A7969"/>
    <w:rsid w:val="009B20C9"/>
    <w:rsid w:val="009B309D"/>
    <w:rsid w:val="009C28AB"/>
    <w:rsid w:val="009C6585"/>
    <w:rsid w:val="009C7731"/>
    <w:rsid w:val="009C78C8"/>
    <w:rsid w:val="009D2DEA"/>
    <w:rsid w:val="009D49D3"/>
    <w:rsid w:val="009D554E"/>
    <w:rsid w:val="009E1752"/>
    <w:rsid w:val="009E1F74"/>
    <w:rsid w:val="009E24FD"/>
    <w:rsid w:val="009E3A58"/>
    <w:rsid w:val="009E7973"/>
    <w:rsid w:val="009F05A4"/>
    <w:rsid w:val="009F594A"/>
    <w:rsid w:val="009F5BF6"/>
    <w:rsid w:val="00A113BB"/>
    <w:rsid w:val="00A13002"/>
    <w:rsid w:val="00A138C0"/>
    <w:rsid w:val="00A2411C"/>
    <w:rsid w:val="00A255A6"/>
    <w:rsid w:val="00A265FB"/>
    <w:rsid w:val="00A26D4A"/>
    <w:rsid w:val="00A303B7"/>
    <w:rsid w:val="00A30D3D"/>
    <w:rsid w:val="00A40605"/>
    <w:rsid w:val="00A413CA"/>
    <w:rsid w:val="00A43A72"/>
    <w:rsid w:val="00A46B38"/>
    <w:rsid w:val="00A472F8"/>
    <w:rsid w:val="00A47BE8"/>
    <w:rsid w:val="00A536DA"/>
    <w:rsid w:val="00A63245"/>
    <w:rsid w:val="00A63A07"/>
    <w:rsid w:val="00A65CB7"/>
    <w:rsid w:val="00A6715F"/>
    <w:rsid w:val="00A84D73"/>
    <w:rsid w:val="00A914CB"/>
    <w:rsid w:val="00A950DF"/>
    <w:rsid w:val="00AA4A10"/>
    <w:rsid w:val="00AA5FF3"/>
    <w:rsid w:val="00AA7A54"/>
    <w:rsid w:val="00AB1C1C"/>
    <w:rsid w:val="00AC6745"/>
    <w:rsid w:val="00AD0829"/>
    <w:rsid w:val="00AD2A1D"/>
    <w:rsid w:val="00AD3A8E"/>
    <w:rsid w:val="00AD491B"/>
    <w:rsid w:val="00AD7DDB"/>
    <w:rsid w:val="00AE6E6C"/>
    <w:rsid w:val="00AF3858"/>
    <w:rsid w:val="00AF6E30"/>
    <w:rsid w:val="00B0702D"/>
    <w:rsid w:val="00B14712"/>
    <w:rsid w:val="00B23605"/>
    <w:rsid w:val="00B40CFF"/>
    <w:rsid w:val="00B41D23"/>
    <w:rsid w:val="00B517EF"/>
    <w:rsid w:val="00B567B7"/>
    <w:rsid w:val="00B643B6"/>
    <w:rsid w:val="00B6526F"/>
    <w:rsid w:val="00B721E2"/>
    <w:rsid w:val="00B8188A"/>
    <w:rsid w:val="00B872E1"/>
    <w:rsid w:val="00B8794A"/>
    <w:rsid w:val="00B921CF"/>
    <w:rsid w:val="00BA068E"/>
    <w:rsid w:val="00BA4C8A"/>
    <w:rsid w:val="00BA5C38"/>
    <w:rsid w:val="00BA7643"/>
    <w:rsid w:val="00BB32B7"/>
    <w:rsid w:val="00BB762C"/>
    <w:rsid w:val="00BC69BB"/>
    <w:rsid w:val="00BC6B42"/>
    <w:rsid w:val="00BC7D04"/>
    <w:rsid w:val="00BD0DFF"/>
    <w:rsid w:val="00BD1A49"/>
    <w:rsid w:val="00BD2594"/>
    <w:rsid w:val="00BD7D27"/>
    <w:rsid w:val="00BE2265"/>
    <w:rsid w:val="00BE6958"/>
    <w:rsid w:val="00BE74EB"/>
    <w:rsid w:val="00BF0592"/>
    <w:rsid w:val="00BF63B5"/>
    <w:rsid w:val="00C01B5D"/>
    <w:rsid w:val="00C02F3A"/>
    <w:rsid w:val="00C1043F"/>
    <w:rsid w:val="00C117E5"/>
    <w:rsid w:val="00C234D7"/>
    <w:rsid w:val="00C245F7"/>
    <w:rsid w:val="00C24E9A"/>
    <w:rsid w:val="00C25355"/>
    <w:rsid w:val="00C32D27"/>
    <w:rsid w:val="00C35BED"/>
    <w:rsid w:val="00C55482"/>
    <w:rsid w:val="00C667BD"/>
    <w:rsid w:val="00C708A5"/>
    <w:rsid w:val="00C75A9E"/>
    <w:rsid w:val="00C76298"/>
    <w:rsid w:val="00C76913"/>
    <w:rsid w:val="00C778B4"/>
    <w:rsid w:val="00C856BE"/>
    <w:rsid w:val="00C930BC"/>
    <w:rsid w:val="00C93D65"/>
    <w:rsid w:val="00C95BD2"/>
    <w:rsid w:val="00CA2B7E"/>
    <w:rsid w:val="00CA6075"/>
    <w:rsid w:val="00CB02B8"/>
    <w:rsid w:val="00CB2ED9"/>
    <w:rsid w:val="00CB4F92"/>
    <w:rsid w:val="00CC3E97"/>
    <w:rsid w:val="00CC657E"/>
    <w:rsid w:val="00CD62F9"/>
    <w:rsid w:val="00CD7E0A"/>
    <w:rsid w:val="00CF1ACE"/>
    <w:rsid w:val="00CF4F93"/>
    <w:rsid w:val="00D00E1B"/>
    <w:rsid w:val="00D05C4A"/>
    <w:rsid w:val="00D143AA"/>
    <w:rsid w:val="00D228DA"/>
    <w:rsid w:val="00D249CD"/>
    <w:rsid w:val="00D27111"/>
    <w:rsid w:val="00D3327F"/>
    <w:rsid w:val="00D34021"/>
    <w:rsid w:val="00D54512"/>
    <w:rsid w:val="00D66522"/>
    <w:rsid w:val="00D703CB"/>
    <w:rsid w:val="00DA0FAA"/>
    <w:rsid w:val="00DA6DC0"/>
    <w:rsid w:val="00DB1327"/>
    <w:rsid w:val="00DB6C87"/>
    <w:rsid w:val="00DC01B7"/>
    <w:rsid w:val="00DC314C"/>
    <w:rsid w:val="00DD6724"/>
    <w:rsid w:val="00DE2509"/>
    <w:rsid w:val="00DE78B5"/>
    <w:rsid w:val="00DF5709"/>
    <w:rsid w:val="00DF7DBA"/>
    <w:rsid w:val="00E05EE6"/>
    <w:rsid w:val="00E06AFB"/>
    <w:rsid w:val="00E1062D"/>
    <w:rsid w:val="00E26A5B"/>
    <w:rsid w:val="00E313D7"/>
    <w:rsid w:val="00E32610"/>
    <w:rsid w:val="00E410E6"/>
    <w:rsid w:val="00E44727"/>
    <w:rsid w:val="00E460A8"/>
    <w:rsid w:val="00E553F7"/>
    <w:rsid w:val="00E62EB3"/>
    <w:rsid w:val="00E63DED"/>
    <w:rsid w:val="00E7409D"/>
    <w:rsid w:val="00E80EA9"/>
    <w:rsid w:val="00E83BA1"/>
    <w:rsid w:val="00E97022"/>
    <w:rsid w:val="00EA3D96"/>
    <w:rsid w:val="00EB1964"/>
    <w:rsid w:val="00EB6B8A"/>
    <w:rsid w:val="00EC7AEC"/>
    <w:rsid w:val="00ED00C5"/>
    <w:rsid w:val="00ED2650"/>
    <w:rsid w:val="00ED2F20"/>
    <w:rsid w:val="00ED715E"/>
    <w:rsid w:val="00ED7819"/>
    <w:rsid w:val="00EE6320"/>
    <w:rsid w:val="00EF5CF6"/>
    <w:rsid w:val="00EF60BD"/>
    <w:rsid w:val="00F03DA7"/>
    <w:rsid w:val="00F1454A"/>
    <w:rsid w:val="00F2411E"/>
    <w:rsid w:val="00F30AE6"/>
    <w:rsid w:val="00F312EC"/>
    <w:rsid w:val="00F33532"/>
    <w:rsid w:val="00F34870"/>
    <w:rsid w:val="00F375FB"/>
    <w:rsid w:val="00F40A4B"/>
    <w:rsid w:val="00F435D2"/>
    <w:rsid w:val="00F47F47"/>
    <w:rsid w:val="00F50F33"/>
    <w:rsid w:val="00F55FF7"/>
    <w:rsid w:val="00F70ED5"/>
    <w:rsid w:val="00F80BD0"/>
    <w:rsid w:val="00F810D9"/>
    <w:rsid w:val="00F94E47"/>
    <w:rsid w:val="00FA0D4B"/>
    <w:rsid w:val="00FA653B"/>
    <w:rsid w:val="00FB3CA1"/>
    <w:rsid w:val="00FC0A78"/>
    <w:rsid w:val="00FC717F"/>
    <w:rsid w:val="00FD5537"/>
    <w:rsid w:val="00FD756E"/>
    <w:rsid w:val="00FE251E"/>
    <w:rsid w:val="00FE2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2A379"/>
  <w15:docId w15:val="{8547BEFA-67F0-4D14-BB85-BD8517A28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DB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1C0EAC"/>
    <w:pPr>
      <w:keepNext/>
      <w:suppressAutoHyphens w:val="0"/>
      <w:spacing w:before="240" w:after="60"/>
      <w:outlineLvl w:val="0"/>
    </w:pPr>
    <w:rPr>
      <w:rFonts w:ascii="Cambria" w:hAnsi="Cambria"/>
      <w:b/>
      <w:bCs/>
      <w:kern w:val="32"/>
      <w:sz w:val="32"/>
      <w:szCs w:val="32"/>
      <w:lang w:eastAsia="ru-RU"/>
    </w:rPr>
  </w:style>
  <w:style w:type="paragraph" w:styleId="2">
    <w:name w:val="heading 2"/>
    <w:basedOn w:val="a"/>
    <w:next w:val="a"/>
    <w:link w:val="20"/>
    <w:uiPriority w:val="9"/>
    <w:unhideWhenUsed/>
    <w:qFormat/>
    <w:rsid w:val="00E7409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7DBA"/>
    <w:pPr>
      <w:spacing w:before="120" w:after="120"/>
      <w:jc w:val="both"/>
    </w:pPr>
    <w:rPr>
      <w:color w:val="000000"/>
    </w:rPr>
  </w:style>
  <w:style w:type="paragraph" w:customStyle="1" w:styleId="11">
    <w:name w:val="Основной 1 см"/>
    <w:basedOn w:val="a"/>
    <w:rsid w:val="00DF7DBA"/>
    <w:pPr>
      <w:ind w:firstLine="567"/>
      <w:jc w:val="both"/>
    </w:pPr>
    <w:rPr>
      <w:sz w:val="28"/>
      <w:szCs w:val="20"/>
    </w:rPr>
  </w:style>
  <w:style w:type="character" w:customStyle="1" w:styleId="FontStyle43">
    <w:name w:val="Font Style43"/>
    <w:uiPriority w:val="99"/>
    <w:rsid w:val="00DF7DBA"/>
    <w:rPr>
      <w:rFonts w:ascii="Times New Roman" w:hAnsi="Times New Roman" w:cs="Times New Roman" w:hint="default"/>
      <w:sz w:val="18"/>
      <w:szCs w:val="18"/>
    </w:rPr>
  </w:style>
  <w:style w:type="table" w:styleId="a4">
    <w:name w:val="Table Grid"/>
    <w:basedOn w:val="a1"/>
    <w:rsid w:val="00C778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6E051E"/>
    <w:pPr>
      <w:ind w:left="720"/>
      <w:contextualSpacing/>
    </w:pPr>
  </w:style>
  <w:style w:type="paragraph" w:styleId="a6">
    <w:name w:val="Balloon Text"/>
    <w:basedOn w:val="a"/>
    <w:link w:val="a7"/>
    <w:uiPriority w:val="99"/>
    <w:semiHidden/>
    <w:unhideWhenUsed/>
    <w:rsid w:val="004552EF"/>
    <w:rPr>
      <w:rFonts w:ascii="Tahoma" w:hAnsi="Tahoma" w:cs="Tahoma"/>
      <w:sz w:val="16"/>
      <w:szCs w:val="16"/>
    </w:rPr>
  </w:style>
  <w:style w:type="character" w:customStyle="1" w:styleId="a7">
    <w:name w:val="Текст выноски Знак"/>
    <w:basedOn w:val="a0"/>
    <w:link w:val="a6"/>
    <w:uiPriority w:val="99"/>
    <w:semiHidden/>
    <w:rsid w:val="004552EF"/>
    <w:rPr>
      <w:rFonts w:ascii="Tahoma" w:eastAsia="Times New Roman" w:hAnsi="Tahoma" w:cs="Tahoma"/>
      <w:sz w:val="16"/>
      <w:szCs w:val="16"/>
      <w:lang w:eastAsia="ar-SA"/>
    </w:rPr>
  </w:style>
  <w:style w:type="paragraph" w:styleId="a8">
    <w:name w:val="header"/>
    <w:basedOn w:val="a"/>
    <w:link w:val="a9"/>
    <w:uiPriority w:val="99"/>
    <w:unhideWhenUsed/>
    <w:rsid w:val="00ED715E"/>
    <w:pPr>
      <w:tabs>
        <w:tab w:val="center" w:pos="4677"/>
        <w:tab w:val="right" w:pos="9355"/>
      </w:tabs>
    </w:pPr>
  </w:style>
  <w:style w:type="character" w:customStyle="1" w:styleId="a9">
    <w:name w:val="Верхний колонтитул Знак"/>
    <w:basedOn w:val="a0"/>
    <w:link w:val="a8"/>
    <w:uiPriority w:val="99"/>
    <w:rsid w:val="00ED715E"/>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ED715E"/>
    <w:pPr>
      <w:tabs>
        <w:tab w:val="center" w:pos="4677"/>
        <w:tab w:val="right" w:pos="9355"/>
      </w:tabs>
    </w:pPr>
  </w:style>
  <w:style w:type="character" w:customStyle="1" w:styleId="ab">
    <w:name w:val="Нижний колонтитул Знак"/>
    <w:basedOn w:val="a0"/>
    <w:link w:val="aa"/>
    <w:uiPriority w:val="99"/>
    <w:rsid w:val="00ED715E"/>
    <w:rPr>
      <w:rFonts w:ascii="Times New Roman" w:eastAsia="Times New Roman" w:hAnsi="Times New Roman" w:cs="Times New Roman"/>
      <w:sz w:val="24"/>
      <w:szCs w:val="24"/>
      <w:lang w:eastAsia="ar-SA"/>
    </w:rPr>
  </w:style>
  <w:style w:type="paragraph" w:customStyle="1" w:styleId="Style13">
    <w:name w:val="Style13"/>
    <w:basedOn w:val="a"/>
    <w:uiPriority w:val="99"/>
    <w:rsid w:val="00E62EB3"/>
    <w:pPr>
      <w:widowControl w:val="0"/>
      <w:suppressAutoHyphens w:val="0"/>
      <w:autoSpaceDE w:val="0"/>
      <w:autoSpaceDN w:val="0"/>
      <w:adjustRightInd w:val="0"/>
    </w:pPr>
    <w:rPr>
      <w:rFonts w:eastAsiaTheme="minorEastAsia"/>
      <w:lang w:eastAsia="ru-RU"/>
    </w:rPr>
  </w:style>
  <w:style w:type="paragraph" w:customStyle="1" w:styleId="Style19">
    <w:name w:val="Style19"/>
    <w:basedOn w:val="a"/>
    <w:uiPriority w:val="99"/>
    <w:rsid w:val="00E62EB3"/>
    <w:pPr>
      <w:widowControl w:val="0"/>
      <w:suppressAutoHyphens w:val="0"/>
      <w:autoSpaceDE w:val="0"/>
      <w:autoSpaceDN w:val="0"/>
      <w:adjustRightInd w:val="0"/>
      <w:spacing w:line="216" w:lineRule="exact"/>
      <w:ind w:firstLine="403"/>
      <w:jc w:val="both"/>
    </w:pPr>
    <w:rPr>
      <w:rFonts w:eastAsiaTheme="minorEastAsia"/>
      <w:lang w:eastAsia="ru-RU"/>
    </w:rPr>
  </w:style>
  <w:style w:type="character" w:customStyle="1" w:styleId="FontStyle50">
    <w:name w:val="Font Style50"/>
    <w:basedOn w:val="a0"/>
    <w:uiPriority w:val="99"/>
    <w:rsid w:val="00E62EB3"/>
    <w:rPr>
      <w:rFonts w:ascii="Times New Roman" w:hAnsi="Times New Roman" w:cs="Times New Roman"/>
      <w:i/>
      <w:iCs/>
      <w:sz w:val="22"/>
      <w:szCs w:val="22"/>
    </w:rPr>
  </w:style>
  <w:style w:type="character" w:customStyle="1" w:styleId="FontStyle51">
    <w:name w:val="Font Style51"/>
    <w:basedOn w:val="a0"/>
    <w:uiPriority w:val="99"/>
    <w:rsid w:val="00E62EB3"/>
    <w:rPr>
      <w:rFonts w:ascii="Times New Roman" w:hAnsi="Times New Roman" w:cs="Times New Roman"/>
      <w:sz w:val="22"/>
      <w:szCs w:val="22"/>
    </w:rPr>
  </w:style>
  <w:style w:type="paragraph" w:customStyle="1" w:styleId="Style27">
    <w:name w:val="Style27"/>
    <w:basedOn w:val="a"/>
    <w:uiPriority w:val="99"/>
    <w:rsid w:val="00E62EB3"/>
    <w:pPr>
      <w:widowControl w:val="0"/>
      <w:suppressAutoHyphens w:val="0"/>
      <w:autoSpaceDE w:val="0"/>
      <w:autoSpaceDN w:val="0"/>
      <w:adjustRightInd w:val="0"/>
      <w:spacing w:line="211" w:lineRule="exact"/>
      <w:ind w:firstLine="346"/>
      <w:jc w:val="both"/>
    </w:pPr>
    <w:rPr>
      <w:rFonts w:eastAsiaTheme="minorEastAsia"/>
      <w:lang w:eastAsia="ru-RU"/>
    </w:rPr>
  </w:style>
  <w:style w:type="character" w:customStyle="1" w:styleId="FontStyle52">
    <w:name w:val="Font Style52"/>
    <w:basedOn w:val="a0"/>
    <w:uiPriority w:val="99"/>
    <w:rsid w:val="00E62EB3"/>
    <w:rPr>
      <w:rFonts w:ascii="Times New Roman" w:hAnsi="Times New Roman" w:cs="Times New Roman"/>
      <w:sz w:val="22"/>
      <w:szCs w:val="22"/>
    </w:rPr>
  </w:style>
  <w:style w:type="paragraph" w:customStyle="1" w:styleId="ac">
    <w:name w:val="А_основной"/>
    <w:basedOn w:val="a"/>
    <w:link w:val="ad"/>
    <w:qFormat/>
    <w:rsid w:val="00E62EB3"/>
    <w:pPr>
      <w:suppressAutoHyphens w:val="0"/>
      <w:spacing w:line="360" w:lineRule="auto"/>
      <w:ind w:firstLine="454"/>
      <w:jc w:val="both"/>
    </w:pPr>
    <w:rPr>
      <w:rFonts w:eastAsia="Calibri"/>
      <w:sz w:val="28"/>
      <w:szCs w:val="28"/>
      <w:lang w:eastAsia="en-US"/>
    </w:rPr>
  </w:style>
  <w:style w:type="character" w:customStyle="1" w:styleId="ad">
    <w:name w:val="А_основной Знак"/>
    <w:basedOn w:val="a0"/>
    <w:link w:val="ac"/>
    <w:rsid w:val="00E62EB3"/>
    <w:rPr>
      <w:rFonts w:ascii="Times New Roman" w:eastAsia="Calibri" w:hAnsi="Times New Roman" w:cs="Times New Roman"/>
      <w:sz w:val="28"/>
      <w:szCs w:val="28"/>
    </w:rPr>
  </w:style>
  <w:style w:type="paragraph" w:styleId="21">
    <w:name w:val="Body Text 2"/>
    <w:basedOn w:val="a"/>
    <w:link w:val="22"/>
    <w:uiPriority w:val="99"/>
    <w:semiHidden/>
    <w:unhideWhenUsed/>
    <w:rsid w:val="00E62EB3"/>
    <w:pPr>
      <w:suppressAutoHyphens w:val="0"/>
      <w:spacing w:after="120" w:line="480" w:lineRule="auto"/>
    </w:pPr>
    <w:rPr>
      <w:rFonts w:asciiTheme="minorHAnsi" w:eastAsiaTheme="minorEastAsia" w:hAnsiTheme="minorHAnsi" w:cstheme="minorBidi"/>
      <w:sz w:val="22"/>
      <w:szCs w:val="22"/>
      <w:lang w:eastAsia="ru-RU"/>
    </w:rPr>
  </w:style>
  <w:style w:type="character" w:customStyle="1" w:styleId="22">
    <w:name w:val="Основной текст 2 Знак"/>
    <w:basedOn w:val="a0"/>
    <w:link w:val="21"/>
    <w:uiPriority w:val="99"/>
    <w:semiHidden/>
    <w:rsid w:val="00E62EB3"/>
    <w:rPr>
      <w:rFonts w:eastAsiaTheme="minorEastAsia"/>
      <w:lang w:eastAsia="ru-RU"/>
    </w:rPr>
  </w:style>
  <w:style w:type="character" w:customStyle="1" w:styleId="10">
    <w:name w:val="Заголовок 1 Знак"/>
    <w:basedOn w:val="a0"/>
    <w:link w:val="1"/>
    <w:rsid w:val="001C0EAC"/>
    <w:rPr>
      <w:rFonts w:ascii="Cambria" w:eastAsia="Times New Roman" w:hAnsi="Cambria" w:cs="Times New Roman"/>
      <w:b/>
      <w:bCs/>
      <w:kern w:val="32"/>
      <w:sz w:val="32"/>
      <w:szCs w:val="32"/>
      <w:lang w:eastAsia="ru-RU"/>
    </w:rPr>
  </w:style>
  <w:style w:type="paragraph" w:styleId="ae">
    <w:name w:val="Body Text"/>
    <w:basedOn w:val="a"/>
    <w:link w:val="af"/>
    <w:uiPriority w:val="99"/>
    <w:unhideWhenUsed/>
    <w:rsid w:val="001C0EAC"/>
    <w:pPr>
      <w:suppressAutoHyphens w:val="0"/>
      <w:spacing w:after="120" w:line="276" w:lineRule="auto"/>
    </w:pPr>
    <w:rPr>
      <w:rFonts w:asciiTheme="minorHAnsi" w:eastAsiaTheme="minorEastAsia" w:hAnsiTheme="minorHAnsi" w:cstheme="minorBidi"/>
      <w:sz w:val="22"/>
      <w:szCs w:val="22"/>
      <w:lang w:eastAsia="ru-RU"/>
    </w:rPr>
  </w:style>
  <w:style w:type="character" w:customStyle="1" w:styleId="af">
    <w:name w:val="Основной текст Знак"/>
    <w:basedOn w:val="a0"/>
    <w:link w:val="ae"/>
    <w:uiPriority w:val="99"/>
    <w:rsid w:val="001C0EAC"/>
    <w:rPr>
      <w:rFonts w:eastAsiaTheme="minorEastAsia"/>
      <w:lang w:eastAsia="ru-RU"/>
    </w:rPr>
  </w:style>
  <w:style w:type="paragraph" w:styleId="af0">
    <w:name w:val="No Spacing"/>
    <w:uiPriority w:val="99"/>
    <w:qFormat/>
    <w:rsid w:val="00215D05"/>
    <w:pPr>
      <w:spacing w:after="0" w:line="240" w:lineRule="auto"/>
    </w:pPr>
    <w:rPr>
      <w:rFonts w:ascii="Calibri" w:eastAsia="Calibri" w:hAnsi="Calibri" w:cs="Times New Roman"/>
    </w:rPr>
  </w:style>
  <w:style w:type="paragraph" w:customStyle="1" w:styleId="Style4">
    <w:name w:val="Style4"/>
    <w:basedOn w:val="a"/>
    <w:uiPriority w:val="99"/>
    <w:rsid w:val="009C28AB"/>
    <w:pPr>
      <w:widowControl w:val="0"/>
      <w:suppressAutoHyphens w:val="0"/>
      <w:autoSpaceDE w:val="0"/>
      <w:autoSpaceDN w:val="0"/>
      <w:adjustRightInd w:val="0"/>
      <w:spacing w:line="220" w:lineRule="exact"/>
      <w:ind w:firstLine="514"/>
      <w:jc w:val="both"/>
    </w:pPr>
    <w:rPr>
      <w:lang w:eastAsia="ru-RU"/>
    </w:rPr>
  </w:style>
  <w:style w:type="paragraph" w:customStyle="1" w:styleId="23">
    <w:name w:val="стиль2"/>
    <w:basedOn w:val="a"/>
    <w:uiPriority w:val="99"/>
    <w:rsid w:val="009C6585"/>
    <w:pPr>
      <w:suppressAutoHyphens w:val="0"/>
      <w:spacing w:before="100" w:beforeAutospacing="1" w:after="100" w:afterAutospacing="1"/>
    </w:pPr>
    <w:rPr>
      <w:rFonts w:ascii="Tahoma" w:hAnsi="Tahoma" w:cs="Tahoma"/>
      <w:sz w:val="20"/>
      <w:szCs w:val="20"/>
      <w:lang w:eastAsia="ru-RU"/>
    </w:rPr>
  </w:style>
  <w:style w:type="character" w:styleId="af1">
    <w:name w:val="Strong"/>
    <w:uiPriority w:val="99"/>
    <w:qFormat/>
    <w:rsid w:val="009C6585"/>
    <w:rPr>
      <w:rFonts w:cs="Times New Roman"/>
      <w:b/>
      <w:bCs/>
    </w:rPr>
  </w:style>
  <w:style w:type="paragraph" w:customStyle="1" w:styleId="af2">
    <w:name w:val="Содержимое таблицы"/>
    <w:basedOn w:val="a"/>
    <w:rsid w:val="00DA0FAA"/>
    <w:pPr>
      <w:suppressLineNumbers/>
      <w:spacing w:after="200" w:line="276" w:lineRule="auto"/>
    </w:pPr>
    <w:rPr>
      <w:rFonts w:ascii="Calibri" w:hAnsi="Calibri" w:cs="Calibri"/>
      <w:sz w:val="22"/>
      <w:szCs w:val="22"/>
    </w:rPr>
  </w:style>
  <w:style w:type="character" w:customStyle="1" w:styleId="20">
    <w:name w:val="Заголовок 2 Знак"/>
    <w:basedOn w:val="a0"/>
    <w:link w:val="2"/>
    <w:uiPriority w:val="9"/>
    <w:rsid w:val="00E7409D"/>
    <w:rPr>
      <w:rFonts w:asciiTheme="majorHAnsi" w:eastAsiaTheme="majorEastAsia" w:hAnsiTheme="majorHAnsi" w:cstheme="majorBidi"/>
      <w:b/>
      <w:bCs/>
      <w:color w:val="4F81BD" w:themeColor="accent1"/>
      <w:sz w:val="26"/>
      <w:szCs w:val="26"/>
      <w:lang w:eastAsia="ar-SA"/>
    </w:rPr>
  </w:style>
  <w:style w:type="character" w:styleId="af3">
    <w:name w:val="Hyperlink"/>
    <w:basedOn w:val="a0"/>
    <w:uiPriority w:val="99"/>
    <w:unhideWhenUsed/>
    <w:rsid w:val="00065367"/>
    <w:rPr>
      <w:color w:val="0000FF" w:themeColor="hyperlink"/>
      <w:u w:val="single"/>
    </w:rPr>
  </w:style>
  <w:style w:type="paragraph" w:customStyle="1" w:styleId="ConsPlusNormal">
    <w:name w:val="ConsPlusNormal"/>
    <w:rsid w:val="003B700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3B700A"/>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character" w:customStyle="1" w:styleId="blk">
    <w:name w:val="blk"/>
    <w:basedOn w:val="a0"/>
    <w:rsid w:val="003B700A"/>
  </w:style>
  <w:style w:type="character" w:customStyle="1" w:styleId="UnresolvedMention">
    <w:name w:val="Unresolved Mention"/>
    <w:basedOn w:val="a0"/>
    <w:uiPriority w:val="99"/>
    <w:semiHidden/>
    <w:unhideWhenUsed/>
    <w:rsid w:val="00585B20"/>
    <w:rPr>
      <w:color w:val="605E5C"/>
      <w:shd w:val="clear" w:color="auto" w:fill="E1DFDD"/>
    </w:rPr>
  </w:style>
  <w:style w:type="paragraph" w:customStyle="1" w:styleId="s1">
    <w:name w:val="s_1"/>
    <w:basedOn w:val="a"/>
    <w:rsid w:val="002315B9"/>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5496">
      <w:bodyDiv w:val="1"/>
      <w:marLeft w:val="0"/>
      <w:marRight w:val="0"/>
      <w:marTop w:val="0"/>
      <w:marBottom w:val="0"/>
      <w:divBdr>
        <w:top w:val="none" w:sz="0" w:space="0" w:color="auto"/>
        <w:left w:val="none" w:sz="0" w:space="0" w:color="auto"/>
        <w:bottom w:val="none" w:sz="0" w:space="0" w:color="auto"/>
        <w:right w:val="none" w:sz="0" w:space="0" w:color="auto"/>
      </w:divBdr>
    </w:div>
    <w:div w:id="164588702">
      <w:bodyDiv w:val="1"/>
      <w:marLeft w:val="0"/>
      <w:marRight w:val="0"/>
      <w:marTop w:val="0"/>
      <w:marBottom w:val="0"/>
      <w:divBdr>
        <w:top w:val="none" w:sz="0" w:space="0" w:color="auto"/>
        <w:left w:val="none" w:sz="0" w:space="0" w:color="auto"/>
        <w:bottom w:val="none" w:sz="0" w:space="0" w:color="auto"/>
        <w:right w:val="none" w:sz="0" w:space="0" w:color="auto"/>
      </w:divBdr>
    </w:div>
    <w:div w:id="317416908">
      <w:bodyDiv w:val="1"/>
      <w:marLeft w:val="0"/>
      <w:marRight w:val="0"/>
      <w:marTop w:val="0"/>
      <w:marBottom w:val="0"/>
      <w:divBdr>
        <w:top w:val="none" w:sz="0" w:space="0" w:color="auto"/>
        <w:left w:val="none" w:sz="0" w:space="0" w:color="auto"/>
        <w:bottom w:val="none" w:sz="0" w:space="0" w:color="auto"/>
        <w:right w:val="none" w:sz="0" w:space="0" w:color="auto"/>
      </w:divBdr>
    </w:div>
    <w:div w:id="377435695">
      <w:bodyDiv w:val="1"/>
      <w:marLeft w:val="0"/>
      <w:marRight w:val="0"/>
      <w:marTop w:val="0"/>
      <w:marBottom w:val="0"/>
      <w:divBdr>
        <w:top w:val="none" w:sz="0" w:space="0" w:color="auto"/>
        <w:left w:val="none" w:sz="0" w:space="0" w:color="auto"/>
        <w:bottom w:val="none" w:sz="0" w:space="0" w:color="auto"/>
        <w:right w:val="none" w:sz="0" w:space="0" w:color="auto"/>
      </w:divBdr>
    </w:div>
    <w:div w:id="379205074">
      <w:bodyDiv w:val="1"/>
      <w:marLeft w:val="0"/>
      <w:marRight w:val="0"/>
      <w:marTop w:val="0"/>
      <w:marBottom w:val="0"/>
      <w:divBdr>
        <w:top w:val="none" w:sz="0" w:space="0" w:color="auto"/>
        <w:left w:val="none" w:sz="0" w:space="0" w:color="auto"/>
        <w:bottom w:val="none" w:sz="0" w:space="0" w:color="auto"/>
        <w:right w:val="none" w:sz="0" w:space="0" w:color="auto"/>
      </w:divBdr>
    </w:div>
    <w:div w:id="559483025">
      <w:bodyDiv w:val="1"/>
      <w:marLeft w:val="0"/>
      <w:marRight w:val="0"/>
      <w:marTop w:val="0"/>
      <w:marBottom w:val="0"/>
      <w:divBdr>
        <w:top w:val="none" w:sz="0" w:space="0" w:color="auto"/>
        <w:left w:val="none" w:sz="0" w:space="0" w:color="auto"/>
        <w:bottom w:val="none" w:sz="0" w:space="0" w:color="auto"/>
        <w:right w:val="none" w:sz="0" w:space="0" w:color="auto"/>
      </w:divBdr>
    </w:div>
    <w:div w:id="605233855">
      <w:bodyDiv w:val="1"/>
      <w:marLeft w:val="0"/>
      <w:marRight w:val="0"/>
      <w:marTop w:val="0"/>
      <w:marBottom w:val="0"/>
      <w:divBdr>
        <w:top w:val="none" w:sz="0" w:space="0" w:color="auto"/>
        <w:left w:val="none" w:sz="0" w:space="0" w:color="auto"/>
        <w:bottom w:val="none" w:sz="0" w:space="0" w:color="auto"/>
        <w:right w:val="none" w:sz="0" w:space="0" w:color="auto"/>
      </w:divBdr>
    </w:div>
    <w:div w:id="670571995">
      <w:bodyDiv w:val="1"/>
      <w:marLeft w:val="0"/>
      <w:marRight w:val="0"/>
      <w:marTop w:val="0"/>
      <w:marBottom w:val="0"/>
      <w:divBdr>
        <w:top w:val="none" w:sz="0" w:space="0" w:color="auto"/>
        <w:left w:val="none" w:sz="0" w:space="0" w:color="auto"/>
        <w:bottom w:val="none" w:sz="0" w:space="0" w:color="auto"/>
        <w:right w:val="none" w:sz="0" w:space="0" w:color="auto"/>
      </w:divBdr>
    </w:div>
    <w:div w:id="704603711">
      <w:bodyDiv w:val="1"/>
      <w:marLeft w:val="0"/>
      <w:marRight w:val="0"/>
      <w:marTop w:val="0"/>
      <w:marBottom w:val="0"/>
      <w:divBdr>
        <w:top w:val="none" w:sz="0" w:space="0" w:color="auto"/>
        <w:left w:val="none" w:sz="0" w:space="0" w:color="auto"/>
        <w:bottom w:val="none" w:sz="0" w:space="0" w:color="auto"/>
        <w:right w:val="none" w:sz="0" w:space="0" w:color="auto"/>
      </w:divBdr>
    </w:div>
    <w:div w:id="745885528">
      <w:bodyDiv w:val="1"/>
      <w:marLeft w:val="0"/>
      <w:marRight w:val="0"/>
      <w:marTop w:val="0"/>
      <w:marBottom w:val="0"/>
      <w:divBdr>
        <w:top w:val="none" w:sz="0" w:space="0" w:color="auto"/>
        <w:left w:val="none" w:sz="0" w:space="0" w:color="auto"/>
        <w:bottom w:val="none" w:sz="0" w:space="0" w:color="auto"/>
        <w:right w:val="none" w:sz="0" w:space="0" w:color="auto"/>
      </w:divBdr>
    </w:div>
    <w:div w:id="754086359">
      <w:bodyDiv w:val="1"/>
      <w:marLeft w:val="0"/>
      <w:marRight w:val="0"/>
      <w:marTop w:val="0"/>
      <w:marBottom w:val="0"/>
      <w:divBdr>
        <w:top w:val="none" w:sz="0" w:space="0" w:color="auto"/>
        <w:left w:val="none" w:sz="0" w:space="0" w:color="auto"/>
        <w:bottom w:val="none" w:sz="0" w:space="0" w:color="auto"/>
        <w:right w:val="none" w:sz="0" w:space="0" w:color="auto"/>
      </w:divBdr>
    </w:div>
    <w:div w:id="888802767">
      <w:bodyDiv w:val="1"/>
      <w:marLeft w:val="0"/>
      <w:marRight w:val="0"/>
      <w:marTop w:val="0"/>
      <w:marBottom w:val="0"/>
      <w:divBdr>
        <w:top w:val="none" w:sz="0" w:space="0" w:color="auto"/>
        <w:left w:val="none" w:sz="0" w:space="0" w:color="auto"/>
        <w:bottom w:val="none" w:sz="0" w:space="0" w:color="auto"/>
        <w:right w:val="none" w:sz="0" w:space="0" w:color="auto"/>
      </w:divBdr>
      <w:divsChild>
        <w:div w:id="2096242950">
          <w:marLeft w:val="432"/>
          <w:marRight w:val="0"/>
          <w:marTop w:val="86"/>
          <w:marBottom w:val="0"/>
          <w:divBdr>
            <w:top w:val="none" w:sz="0" w:space="0" w:color="auto"/>
            <w:left w:val="none" w:sz="0" w:space="0" w:color="auto"/>
            <w:bottom w:val="none" w:sz="0" w:space="0" w:color="auto"/>
            <w:right w:val="none" w:sz="0" w:space="0" w:color="auto"/>
          </w:divBdr>
        </w:div>
        <w:div w:id="231937421">
          <w:marLeft w:val="432"/>
          <w:marRight w:val="0"/>
          <w:marTop w:val="86"/>
          <w:marBottom w:val="0"/>
          <w:divBdr>
            <w:top w:val="none" w:sz="0" w:space="0" w:color="auto"/>
            <w:left w:val="none" w:sz="0" w:space="0" w:color="auto"/>
            <w:bottom w:val="none" w:sz="0" w:space="0" w:color="auto"/>
            <w:right w:val="none" w:sz="0" w:space="0" w:color="auto"/>
          </w:divBdr>
        </w:div>
        <w:div w:id="1483035769">
          <w:marLeft w:val="432"/>
          <w:marRight w:val="0"/>
          <w:marTop w:val="86"/>
          <w:marBottom w:val="0"/>
          <w:divBdr>
            <w:top w:val="none" w:sz="0" w:space="0" w:color="auto"/>
            <w:left w:val="none" w:sz="0" w:space="0" w:color="auto"/>
            <w:bottom w:val="none" w:sz="0" w:space="0" w:color="auto"/>
            <w:right w:val="none" w:sz="0" w:space="0" w:color="auto"/>
          </w:divBdr>
        </w:div>
      </w:divsChild>
    </w:div>
    <w:div w:id="921332423">
      <w:bodyDiv w:val="1"/>
      <w:marLeft w:val="0"/>
      <w:marRight w:val="0"/>
      <w:marTop w:val="0"/>
      <w:marBottom w:val="0"/>
      <w:divBdr>
        <w:top w:val="none" w:sz="0" w:space="0" w:color="auto"/>
        <w:left w:val="none" w:sz="0" w:space="0" w:color="auto"/>
        <w:bottom w:val="none" w:sz="0" w:space="0" w:color="auto"/>
        <w:right w:val="none" w:sz="0" w:space="0" w:color="auto"/>
      </w:divBdr>
    </w:div>
    <w:div w:id="971134900">
      <w:bodyDiv w:val="1"/>
      <w:marLeft w:val="0"/>
      <w:marRight w:val="0"/>
      <w:marTop w:val="0"/>
      <w:marBottom w:val="0"/>
      <w:divBdr>
        <w:top w:val="none" w:sz="0" w:space="0" w:color="auto"/>
        <w:left w:val="none" w:sz="0" w:space="0" w:color="auto"/>
        <w:bottom w:val="none" w:sz="0" w:space="0" w:color="auto"/>
        <w:right w:val="none" w:sz="0" w:space="0" w:color="auto"/>
      </w:divBdr>
    </w:div>
    <w:div w:id="1009408724">
      <w:bodyDiv w:val="1"/>
      <w:marLeft w:val="0"/>
      <w:marRight w:val="0"/>
      <w:marTop w:val="0"/>
      <w:marBottom w:val="0"/>
      <w:divBdr>
        <w:top w:val="none" w:sz="0" w:space="0" w:color="auto"/>
        <w:left w:val="none" w:sz="0" w:space="0" w:color="auto"/>
        <w:bottom w:val="none" w:sz="0" w:space="0" w:color="auto"/>
        <w:right w:val="none" w:sz="0" w:space="0" w:color="auto"/>
      </w:divBdr>
    </w:div>
    <w:div w:id="1096825546">
      <w:bodyDiv w:val="1"/>
      <w:marLeft w:val="0"/>
      <w:marRight w:val="0"/>
      <w:marTop w:val="0"/>
      <w:marBottom w:val="0"/>
      <w:divBdr>
        <w:top w:val="none" w:sz="0" w:space="0" w:color="auto"/>
        <w:left w:val="none" w:sz="0" w:space="0" w:color="auto"/>
        <w:bottom w:val="none" w:sz="0" w:space="0" w:color="auto"/>
        <w:right w:val="none" w:sz="0" w:space="0" w:color="auto"/>
      </w:divBdr>
    </w:div>
    <w:div w:id="1341616055">
      <w:bodyDiv w:val="1"/>
      <w:marLeft w:val="0"/>
      <w:marRight w:val="0"/>
      <w:marTop w:val="0"/>
      <w:marBottom w:val="0"/>
      <w:divBdr>
        <w:top w:val="none" w:sz="0" w:space="0" w:color="auto"/>
        <w:left w:val="none" w:sz="0" w:space="0" w:color="auto"/>
        <w:bottom w:val="none" w:sz="0" w:space="0" w:color="auto"/>
        <w:right w:val="none" w:sz="0" w:space="0" w:color="auto"/>
      </w:divBdr>
    </w:div>
    <w:div w:id="1600992731">
      <w:bodyDiv w:val="1"/>
      <w:marLeft w:val="0"/>
      <w:marRight w:val="0"/>
      <w:marTop w:val="0"/>
      <w:marBottom w:val="0"/>
      <w:divBdr>
        <w:top w:val="none" w:sz="0" w:space="0" w:color="auto"/>
        <w:left w:val="none" w:sz="0" w:space="0" w:color="auto"/>
        <w:bottom w:val="none" w:sz="0" w:space="0" w:color="auto"/>
        <w:right w:val="none" w:sz="0" w:space="0" w:color="auto"/>
      </w:divBdr>
      <w:divsChild>
        <w:div w:id="2133012179">
          <w:marLeft w:val="432"/>
          <w:marRight w:val="0"/>
          <w:marTop w:val="77"/>
          <w:marBottom w:val="0"/>
          <w:divBdr>
            <w:top w:val="none" w:sz="0" w:space="0" w:color="auto"/>
            <w:left w:val="none" w:sz="0" w:space="0" w:color="auto"/>
            <w:bottom w:val="none" w:sz="0" w:space="0" w:color="auto"/>
            <w:right w:val="none" w:sz="0" w:space="0" w:color="auto"/>
          </w:divBdr>
        </w:div>
        <w:div w:id="1062413849">
          <w:marLeft w:val="432"/>
          <w:marRight w:val="0"/>
          <w:marTop w:val="77"/>
          <w:marBottom w:val="0"/>
          <w:divBdr>
            <w:top w:val="none" w:sz="0" w:space="0" w:color="auto"/>
            <w:left w:val="none" w:sz="0" w:space="0" w:color="auto"/>
            <w:bottom w:val="none" w:sz="0" w:space="0" w:color="auto"/>
            <w:right w:val="none" w:sz="0" w:space="0" w:color="auto"/>
          </w:divBdr>
        </w:div>
        <w:div w:id="304314924">
          <w:marLeft w:val="432"/>
          <w:marRight w:val="0"/>
          <w:marTop w:val="77"/>
          <w:marBottom w:val="0"/>
          <w:divBdr>
            <w:top w:val="none" w:sz="0" w:space="0" w:color="auto"/>
            <w:left w:val="none" w:sz="0" w:space="0" w:color="auto"/>
            <w:bottom w:val="none" w:sz="0" w:space="0" w:color="auto"/>
            <w:right w:val="none" w:sz="0" w:space="0" w:color="auto"/>
          </w:divBdr>
        </w:div>
        <w:div w:id="1514220416">
          <w:marLeft w:val="432"/>
          <w:marRight w:val="0"/>
          <w:marTop w:val="77"/>
          <w:marBottom w:val="0"/>
          <w:divBdr>
            <w:top w:val="none" w:sz="0" w:space="0" w:color="auto"/>
            <w:left w:val="none" w:sz="0" w:space="0" w:color="auto"/>
            <w:bottom w:val="none" w:sz="0" w:space="0" w:color="auto"/>
            <w:right w:val="none" w:sz="0" w:space="0" w:color="auto"/>
          </w:divBdr>
        </w:div>
        <w:div w:id="1725525552">
          <w:marLeft w:val="432"/>
          <w:marRight w:val="0"/>
          <w:marTop w:val="77"/>
          <w:marBottom w:val="0"/>
          <w:divBdr>
            <w:top w:val="none" w:sz="0" w:space="0" w:color="auto"/>
            <w:left w:val="none" w:sz="0" w:space="0" w:color="auto"/>
            <w:bottom w:val="none" w:sz="0" w:space="0" w:color="auto"/>
            <w:right w:val="none" w:sz="0" w:space="0" w:color="auto"/>
          </w:divBdr>
        </w:div>
      </w:divsChild>
    </w:div>
    <w:div w:id="1655721951">
      <w:bodyDiv w:val="1"/>
      <w:marLeft w:val="0"/>
      <w:marRight w:val="0"/>
      <w:marTop w:val="0"/>
      <w:marBottom w:val="0"/>
      <w:divBdr>
        <w:top w:val="none" w:sz="0" w:space="0" w:color="auto"/>
        <w:left w:val="none" w:sz="0" w:space="0" w:color="auto"/>
        <w:bottom w:val="none" w:sz="0" w:space="0" w:color="auto"/>
        <w:right w:val="none" w:sz="0" w:space="0" w:color="auto"/>
      </w:divBdr>
    </w:div>
    <w:div w:id="1698389373">
      <w:bodyDiv w:val="1"/>
      <w:marLeft w:val="0"/>
      <w:marRight w:val="0"/>
      <w:marTop w:val="0"/>
      <w:marBottom w:val="0"/>
      <w:divBdr>
        <w:top w:val="none" w:sz="0" w:space="0" w:color="auto"/>
        <w:left w:val="none" w:sz="0" w:space="0" w:color="auto"/>
        <w:bottom w:val="none" w:sz="0" w:space="0" w:color="auto"/>
        <w:right w:val="none" w:sz="0" w:space="0" w:color="auto"/>
      </w:divBdr>
      <w:divsChild>
        <w:div w:id="618072564">
          <w:marLeft w:val="432"/>
          <w:marRight w:val="0"/>
          <w:marTop w:val="86"/>
          <w:marBottom w:val="0"/>
          <w:divBdr>
            <w:top w:val="none" w:sz="0" w:space="0" w:color="auto"/>
            <w:left w:val="none" w:sz="0" w:space="0" w:color="auto"/>
            <w:bottom w:val="none" w:sz="0" w:space="0" w:color="auto"/>
            <w:right w:val="none" w:sz="0" w:space="0" w:color="auto"/>
          </w:divBdr>
        </w:div>
        <w:div w:id="438915470">
          <w:marLeft w:val="432"/>
          <w:marRight w:val="0"/>
          <w:marTop w:val="86"/>
          <w:marBottom w:val="0"/>
          <w:divBdr>
            <w:top w:val="none" w:sz="0" w:space="0" w:color="auto"/>
            <w:left w:val="none" w:sz="0" w:space="0" w:color="auto"/>
            <w:bottom w:val="none" w:sz="0" w:space="0" w:color="auto"/>
            <w:right w:val="none" w:sz="0" w:space="0" w:color="auto"/>
          </w:divBdr>
        </w:div>
      </w:divsChild>
    </w:div>
    <w:div w:id="195837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79FB6-5026-4A0A-8AE2-D2D653263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8521</Words>
  <Characters>48572</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Юрий</dc:creator>
  <cp:lastModifiedBy>ТитоваНВ</cp:lastModifiedBy>
  <cp:revision>7</cp:revision>
  <cp:lastPrinted>2016-05-17T11:13:00Z</cp:lastPrinted>
  <dcterms:created xsi:type="dcterms:W3CDTF">2018-09-16T21:47:00Z</dcterms:created>
  <dcterms:modified xsi:type="dcterms:W3CDTF">2020-06-09T01:56:00Z</dcterms:modified>
</cp:coreProperties>
</file>