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984" w:rsidRDefault="00D547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cs="Times New Roman"/>
          <w:b/>
          <w:color w:val="auto"/>
          <w:sz w:val="28"/>
          <w:szCs w:val="28"/>
        </w:rPr>
        <w:t>ОГЛАВЛЕНИЕ</w:t>
      </w:r>
    </w:p>
    <w:p w:rsidR="006C1754" w:rsidRPr="000C5522" w:rsidRDefault="007768EF">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8A0803">
          <w:rPr>
            <w:noProof/>
            <w:webHidden/>
            <w:sz w:val="28"/>
            <w:szCs w:val="28"/>
          </w:rPr>
          <w:t>4</w:t>
        </w:r>
        <w:r w:rsidRPr="006C1754">
          <w:rPr>
            <w:noProof/>
            <w:webHidden/>
            <w:sz w:val="28"/>
            <w:szCs w:val="28"/>
          </w:rPr>
          <w:fldChar w:fldCharType="end"/>
        </w:r>
      </w:hyperlink>
    </w:p>
    <w:p w:rsidR="006C1754" w:rsidRPr="000C5522" w:rsidRDefault="003A5E0F">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6C1754">
          <w:rPr>
            <w:rStyle w:val="ac"/>
            <w:rFonts w:ascii="Times New Roman" w:hAnsi="Times New Roman" w:cs="Times New Roman"/>
            <w:b/>
            <w:noProof/>
            <w:sz w:val="28"/>
            <w:szCs w:val="28"/>
          </w:rPr>
          <w:t xml:space="preserve">2. </w:t>
        </w:r>
        <w:r w:rsidR="006C1754" w:rsidRPr="006C1754">
          <w:rPr>
            <w:rStyle w:val="ac"/>
            <w:rFonts w:ascii="Times New Roman" w:hAnsi="Times New Roman" w:cs="Times New Roman"/>
            <w:b/>
            <w:caps/>
            <w:noProof/>
            <w:kern w:val="28"/>
            <w:sz w:val="28"/>
            <w:szCs w:val="28"/>
          </w:rPr>
          <w:t>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6C1754">
          <w:rPr>
            <w:noProof/>
            <w:webHidden/>
            <w:sz w:val="28"/>
            <w:szCs w:val="28"/>
          </w:rPr>
          <w:tab/>
        </w:r>
      </w:hyperlink>
      <w:r w:rsidR="00C43975">
        <w:rPr>
          <w:noProof/>
          <w:sz w:val="28"/>
          <w:szCs w:val="28"/>
        </w:rPr>
        <w:t>9</w:t>
      </w:r>
    </w:p>
    <w:p w:rsidR="006C1754" w:rsidRPr="000C5522" w:rsidRDefault="003A5E0F" w:rsidP="009F00BF">
      <w:pPr>
        <w:pStyle w:val="23"/>
        <w:tabs>
          <w:tab w:val="right" w:leader="dot" w:pos="9628"/>
        </w:tabs>
        <w:ind w:left="0"/>
        <w:rPr>
          <w:rFonts w:eastAsia="Times New Roman" w:cs="Times New Roman"/>
          <w:noProof/>
          <w:color w:val="auto"/>
          <w:kern w:val="0"/>
          <w:sz w:val="28"/>
          <w:szCs w:val="28"/>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sz w:val="28"/>
            <w:szCs w:val="28"/>
          </w:rPr>
          <w:tab/>
        </w:r>
      </w:hyperlink>
      <w:r w:rsidR="00C43975">
        <w:rPr>
          <w:noProof/>
          <w:sz w:val="28"/>
          <w:szCs w:val="28"/>
        </w:rPr>
        <w:t>9</w:t>
      </w:r>
    </w:p>
    <w:p w:rsidR="006C1754" w:rsidRPr="000C5522" w:rsidRDefault="003A5E0F" w:rsidP="009F00BF">
      <w:pPr>
        <w:pStyle w:val="30"/>
        <w:ind w:left="0"/>
        <w:rPr>
          <w:rFonts w:eastAsia="Times New Roman" w:cs="Times New Roman"/>
          <w:noProof/>
          <w:color w:val="auto"/>
          <w:kern w:val="0"/>
          <w:sz w:val="28"/>
          <w:szCs w:val="28"/>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sz w:val="28"/>
            <w:szCs w:val="28"/>
          </w:rPr>
          <w:tab/>
        </w:r>
      </w:hyperlink>
      <w:r w:rsidR="00C43975">
        <w:rPr>
          <w:noProof/>
          <w:sz w:val="28"/>
          <w:szCs w:val="28"/>
        </w:rPr>
        <w:t>9</w:t>
      </w:r>
    </w:p>
    <w:p w:rsidR="006C1754" w:rsidRPr="000C5522" w:rsidRDefault="003A5E0F" w:rsidP="009F00BF">
      <w:pPr>
        <w:pStyle w:val="30"/>
        <w:ind w:left="0"/>
        <w:rPr>
          <w:rFonts w:eastAsia="Times New Roman" w:cs="Times New Roman"/>
          <w:noProof/>
          <w:color w:val="auto"/>
          <w:kern w:val="0"/>
          <w:sz w:val="28"/>
          <w:szCs w:val="28"/>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hyperlink>
      <w:r w:rsidR="00C43975">
        <w:rPr>
          <w:noProof/>
          <w:sz w:val="28"/>
          <w:szCs w:val="28"/>
        </w:rPr>
        <w:t>17</w:t>
      </w:r>
    </w:p>
    <w:p w:rsidR="006C1754" w:rsidRPr="000C5522" w:rsidRDefault="003A5E0F" w:rsidP="009F00BF">
      <w:pPr>
        <w:pStyle w:val="30"/>
        <w:ind w:left="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w:t>
        </w:r>
        <w:r w:rsidR="007768EF" w:rsidRPr="006C1754">
          <w:rPr>
            <w:noProof/>
            <w:webHidden/>
            <w:sz w:val="28"/>
            <w:szCs w:val="28"/>
          </w:rPr>
          <w:fldChar w:fldCharType="end"/>
        </w:r>
      </w:hyperlink>
      <w:r w:rsidR="00C43975">
        <w:rPr>
          <w:noProof/>
          <w:sz w:val="28"/>
          <w:szCs w:val="28"/>
        </w:rPr>
        <w:t>1</w:t>
      </w:r>
    </w:p>
    <w:p w:rsidR="006C1754" w:rsidRPr="000C5522" w:rsidRDefault="003A5E0F" w:rsidP="009F00BF">
      <w:pPr>
        <w:pStyle w:val="23"/>
        <w:tabs>
          <w:tab w:val="right" w:leader="dot" w:pos="9628"/>
        </w:tabs>
        <w:ind w:left="0"/>
        <w:rPr>
          <w:rFonts w:eastAsia="Times New Roman" w:cs="Times New Roman"/>
          <w:noProof/>
          <w:color w:val="auto"/>
          <w:kern w:val="0"/>
          <w:sz w:val="28"/>
          <w:szCs w:val="28"/>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_Toc415833118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w:t>
        </w:r>
        <w:r w:rsidR="007768EF" w:rsidRPr="006C1754">
          <w:rPr>
            <w:noProof/>
            <w:webHidden/>
            <w:sz w:val="28"/>
            <w:szCs w:val="28"/>
          </w:rPr>
          <w:fldChar w:fldCharType="end"/>
        </w:r>
      </w:hyperlink>
      <w:r w:rsidR="00C43975">
        <w:rPr>
          <w:noProof/>
          <w:sz w:val="28"/>
          <w:szCs w:val="28"/>
        </w:rPr>
        <w:t>6</w:t>
      </w:r>
    </w:p>
    <w:p w:rsidR="006C1754" w:rsidRPr="000C5522" w:rsidRDefault="003A5E0F" w:rsidP="009F00BF">
      <w:pPr>
        <w:pStyle w:val="30"/>
        <w:ind w:left="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_Toc415833119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w:t>
        </w:r>
        <w:r w:rsidR="007768EF" w:rsidRPr="006C1754">
          <w:rPr>
            <w:noProof/>
            <w:webHidden/>
            <w:sz w:val="28"/>
            <w:szCs w:val="28"/>
          </w:rPr>
          <w:fldChar w:fldCharType="end"/>
        </w:r>
      </w:hyperlink>
      <w:r w:rsidR="00C43975">
        <w:rPr>
          <w:noProof/>
          <w:sz w:val="28"/>
          <w:szCs w:val="28"/>
        </w:rPr>
        <w:t>6</w:t>
      </w:r>
    </w:p>
    <w:p w:rsidR="006C1754" w:rsidRPr="000C5522" w:rsidRDefault="003A5E0F" w:rsidP="009F00BF">
      <w:pPr>
        <w:pStyle w:val="23"/>
        <w:tabs>
          <w:tab w:val="right" w:leader="dot" w:pos="9628"/>
        </w:tabs>
        <w:ind w:left="0"/>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_Toc415833120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w:t>
        </w:r>
        <w:r w:rsidR="007768EF" w:rsidRPr="006C1754">
          <w:rPr>
            <w:noProof/>
            <w:webHidden/>
            <w:sz w:val="28"/>
            <w:szCs w:val="28"/>
          </w:rPr>
          <w:fldChar w:fldCharType="end"/>
        </w:r>
      </w:hyperlink>
      <w:r w:rsidR="00C43975">
        <w:rPr>
          <w:noProof/>
          <w:sz w:val="28"/>
          <w:szCs w:val="28"/>
        </w:rPr>
        <w:t>0</w:t>
      </w:r>
    </w:p>
    <w:p w:rsidR="006C1754" w:rsidRPr="000C5522" w:rsidRDefault="003A5E0F" w:rsidP="009F00BF">
      <w:pPr>
        <w:pStyle w:val="30"/>
        <w:ind w:left="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_Toc415833121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w:t>
        </w:r>
        <w:r w:rsidR="007768EF" w:rsidRPr="006C1754">
          <w:rPr>
            <w:noProof/>
            <w:webHidden/>
            <w:sz w:val="28"/>
            <w:szCs w:val="28"/>
          </w:rPr>
          <w:fldChar w:fldCharType="end"/>
        </w:r>
      </w:hyperlink>
      <w:r w:rsidR="00C43975">
        <w:rPr>
          <w:noProof/>
          <w:sz w:val="28"/>
          <w:szCs w:val="28"/>
        </w:rPr>
        <w:t>0</w:t>
      </w:r>
    </w:p>
    <w:p w:rsidR="006C1754" w:rsidRPr="000C5522" w:rsidRDefault="003A5E0F" w:rsidP="009F00BF">
      <w:pPr>
        <w:pStyle w:val="30"/>
        <w:ind w:left="0"/>
        <w:rPr>
          <w:rFonts w:eastAsia="Times New Roman" w:cs="Times New Roman"/>
          <w:noProof/>
          <w:color w:val="auto"/>
          <w:kern w:val="0"/>
          <w:sz w:val="28"/>
          <w:szCs w:val="28"/>
          <w:lang w:eastAsia="ru-RU"/>
        </w:rPr>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_Toc415833122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w:t>
        </w:r>
        <w:r w:rsidR="007768EF" w:rsidRPr="006C1754">
          <w:rPr>
            <w:noProof/>
            <w:webHidden/>
            <w:sz w:val="28"/>
            <w:szCs w:val="28"/>
          </w:rPr>
          <w:fldChar w:fldCharType="end"/>
        </w:r>
      </w:hyperlink>
      <w:r w:rsidR="00C43975">
        <w:rPr>
          <w:noProof/>
          <w:sz w:val="28"/>
          <w:szCs w:val="28"/>
        </w:rPr>
        <w:t>6</w:t>
      </w:r>
    </w:p>
    <w:p w:rsidR="006C1754" w:rsidRPr="000C5522" w:rsidRDefault="003A5E0F">
      <w:pPr>
        <w:pStyle w:val="13"/>
        <w:tabs>
          <w:tab w:val="right" w:leader="dot" w:pos="9628"/>
        </w:tabs>
        <w:rPr>
          <w:rFonts w:eastAsia="Times New Roman" w:cs="Times New Roman"/>
          <w:noProof/>
          <w:color w:val="auto"/>
          <w:kern w:val="0"/>
          <w:sz w:val="28"/>
          <w:szCs w:val="28"/>
          <w:lang w:eastAsia="ru-RU"/>
        </w:rPr>
      </w:pPr>
      <w:hyperlink w:anchor="_Toc415833123" w:history="1">
        <w:r w:rsidR="009F3C08">
          <w:rPr>
            <w:rStyle w:val="ac"/>
            <w:rFonts w:ascii="Times New Roman" w:hAnsi="Times New Roman" w:cs="Times New Roman"/>
            <w:b/>
            <w:noProof/>
            <w:sz w:val="28"/>
            <w:szCs w:val="28"/>
          </w:rPr>
          <w:t>3.</w:t>
        </w:r>
        <w:r w:rsidR="006C1754" w:rsidRPr="006C1754">
          <w:rPr>
            <w:rStyle w:val="ac"/>
            <w:rFonts w:ascii="Times New Roman" w:hAnsi="Times New Roman" w:cs="Times New Roman"/>
            <w:b/>
            <w:caps/>
            <w:noProof/>
            <w:kern w:val="28"/>
            <w:sz w:val="28"/>
            <w:szCs w:val="28"/>
          </w:rPr>
          <w:t xml:space="preserve">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6C1754">
          <w:rPr>
            <w:noProof/>
            <w:webHidden/>
            <w:sz w:val="28"/>
            <w:szCs w:val="28"/>
          </w:rPr>
          <w:tab/>
        </w:r>
      </w:hyperlink>
      <w:r w:rsidR="00C43975">
        <w:rPr>
          <w:noProof/>
          <w:sz w:val="28"/>
          <w:szCs w:val="28"/>
        </w:rPr>
        <w:t>44</w:t>
      </w:r>
    </w:p>
    <w:p w:rsidR="006C1754" w:rsidRPr="000C5522" w:rsidRDefault="003A5E0F" w:rsidP="009F00BF">
      <w:pPr>
        <w:pStyle w:val="23"/>
        <w:tabs>
          <w:tab w:val="right" w:leader="dot" w:pos="9628"/>
        </w:tabs>
        <w:ind w:left="0"/>
        <w:rPr>
          <w:rFonts w:eastAsia="Times New Roman" w:cs="Times New Roman"/>
          <w:noProof/>
          <w:color w:val="auto"/>
          <w:kern w:val="0"/>
          <w:sz w:val="28"/>
          <w:szCs w:val="28"/>
          <w:lang w:eastAsia="ru-RU"/>
        </w:rPr>
      </w:pPr>
      <w:hyperlink w:anchor="_Toc415833124" w:history="1">
        <w:r w:rsidR="006C1754" w:rsidRPr="006C1754">
          <w:rPr>
            <w:rStyle w:val="ac"/>
            <w:rFonts w:ascii="Times New Roman" w:hAnsi="Times New Roman" w:cs="Times New Roman"/>
            <w:b/>
            <w:noProof/>
            <w:sz w:val="28"/>
            <w:szCs w:val="28"/>
          </w:rPr>
          <w:t>3.1. Целевой раздел</w:t>
        </w:r>
        <w:r w:rsidR="006C1754" w:rsidRPr="006C1754">
          <w:rPr>
            <w:noProof/>
            <w:webHidden/>
            <w:sz w:val="28"/>
            <w:szCs w:val="28"/>
          </w:rPr>
          <w:tab/>
        </w:r>
      </w:hyperlink>
      <w:r w:rsidR="00C43975">
        <w:rPr>
          <w:noProof/>
          <w:sz w:val="28"/>
          <w:szCs w:val="28"/>
        </w:rPr>
        <w:t>44</w:t>
      </w:r>
    </w:p>
    <w:p w:rsidR="006C1754" w:rsidRPr="000C5522" w:rsidRDefault="003A5E0F" w:rsidP="009F00BF">
      <w:pPr>
        <w:pStyle w:val="30"/>
        <w:ind w:left="0"/>
        <w:rPr>
          <w:rFonts w:eastAsia="Times New Roman" w:cs="Times New Roman"/>
          <w:noProof/>
          <w:color w:val="auto"/>
          <w:kern w:val="0"/>
          <w:sz w:val="28"/>
          <w:szCs w:val="28"/>
          <w:lang w:eastAsia="ru-RU"/>
        </w:rPr>
      </w:pPr>
      <w:hyperlink w:anchor="_Toc415833125" w:history="1">
        <w:r w:rsidR="006C1754" w:rsidRPr="006C1754">
          <w:rPr>
            <w:rStyle w:val="ac"/>
            <w:rFonts w:ascii="Times New Roman" w:hAnsi="Times New Roman" w:cs="Times New Roman"/>
            <w:b/>
            <w:noProof/>
            <w:sz w:val="28"/>
            <w:szCs w:val="28"/>
          </w:rPr>
          <w:t>3.1.1. Пояснительная записка</w:t>
        </w:r>
        <w:r w:rsidR="006C1754" w:rsidRPr="006C1754">
          <w:rPr>
            <w:noProof/>
            <w:webHidden/>
            <w:sz w:val="28"/>
            <w:szCs w:val="28"/>
          </w:rPr>
          <w:tab/>
        </w:r>
      </w:hyperlink>
      <w:r w:rsidR="00C43975">
        <w:rPr>
          <w:noProof/>
          <w:sz w:val="28"/>
          <w:szCs w:val="28"/>
        </w:rPr>
        <w:t>44</w:t>
      </w:r>
    </w:p>
    <w:p w:rsidR="006C1754" w:rsidRPr="000C5522" w:rsidRDefault="003A5E0F" w:rsidP="009F00BF">
      <w:pPr>
        <w:pStyle w:val="30"/>
        <w:ind w:left="0"/>
        <w:rPr>
          <w:rFonts w:eastAsia="Times New Roman" w:cs="Times New Roman"/>
          <w:noProof/>
          <w:color w:val="auto"/>
          <w:kern w:val="0"/>
          <w:sz w:val="28"/>
          <w:szCs w:val="28"/>
          <w:lang w:eastAsia="ru-RU"/>
        </w:rPr>
      </w:pPr>
      <w:hyperlink w:anchor="_Toc415833126" w:history="1">
        <w:r w:rsidR="006C1754" w:rsidRPr="006C1754">
          <w:rPr>
            <w:rStyle w:val="ac"/>
            <w:rFonts w:ascii="Times New Roman" w:hAnsi="Times New Roman" w:cs="Times New Roman"/>
            <w:b/>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hyperlink>
      <w:r w:rsidR="00C43975">
        <w:rPr>
          <w:noProof/>
          <w:sz w:val="28"/>
          <w:szCs w:val="28"/>
        </w:rPr>
        <w:t>53</w:t>
      </w:r>
    </w:p>
    <w:p w:rsidR="006C1754" w:rsidRPr="000C5522" w:rsidRDefault="003A5E0F" w:rsidP="009F00BF">
      <w:pPr>
        <w:pStyle w:val="30"/>
        <w:ind w:left="0"/>
        <w:rPr>
          <w:rFonts w:eastAsia="Times New Roman" w:cs="Times New Roman"/>
          <w:noProof/>
          <w:color w:val="auto"/>
          <w:kern w:val="0"/>
          <w:sz w:val="28"/>
          <w:szCs w:val="28"/>
          <w:lang w:eastAsia="ru-RU"/>
        </w:rPr>
      </w:pPr>
      <w:hyperlink w:anchor="_Toc415833127" w:history="1">
        <w:r w:rsidR="006C1754" w:rsidRPr="006C1754">
          <w:rPr>
            <w:rStyle w:val="ac"/>
            <w:rFonts w:ascii="Times New Roman" w:hAnsi="Times New Roman" w:cs="Times New Roman"/>
            <w:b/>
            <w:noProof/>
            <w:sz w:val="28"/>
            <w:szCs w:val="28"/>
          </w:rPr>
          <w:t xml:space="preserve">3.1.3. </w:t>
        </w:r>
        <w:r w:rsidR="006C1754" w:rsidRPr="006C1754">
          <w:rPr>
            <w:rStyle w:val="ac"/>
            <w:rFonts w:ascii="Times New Roman" w:hAnsi="Times New Roman" w:cs="Times New Roman"/>
            <w:b/>
            <w:noProof/>
            <w:spacing w:val="2"/>
            <w:sz w:val="28"/>
            <w:szCs w:val="28"/>
          </w:rPr>
          <w:t xml:space="preserve">Система оценки достижения обучающимися  с </w:t>
        </w:r>
        <w:r w:rsidR="006C1754" w:rsidRPr="006C1754">
          <w:rPr>
            <w:rStyle w:val="ac"/>
            <w:rFonts w:ascii="Times New Roman" w:hAnsi="Times New Roman" w:cs="Times New Roman"/>
            <w:b/>
            <w:noProof/>
            <w:sz w:val="28"/>
            <w:szCs w:val="28"/>
          </w:rPr>
          <w:t>задержкой психического развития</w:t>
        </w:r>
        <w:r w:rsidR="006C1754" w:rsidRPr="006C1754">
          <w:rPr>
            <w:rStyle w:val="ac"/>
            <w:rFonts w:ascii="Times New Roman" w:hAnsi="Times New Roman" w:cs="Times New Roman"/>
            <w:b/>
            <w:noProof/>
            <w:spacing w:val="2"/>
            <w:sz w:val="28"/>
            <w:szCs w:val="28"/>
          </w:rPr>
          <w:t xml:space="preserve"> планируемых результатов освоения </w:t>
        </w:r>
        <w:r w:rsidR="006C1754" w:rsidRPr="006C1754">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hyperlink>
      <w:r w:rsidR="00C43975">
        <w:rPr>
          <w:noProof/>
          <w:sz w:val="28"/>
          <w:szCs w:val="28"/>
        </w:rPr>
        <w:t>63</w:t>
      </w:r>
    </w:p>
    <w:p w:rsidR="006C1754" w:rsidRPr="000C5522" w:rsidRDefault="003A5E0F" w:rsidP="009F00BF">
      <w:pPr>
        <w:pStyle w:val="23"/>
        <w:tabs>
          <w:tab w:val="right" w:leader="dot" w:pos="9628"/>
        </w:tabs>
        <w:ind w:left="0"/>
        <w:rPr>
          <w:rFonts w:eastAsia="Times New Roman" w:cs="Times New Roman"/>
          <w:noProof/>
          <w:color w:val="auto"/>
          <w:kern w:val="0"/>
          <w:sz w:val="28"/>
          <w:szCs w:val="28"/>
          <w:lang w:eastAsia="ru-RU"/>
        </w:rPr>
      </w:pPr>
      <w:hyperlink w:anchor="_Toc415833128" w:history="1">
        <w:r w:rsidR="006C1754" w:rsidRPr="006C1754">
          <w:rPr>
            <w:rStyle w:val="ac"/>
            <w:rFonts w:ascii="Times New Roman" w:hAnsi="Times New Roman" w:cs="Times New Roman"/>
            <w:b/>
            <w:noProof/>
            <w:sz w:val="28"/>
            <w:szCs w:val="28"/>
          </w:rPr>
          <w:t>3.2. Содержательный раздел</w:t>
        </w:r>
        <w:r w:rsidR="006C1754" w:rsidRPr="006C1754">
          <w:rPr>
            <w:noProof/>
            <w:webHidden/>
            <w:sz w:val="28"/>
            <w:szCs w:val="28"/>
          </w:rPr>
          <w:tab/>
        </w:r>
      </w:hyperlink>
      <w:r w:rsidR="00C43975">
        <w:rPr>
          <w:noProof/>
          <w:sz w:val="28"/>
          <w:szCs w:val="28"/>
        </w:rPr>
        <w:t>70</w:t>
      </w:r>
    </w:p>
    <w:p w:rsidR="006C1754" w:rsidRPr="000C5522" w:rsidRDefault="003A5E0F" w:rsidP="009F00BF">
      <w:pPr>
        <w:pStyle w:val="30"/>
        <w:ind w:left="0"/>
        <w:rPr>
          <w:rFonts w:eastAsia="Times New Roman" w:cs="Times New Roman"/>
          <w:noProof/>
          <w:color w:val="auto"/>
          <w:kern w:val="0"/>
          <w:sz w:val="28"/>
          <w:szCs w:val="28"/>
          <w:lang w:eastAsia="ru-RU"/>
        </w:rPr>
      </w:pPr>
      <w:hyperlink w:anchor="_Toc415833129" w:history="1">
        <w:r w:rsidR="006C1754" w:rsidRPr="006C1754">
          <w:rPr>
            <w:rStyle w:val="ac"/>
            <w:rFonts w:ascii="Times New Roman" w:hAnsi="Times New Roman" w:cs="Times New Roman"/>
            <w:b/>
            <w:noProof/>
            <w:sz w:val="28"/>
            <w:szCs w:val="28"/>
          </w:rPr>
          <w:t>3.2.1. Программа формирования универсальных учебных действий</w:t>
        </w:r>
        <w:r w:rsidR="006C1754" w:rsidRPr="006C1754">
          <w:rPr>
            <w:noProof/>
            <w:webHidden/>
            <w:sz w:val="28"/>
            <w:szCs w:val="28"/>
          </w:rPr>
          <w:tab/>
        </w:r>
      </w:hyperlink>
      <w:r w:rsidR="00C43975">
        <w:rPr>
          <w:noProof/>
          <w:sz w:val="28"/>
          <w:szCs w:val="28"/>
        </w:rPr>
        <w:t>70</w:t>
      </w:r>
    </w:p>
    <w:p w:rsidR="006C1754" w:rsidRPr="000C5522" w:rsidRDefault="003A5E0F" w:rsidP="009F00BF">
      <w:pPr>
        <w:pStyle w:val="30"/>
        <w:ind w:left="0"/>
        <w:rPr>
          <w:rFonts w:eastAsia="Times New Roman" w:cs="Times New Roman"/>
          <w:noProof/>
          <w:color w:val="auto"/>
          <w:kern w:val="0"/>
          <w:sz w:val="28"/>
          <w:szCs w:val="28"/>
          <w:lang w:eastAsia="ru-RU"/>
        </w:rPr>
      </w:pPr>
      <w:hyperlink w:anchor="_Toc415833130" w:history="1">
        <w:r w:rsidR="00873D4A">
          <w:rPr>
            <w:rStyle w:val="ac"/>
            <w:rFonts w:ascii="Times New Roman" w:hAnsi="Times New Roman" w:cs="Times New Roman"/>
            <w:b/>
            <w:noProof/>
            <w:sz w:val="28"/>
            <w:szCs w:val="28"/>
          </w:rPr>
          <w:t>3</w:t>
        </w:r>
        <w:r w:rsidR="006C1754" w:rsidRPr="006C1754">
          <w:rPr>
            <w:rStyle w:val="ac"/>
            <w:rFonts w:ascii="Times New Roman" w:hAnsi="Times New Roman" w:cs="Times New Roman"/>
            <w:b/>
            <w:noProof/>
            <w:sz w:val="28"/>
            <w:szCs w:val="28"/>
          </w:rPr>
          <w:t>.2.2. Программы учебных предметов,  курсов коррекционно-развивающей области</w:t>
        </w:r>
        <w:r w:rsidR="006C1754" w:rsidRPr="006C1754">
          <w:rPr>
            <w:noProof/>
            <w:webHidden/>
            <w:sz w:val="28"/>
            <w:szCs w:val="28"/>
          </w:rPr>
          <w:tab/>
        </w:r>
      </w:hyperlink>
      <w:r w:rsidR="00C43975">
        <w:rPr>
          <w:noProof/>
          <w:sz w:val="28"/>
          <w:szCs w:val="28"/>
        </w:rPr>
        <w:t>74</w:t>
      </w:r>
    </w:p>
    <w:p w:rsidR="006C1754" w:rsidRPr="000C5522" w:rsidRDefault="003A5E0F" w:rsidP="009F00BF">
      <w:pPr>
        <w:pStyle w:val="30"/>
        <w:ind w:left="0"/>
        <w:rPr>
          <w:rFonts w:eastAsia="Times New Roman" w:cs="Times New Roman"/>
          <w:noProof/>
          <w:color w:val="auto"/>
          <w:kern w:val="0"/>
          <w:sz w:val="28"/>
          <w:szCs w:val="28"/>
          <w:lang w:eastAsia="ru-RU"/>
        </w:rPr>
      </w:pPr>
      <w:hyperlink w:anchor="_Toc415833131" w:history="1">
        <w:r w:rsidR="006C1754" w:rsidRPr="006C1754">
          <w:rPr>
            <w:rStyle w:val="ac"/>
            <w:rFonts w:ascii="Times New Roman" w:hAnsi="Times New Roman" w:cs="Times New Roman"/>
            <w:b/>
            <w:noProof/>
            <w:spacing w:val="2"/>
            <w:sz w:val="28"/>
            <w:szCs w:val="28"/>
          </w:rPr>
          <w:t>3.2.3. Программа духовно-нравственного развития, воспитания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_Toc415833131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w:t>
        </w:r>
        <w:r w:rsidR="007768EF" w:rsidRPr="006C1754">
          <w:rPr>
            <w:noProof/>
            <w:webHidden/>
            <w:sz w:val="28"/>
            <w:szCs w:val="28"/>
          </w:rPr>
          <w:fldChar w:fldCharType="end"/>
        </w:r>
      </w:hyperlink>
      <w:r w:rsidR="00F02475">
        <w:rPr>
          <w:noProof/>
          <w:sz w:val="28"/>
          <w:szCs w:val="28"/>
        </w:rPr>
        <w:t>31</w:t>
      </w:r>
    </w:p>
    <w:p w:rsidR="006C1754" w:rsidRPr="000C5522" w:rsidRDefault="003A5E0F" w:rsidP="009F00BF">
      <w:pPr>
        <w:pStyle w:val="30"/>
        <w:ind w:left="0"/>
        <w:rPr>
          <w:rFonts w:eastAsia="Times New Roman" w:cs="Times New Roman"/>
          <w:noProof/>
          <w:color w:val="auto"/>
          <w:kern w:val="0"/>
          <w:sz w:val="28"/>
          <w:szCs w:val="28"/>
          <w:lang w:eastAsia="ru-RU"/>
        </w:rPr>
      </w:pPr>
      <w:hyperlink w:anchor="_Toc415833132" w:history="1">
        <w:r w:rsidR="006C1754" w:rsidRPr="006C1754">
          <w:rPr>
            <w:rStyle w:val="ac"/>
            <w:rFonts w:ascii="Times New Roman" w:hAnsi="Times New Roman" w:cs="Times New Roman"/>
            <w:b/>
            <w:noProof/>
            <w:sz w:val="28"/>
            <w:szCs w:val="28"/>
          </w:rPr>
          <w:t>3.2.4.</w:t>
        </w:r>
        <w:r w:rsidR="006C1754" w:rsidRPr="006C1754">
          <w:rPr>
            <w:rStyle w:val="ac"/>
            <w:rFonts w:cs="Times New Roman"/>
            <w:b/>
            <w:noProof/>
            <w:sz w:val="28"/>
            <w:szCs w:val="28"/>
          </w:rPr>
          <w:t xml:space="preserve"> </w:t>
        </w:r>
        <w:r w:rsidR="006C1754" w:rsidRPr="006C1754">
          <w:rPr>
            <w:rStyle w:val="ac"/>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_Toc415833132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w:t>
        </w:r>
        <w:r w:rsidR="007768EF" w:rsidRPr="006C1754">
          <w:rPr>
            <w:noProof/>
            <w:webHidden/>
            <w:sz w:val="28"/>
            <w:szCs w:val="28"/>
          </w:rPr>
          <w:fldChar w:fldCharType="end"/>
        </w:r>
      </w:hyperlink>
      <w:r w:rsidR="0075677E">
        <w:rPr>
          <w:noProof/>
          <w:sz w:val="28"/>
          <w:szCs w:val="28"/>
        </w:rPr>
        <w:t>37</w:t>
      </w:r>
    </w:p>
    <w:p w:rsidR="006C1754" w:rsidRPr="000C5522" w:rsidRDefault="003A5E0F" w:rsidP="009F00BF">
      <w:pPr>
        <w:pStyle w:val="30"/>
        <w:ind w:left="0"/>
        <w:rPr>
          <w:rFonts w:eastAsia="Times New Roman" w:cs="Times New Roman"/>
          <w:noProof/>
          <w:color w:val="auto"/>
          <w:kern w:val="0"/>
          <w:sz w:val="28"/>
          <w:szCs w:val="28"/>
          <w:lang w:eastAsia="ru-RU"/>
        </w:rPr>
      </w:pPr>
      <w:hyperlink w:anchor="_Toc415833133" w:history="1">
        <w:r w:rsidR="006C1754" w:rsidRPr="006C1754">
          <w:rPr>
            <w:rStyle w:val="ac"/>
            <w:rFonts w:ascii="Times New Roman" w:hAnsi="Times New Roman" w:cs="Times New Roman"/>
            <w:b/>
            <w:noProof/>
            <w:spacing w:val="2"/>
            <w:sz w:val="28"/>
            <w:szCs w:val="28"/>
          </w:rPr>
          <w:t>3.2.5. Программа коррекционной работы</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w:t>
        </w:r>
        <w:r w:rsidR="0075677E">
          <w:rPr>
            <w:noProof/>
            <w:webHidden/>
            <w:sz w:val="28"/>
            <w:szCs w:val="28"/>
          </w:rPr>
          <w:t>44</w:t>
        </w:r>
        <w:r w:rsidR="007768EF" w:rsidRPr="006C1754">
          <w:rPr>
            <w:noProof/>
            <w:webHidden/>
            <w:sz w:val="28"/>
            <w:szCs w:val="28"/>
          </w:rPr>
          <w:fldChar w:fldCharType="end"/>
        </w:r>
      </w:hyperlink>
    </w:p>
    <w:p w:rsidR="006C1754" w:rsidRPr="000C5522" w:rsidRDefault="003A5E0F" w:rsidP="009F00BF">
      <w:pPr>
        <w:pStyle w:val="30"/>
        <w:ind w:left="0"/>
        <w:rPr>
          <w:rFonts w:eastAsia="Times New Roman" w:cs="Times New Roman"/>
          <w:noProof/>
          <w:color w:val="auto"/>
          <w:kern w:val="0"/>
          <w:sz w:val="28"/>
          <w:szCs w:val="28"/>
          <w:lang w:eastAsia="ru-RU"/>
        </w:rPr>
      </w:pPr>
      <w:hyperlink w:anchor="_Toc415833134" w:history="1">
        <w:r w:rsidR="0075677E">
          <w:rPr>
            <w:rStyle w:val="ac"/>
            <w:rFonts w:ascii="Times New Roman" w:hAnsi="Times New Roman" w:cs="Times New Roman"/>
            <w:b/>
            <w:noProof/>
            <w:spacing w:val="2"/>
            <w:sz w:val="28"/>
            <w:szCs w:val="28"/>
          </w:rPr>
          <w:t>3</w:t>
        </w:r>
        <w:r w:rsidR="006C1754" w:rsidRPr="006C1754">
          <w:rPr>
            <w:rStyle w:val="ac"/>
            <w:rFonts w:ascii="Times New Roman" w:hAnsi="Times New Roman" w:cs="Times New Roman"/>
            <w:b/>
            <w:noProof/>
            <w:spacing w:val="2"/>
            <w:sz w:val="28"/>
            <w:szCs w:val="28"/>
          </w:rPr>
          <w:t>.2.6. Программа внеурочной деятельности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w:t>
        </w:r>
        <w:r w:rsidR="007768EF" w:rsidRPr="006C1754">
          <w:rPr>
            <w:noProof/>
            <w:webHidden/>
            <w:sz w:val="28"/>
            <w:szCs w:val="28"/>
          </w:rPr>
          <w:fldChar w:fldCharType="end"/>
        </w:r>
      </w:hyperlink>
      <w:r w:rsidR="0075677E">
        <w:rPr>
          <w:noProof/>
          <w:sz w:val="28"/>
          <w:szCs w:val="28"/>
        </w:rPr>
        <w:t>53</w:t>
      </w:r>
    </w:p>
    <w:p w:rsidR="006C1754" w:rsidRPr="000C5522" w:rsidRDefault="003A5E0F" w:rsidP="009F00BF">
      <w:pPr>
        <w:pStyle w:val="23"/>
        <w:tabs>
          <w:tab w:val="right" w:leader="dot" w:pos="9628"/>
        </w:tabs>
        <w:ind w:left="0"/>
        <w:rPr>
          <w:rFonts w:eastAsia="Times New Roman" w:cs="Times New Roman"/>
          <w:noProof/>
          <w:color w:val="auto"/>
          <w:kern w:val="0"/>
          <w:sz w:val="28"/>
          <w:szCs w:val="28"/>
          <w:lang w:eastAsia="ru-RU"/>
        </w:rPr>
      </w:pPr>
      <w:hyperlink w:anchor="_Toc415833135" w:history="1">
        <w:r w:rsidR="006C1754" w:rsidRPr="006C1754">
          <w:rPr>
            <w:rStyle w:val="ac"/>
            <w:rFonts w:ascii="Times New Roman" w:hAnsi="Times New Roman" w:cs="Times New Roman"/>
            <w:b/>
            <w:noProof/>
            <w:sz w:val="28"/>
            <w:szCs w:val="28"/>
          </w:rPr>
          <w:t>4.3. Организационный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w:t>
        </w:r>
        <w:r w:rsidR="007768EF" w:rsidRPr="006C1754">
          <w:rPr>
            <w:noProof/>
            <w:webHidden/>
            <w:sz w:val="28"/>
            <w:szCs w:val="28"/>
          </w:rPr>
          <w:fldChar w:fldCharType="end"/>
        </w:r>
      </w:hyperlink>
      <w:r w:rsidR="00C43975">
        <w:rPr>
          <w:noProof/>
          <w:sz w:val="28"/>
          <w:szCs w:val="28"/>
        </w:rPr>
        <w:t>42</w:t>
      </w:r>
    </w:p>
    <w:p w:rsidR="006C1754" w:rsidRPr="000C5522" w:rsidRDefault="003A5E0F" w:rsidP="009F00BF">
      <w:pPr>
        <w:pStyle w:val="30"/>
        <w:ind w:left="0"/>
        <w:rPr>
          <w:rFonts w:eastAsia="Times New Roman" w:cs="Times New Roman"/>
          <w:noProof/>
          <w:color w:val="auto"/>
          <w:kern w:val="0"/>
          <w:sz w:val="28"/>
          <w:szCs w:val="28"/>
          <w:lang w:eastAsia="ru-RU"/>
        </w:rPr>
      </w:pPr>
      <w:hyperlink w:anchor="_Toc415833136" w:history="1">
        <w:r w:rsidR="006C1754" w:rsidRPr="006C1754">
          <w:rPr>
            <w:rStyle w:val="ac"/>
            <w:rFonts w:ascii="Times New Roman" w:hAnsi="Times New Roman" w:cs="Times New Roman"/>
            <w:b/>
            <w:noProof/>
            <w:sz w:val="28"/>
            <w:szCs w:val="28"/>
          </w:rPr>
          <w:t>4.3.1. Учебный план</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w:t>
        </w:r>
        <w:r w:rsidR="007768EF" w:rsidRPr="006C1754">
          <w:rPr>
            <w:noProof/>
            <w:webHidden/>
            <w:sz w:val="28"/>
            <w:szCs w:val="28"/>
          </w:rPr>
          <w:fldChar w:fldCharType="end"/>
        </w:r>
      </w:hyperlink>
      <w:r w:rsidR="0075677E">
        <w:rPr>
          <w:noProof/>
          <w:sz w:val="28"/>
          <w:szCs w:val="28"/>
        </w:rPr>
        <w:t>56</w:t>
      </w:r>
    </w:p>
    <w:p w:rsidR="006C1754" w:rsidRPr="000C5522" w:rsidRDefault="003A5E0F" w:rsidP="009F00BF">
      <w:pPr>
        <w:pStyle w:val="30"/>
        <w:ind w:left="0"/>
        <w:rPr>
          <w:rFonts w:eastAsia="Times New Roman" w:cs="Times New Roman"/>
          <w:noProof/>
          <w:color w:val="auto"/>
          <w:kern w:val="0"/>
          <w:sz w:val="28"/>
          <w:szCs w:val="28"/>
          <w:lang w:eastAsia="ru-RU"/>
        </w:rPr>
      </w:pPr>
      <w:hyperlink w:anchor="_Toc415833137" w:history="1">
        <w:r w:rsidR="006C1754" w:rsidRPr="006C1754">
          <w:rPr>
            <w:rStyle w:val="ac"/>
            <w:rFonts w:ascii="Times New Roman" w:hAnsi="Times New Roman" w:cs="Times New Roman"/>
            <w:b/>
            <w:noProof/>
            <w:sz w:val="28"/>
            <w:szCs w:val="28"/>
          </w:rPr>
          <w:t xml:space="preserve">4.3.2. Система условий реализации </w:t>
        </w:r>
        <w:r w:rsidR="006C1754" w:rsidRPr="006C1754">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w:t>
        </w:r>
        <w:r w:rsidR="007768EF" w:rsidRPr="006C1754">
          <w:rPr>
            <w:noProof/>
            <w:webHidden/>
            <w:sz w:val="28"/>
            <w:szCs w:val="28"/>
          </w:rPr>
          <w:fldChar w:fldCharType="end"/>
        </w:r>
      </w:hyperlink>
      <w:r w:rsidR="0075677E">
        <w:rPr>
          <w:noProof/>
          <w:sz w:val="28"/>
          <w:szCs w:val="28"/>
        </w:rPr>
        <w:t>63</w:t>
      </w:r>
    </w:p>
    <w:p w:rsidR="00385E5A" w:rsidRPr="003737F1" w:rsidRDefault="007768EF"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bookmarkStart w:id="0" w:name="_GoBack"/>
      <w:bookmarkEnd w:id="0"/>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1" w:name="_Toc415833112"/>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1"/>
    </w:p>
    <w:p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019C4" w:rsidRDefault="001019C4" w:rsidP="001019C4">
      <w:pPr>
        <w:pStyle w:val="afd"/>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ЗПР)</w:t>
      </w:r>
      <w:r w:rsidR="002A2208">
        <w:rPr>
          <w:caps w:val="0"/>
        </w:rPr>
        <w:t xml:space="preserve"> муниципального автономного общеобразовательного учреждения «Кожевниковская СОШ № 1» (далее МАОУ «Кожевниковская СОШ № 1»</w:t>
      </w:r>
      <w:r w:rsidR="00E93BDD">
        <w:rPr>
          <w:caps w:val="0"/>
        </w:rPr>
        <w:t>)</w:t>
      </w:r>
      <w:r w:rsidRPr="00F63254">
        <w:rPr>
          <w:caps w:val="0"/>
        </w:rPr>
        <w:t xml:space="preserve">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1B53C7" w:rsidRPr="001B53C7" w:rsidRDefault="00F96B50" w:rsidP="00F96B50">
      <w:pPr>
        <w:pStyle w:val="afd"/>
        <w:ind w:firstLine="708"/>
        <w:rPr>
          <w:caps w:val="0"/>
          <w:color w:val="auto"/>
        </w:rPr>
      </w:pPr>
      <w:r>
        <w:rPr>
          <w:caps w:val="0"/>
          <w:color w:val="auto"/>
        </w:rPr>
        <w:t>А</w:t>
      </w:r>
      <w:r w:rsidR="001019C4" w:rsidRPr="00B719F7">
        <w:rPr>
          <w:caps w:val="0"/>
          <w:color w:val="auto"/>
        </w:rPr>
        <w:t xml:space="preserve">даптированная </w:t>
      </w:r>
      <w:r w:rsidR="001019C4" w:rsidRPr="00B434AB">
        <w:rPr>
          <w:caps w:val="0"/>
          <w:color w:val="auto"/>
        </w:rPr>
        <w:t>основная общеобразовательная</w:t>
      </w:r>
      <w:r w:rsidR="001019C4" w:rsidRPr="00B719F7">
        <w:rPr>
          <w:caps w:val="0"/>
          <w:color w:val="auto"/>
        </w:rPr>
        <w:t xml:space="preserve"> программа начального общего образования обучающихся с ЗПР </w:t>
      </w:r>
      <w:r w:rsidR="007A09CA" w:rsidRPr="007A09CA">
        <w:rPr>
          <w:caps w:val="0"/>
          <w:color w:val="auto"/>
        </w:rPr>
        <w:t xml:space="preserve">МАОУ «Кожевниковская СОШ № 1» </w:t>
      </w:r>
      <w:r w:rsidR="00B434AB" w:rsidRPr="00B719F7">
        <w:rPr>
          <w:caps w:val="0"/>
          <w:color w:val="auto"/>
        </w:rPr>
        <w:t xml:space="preserve">(далее </w:t>
      </w:r>
      <w:r w:rsidR="00B434AB" w:rsidRPr="00F63254">
        <w:t>–</w:t>
      </w:r>
      <w:r w:rsidR="00B434AB" w:rsidRPr="00B719F7">
        <w:rPr>
          <w:color w:val="auto"/>
        </w:rPr>
        <w:t xml:space="preserve"> АООП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001019C4" w:rsidRPr="00B719F7">
        <w:rPr>
          <w:caps w:val="0"/>
          <w:color w:val="auto"/>
        </w:rPr>
        <w:t>разработана в соответствии</w:t>
      </w:r>
      <w:r w:rsidR="007A09CA" w:rsidRPr="007A09CA">
        <w:rPr>
          <w:caps w:val="0"/>
          <w:color w:val="00000A"/>
        </w:rPr>
        <w:t xml:space="preserve"> </w:t>
      </w:r>
      <w:r w:rsidR="007A09CA" w:rsidRPr="007A09CA">
        <w:rPr>
          <w:caps w:val="0"/>
          <w:color w:val="auto"/>
        </w:rPr>
        <w:t xml:space="preserve">  с ФЗ «Об образовании в РФ» от 29.12.2012 № 273 – ФЗ, </w:t>
      </w:r>
      <w:r w:rsidR="001019C4" w:rsidRPr="00B719F7">
        <w:rPr>
          <w:caps w:val="0"/>
          <w:color w:val="auto"/>
        </w:rPr>
        <w:t xml:space="preserve">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001019C4" w:rsidRPr="00B719F7">
        <w:rPr>
          <w:caps w:val="0"/>
          <w:color w:val="auto"/>
        </w:rPr>
        <w:t>)</w:t>
      </w:r>
      <w:r w:rsidR="001B53C7">
        <w:rPr>
          <w:caps w:val="0"/>
          <w:color w:val="auto"/>
        </w:rPr>
        <w:t>,</w:t>
      </w:r>
      <w:r w:rsidR="001019C4"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w:t>
      </w:r>
      <w:r w:rsidR="007A09CA">
        <w:rPr>
          <w:color w:val="auto"/>
        </w:rPr>
        <w:t xml:space="preserve"> </w:t>
      </w:r>
      <w:r w:rsidR="001B53C7">
        <w:rPr>
          <w:color w:val="auto"/>
        </w:rPr>
        <w:t>ЗПР</w:t>
      </w:r>
      <w:r w:rsidR="00B846DC">
        <w:rPr>
          <w:color w:val="auto"/>
        </w:rPr>
        <w:t>.</w:t>
      </w:r>
    </w:p>
    <w:p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rsidR="001C1BFF" w:rsidRPr="00B719F7" w:rsidRDefault="001C1BFF" w:rsidP="001C1BFF">
      <w:pPr>
        <w:pStyle w:val="afd"/>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C1BFF">
      <w:pPr>
        <w:pStyle w:val="ad"/>
        <w:spacing w:after="0" w:line="360" w:lineRule="auto"/>
        <w:ind w:firstLine="709"/>
        <w:jc w:val="both"/>
        <w:rPr>
          <w:rStyle w:val="afe"/>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e"/>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e"/>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e"/>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1C1BFF">
      <w:pPr>
        <w:pStyle w:val="afd"/>
        <w:ind w:firstLine="709"/>
        <w:rPr>
          <w:color w:val="auto"/>
        </w:rPr>
      </w:pPr>
      <w:r w:rsidRPr="00B719F7">
        <w:rPr>
          <w:caps w:val="0"/>
          <w:color w:val="auto"/>
        </w:rPr>
        <w:t>Целевой раздел включает:</w:t>
      </w:r>
    </w:p>
    <w:p w:rsidR="001C1BFF" w:rsidRPr="00B719F7" w:rsidRDefault="001C1BFF" w:rsidP="001C1BFF">
      <w:pPr>
        <w:pStyle w:val="afd"/>
        <w:ind w:firstLine="709"/>
        <w:rPr>
          <w:color w:val="auto"/>
        </w:rPr>
      </w:pPr>
      <w:r w:rsidRPr="00B719F7">
        <w:rPr>
          <w:caps w:val="0"/>
          <w:color w:val="auto"/>
        </w:rPr>
        <w:t>• пояснительную записку;</w:t>
      </w:r>
    </w:p>
    <w:p w:rsidR="001C1BFF" w:rsidRPr="00B719F7" w:rsidRDefault="001C1BFF" w:rsidP="001C1BFF">
      <w:pPr>
        <w:pStyle w:val="afd"/>
        <w:ind w:firstLine="709"/>
        <w:rPr>
          <w:color w:val="auto"/>
        </w:rPr>
      </w:pPr>
      <w:r w:rsidRPr="00B719F7">
        <w:rPr>
          <w:caps w:val="0"/>
          <w:color w:val="auto"/>
        </w:rPr>
        <w:lastRenderedPageBreak/>
        <w:t>• планируемые результаты освоения обучающимися с ЗПР АООП НОО;</w:t>
      </w:r>
    </w:p>
    <w:p w:rsidR="001C1BFF" w:rsidRPr="00B719F7" w:rsidRDefault="001C1BFF" w:rsidP="001C1BFF">
      <w:pPr>
        <w:pStyle w:val="afd"/>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1C1BFF" w:rsidRDefault="001C1BFF" w:rsidP="001C1BFF">
      <w:pPr>
        <w:pStyle w:val="afd"/>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C1BFF">
      <w:pPr>
        <w:pStyle w:val="afd"/>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rsidR="001C1BFF" w:rsidRPr="00B719F7" w:rsidRDefault="001C1BFF" w:rsidP="001C1BFF">
      <w:pPr>
        <w:pStyle w:val="afd"/>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C1BFF">
      <w:pPr>
        <w:pStyle w:val="afd"/>
        <w:ind w:firstLine="709"/>
        <w:rPr>
          <w:color w:val="auto"/>
        </w:rPr>
      </w:pPr>
      <w:r w:rsidRPr="00B719F7">
        <w:rPr>
          <w:caps w:val="0"/>
          <w:color w:val="auto"/>
        </w:rPr>
        <w:t>• программу духовно-нравственного развития, воспитания обучающихся с ЗПР;</w:t>
      </w:r>
    </w:p>
    <w:p w:rsidR="001C1BFF" w:rsidRPr="00B719F7" w:rsidRDefault="001C1BFF" w:rsidP="001C1BFF">
      <w:pPr>
        <w:pStyle w:val="afd"/>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C1BFF">
      <w:pPr>
        <w:pStyle w:val="afd"/>
        <w:ind w:firstLine="709"/>
        <w:rPr>
          <w:color w:val="auto"/>
        </w:rPr>
      </w:pPr>
      <w:r w:rsidRPr="00B719F7">
        <w:rPr>
          <w:caps w:val="0"/>
          <w:color w:val="auto"/>
        </w:rPr>
        <w:t>• программу коррекционной работы;</w:t>
      </w:r>
    </w:p>
    <w:p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C1BFF">
      <w:pPr>
        <w:pStyle w:val="ad"/>
        <w:spacing w:after="0" w:line="360" w:lineRule="auto"/>
        <w:ind w:firstLine="709"/>
        <w:jc w:val="both"/>
        <w:rPr>
          <w:rStyle w:val="afe"/>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e"/>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B719F7" w:rsidRDefault="001C1BFF" w:rsidP="001C1BFF">
      <w:pPr>
        <w:pStyle w:val="afd"/>
        <w:ind w:firstLine="709"/>
        <w:rPr>
          <w:color w:val="auto"/>
        </w:rPr>
      </w:pPr>
      <w:r w:rsidRPr="00B719F7">
        <w:rPr>
          <w:caps w:val="0"/>
          <w:color w:val="auto"/>
        </w:rPr>
        <w:t>Организационный раздел включает:</w:t>
      </w:r>
    </w:p>
    <w:p w:rsidR="001C1BFF" w:rsidRPr="00B719F7" w:rsidRDefault="001C1BFF" w:rsidP="001C1BFF">
      <w:pPr>
        <w:pStyle w:val="afd"/>
        <w:ind w:firstLine="709"/>
        <w:rPr>
          <w:color w:val="auto"/>
        </w:rPr>
      </w:pPr>
      <w:r w:rsidRPr="00B719F7">
        <w:rPr>
          <w:caps w:val="0"/>
          <w:color w:val="auto"/>
        </w:rPr>
        <w:t>• учебный план начального общего образования;</w:t>
      </w:r>
    </w:p>
    <w:p w:rsidR="001C1BFF" w:rsidRPr="00B719F7" w:rsidRDefault="001C1BFF" w:rsidP="001C1BFF">
      <w:pPr>
        <w:pStyle w:val="afd"/>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ED4BF4" w:rsidRDefault="00ED4BF4" w:rsidP="00F3413A">
      <w:pPr>
        <w:pStyle w:val="afd"/>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00B22780">
        <w:rPr>
          <w:caps w:val="0"/>
          <w:color w:val="auto"/>
        </w:rPr>
        <w:t xml:space="preserve"> МАОУ «Кожевниковская СОШ № 1»</w:t>
      </w:r>
      <w:r w:rsidR="0029163D">
        <w:rPr>
          <w:caps w:val="0"/>
          <w:color w:val="auto"/>
        </w:rPr>
        <w:t xml:space="preserve"> разработала</w:t>
      </w:r>
      <w:r w:rsidRPr="00B719F7">
        <w:rPr>
          <w:caps w:val="0"/>
          <w:color w:val="auto"/>
        </w:rPr>
        <w:t xml:space="preserve">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Каждый вариант АООП НОО обучающихся с ЗПР</w:t>
      </w:r>
      <w:r w:rsidRPr="00B719F7">
        <w:rPr>
          <w:caps w:val="0"/>
          <w:color w:val="auto"/>
        </w:rPr>
        <w:t xml:space="preserve"> содерж</w:t>
      </w:r>
      <w:r w:rsidR="00B35F42">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выраженности задержки психич</w:t>
      </w:r>
      <w:r w:rsidR="0029163D">
        <w:rPr>
          <w:caps w:val="0"/>
          <w:color w:val="auto"/>
        </w:rPr>
        <w:t>еского развития.</w:t>
      </w:r>
    </w:p>
    <w:p w:rsidR="00E10F6D" w:rsidRDefault="00E10F6D" w:rsidP="00E10F6D">
      <w:pPr>
        <w:spacing w:after="0" w:line="240" w:lineRule="auto"/>
        <w:ind w:firstLine="709"/>
        <w:jc w:val="both"/>
        <w:rPr>
          <w:rFonts w:ascii="Times New Roman" w:hAnsi="Times New Roman" w:cs="Times New Roman"/>
          <w:sz w:val="28"/>
          <w:szCs w:val="28"/>
        </w:rPr>
      </w:pPr>
    </w:p>
    <w:p w:rsidR="00E10F6D" w:rsidRDefault="00E10F6D" w:rsidP="00E10F6D">
      <w:pPr>
        <w:spacing w:after="0" w:line="240" w:lineRule="auto"/>
        <w:ind w:firstLine="709"/>
        <w:jc w:val="both"/>
        <w:rPr>
          <w:rFonts w:ascii="Times New Roman" w:hAnsi="Times New Roman" w:cs="Times New Roman"/>
          <w:sz w:val="28"/>
          <w:szCs w:val="28"/>
        </w:rPr>
      </w:pPr>
    </w:p>
    <w:p w:rsidR="00E10F6D" w:rsidRPr="00E10F6D" w:rsidRDefault="00E10F6D" w:rsidP="00F20E8E">
      <w:pPr>
        <w:spacing w:after="0" w:line="360" w:lineRule="auto"/>
        <w:ind w:firstLine="709"/>
        <w:jc w:val="both"/>
        <w:rPr>
          <w:rFonts w:ascii="Times New Roman" w:hAnsi="Times New Roman" w:cs="Times New Roman"/>
          <w:sz w:val="28"/>
          <w:szCs w:val="28"/>
        </w:rPr>
      </w:pPr>
      <w:r w:rsidRPr="00E10F6D">
        <w:rPr>
          <w:rFonts w:ascii="Times New Roman" w:hAnsi="Times New Roman" w:cs="Times New Roman"/>
          <w:sz w:val="28"/>
          <w:szCs w:val="28"/>
        </w:rPr>
        <w:lastRenderedPageBreak/>
        <w:t xml:space="preserve">В МАОУ «Кожевниковская СОШ № 1» </w:t>
      </w:r>
      <w:r w:rsidR="00D7441E">
        <w:rPr>
          <w:rFonts w:ascii="Times New Roman" w:hAnsi="Times New Roman" w:cs="Times New Roman"/>
          <w:sz w:val="28"/>
          <w:szCs w:val="28"/>
        </w:rPr>
        <w:t>на конец</w:t>
      </w:r>
      <w:r w:rsidRPr="00E10F6D">
        <w:rPr>
          <w:rFonts w:ascii="Times New Roman" w:hAnsi="Times New Roman" w:cs="Times New Roman"/>
          <w:sz w:val="28"/>
          <w:szCs w:val="28"/>
        </w:rPr>
        <w:t xml:space="preserve"> 2018-2019 учебного года на уровне</w:t>
      </w:r>
      <w:r>
        <w:rPr>
          <w:rFonts w:ascii="Times New Roman" w:hAnsi="Times New Roman" w:cs="Times New Roman"/>
          <w:sz w:val="28"/>
          <w:szCs w:val="28"/>
        </w:rPr>
        <w:t xml:space="preserve"> </w:t>
      </w:r>
      <w:r w:rsidRPr="00E10F6D">
        <w:rPr>
          <w:rFonts w:ascii="Times New Roman" w:hAnsi="Times New Roman" w:cs="Times New Roman"/>
          <w:sz w:val="28"/>
          <w:szCs w:val="28"/>
        </w:rPr>
        <w:t>начального общего образования выявлено 15 обучающихся с ЗПР</w:t>
      </w:r>
      <w:r w:rsidR="00D7441E">
        <w:rPr>
          <w:rFonts w:ascii="Times New Roman" w:hAnsi="Times New Roman" w:cs="Times New Roman"/>
          <w:sz w:val="28"/>
          <w:szCs w:val="28"/>
        </w:rPr>
        <w:t>. Обучающихся с ЗПР, имеющих инвалидность, нет</w:t>
      </w:r>
      <w:r w:rsidR="00F20E8E">
        <w:rPr>
          <w:rFonts w:ascii="Times New Roman" w:hAnsi="Times New Roman" w:cs="Times New Roman"/>
          <w:sz w:val="28"/>
          <w:szCs w:val="28"/>
        </w:rPr>
        <w:t>.</w:t>
      </w:r>
    </w:p>
    <w:p w:rsidR="00E10F6D" w:rsidRPr="00E10F6D" w:rsidRDefault="00E10F6D" w:rsidP="00F20E8E">
      <w:pPr>
        <w:spacing w:after="0" w:line="360" w:lineRule="auto"/>
        <w:jc w:val="both"/>
        <w:rPr>
          <w:rFonts w:ascii="Times New Roman" w:hAnsi="Times New Roman" w:cs="Times New Roman"/>
          <w:sz w:val="28"/>
          <w:szCs w:val="28"/>
        </w:rPr>
      </w:pPr>
    </w:p>
    <w:tbl>
      <w:tblPr>
        <w:tblStyle w:val="aff8"/>
        <w:tblW w:w="0" w:type="auto"/>
        <w:tblLook w:val="04A0" w:firstRow="1" w:lastRow="0" w:firstColumn="1" w:lastColumn="0" w:noHBand="0" w:noVBand="1"/>
      </w:tblPr>
      <w:tblGrid>
        <w:gridCol w:w="3190"/>
        <w:gridCol w:w="3190"/>
        <w:gridCol w:w="2025"/>
        <w:gridCol w:w="1484"/>
      </w:tblGrid>
      <w:tr w:rsidR="00E10F6D" w:rsidRPr="00E10F6D" w:rsidTr="003A5E0F">
        <w:trPr>
          <w:trHeight w:val="906"/>
        </w:trPr>
        <w:tc>
          <w:tcPr>
            <w:tcW w:w="3190" w:type="dxa"/>
          </w:tcPr>
          <w:tbl>
            <w:tblPr>
              <w:tblW w:w="0" w:type="auto"/>
              <w:tblInd w:w="534" w:type="dxa"/>
              <w:tblLook w:val="04A0" w:firstRow="1" w:lastRow="0" w:firstColumn="1" w:lastColumn="0" w:noHBand="0" w:noVBand="1"/>
            </w:tblPr>
            <w:tblGrid>
              <w:gridCol w:w="991"/>
              <w:gridCol w:w="530"/>
              <w:gridCol w:w="389"/>
              <w:gridCol w:w="530"/>
            </w:tblGrid>
            <w:tr w:rsidR="00E10F6D" w:rsidRPr="00D7441E" w:rsidTr="003A5E0F">
              <w:tc>
                <w:tcPr>
                  <w:tcW w:w="991" w:type="dxa"/>
                </w:tcPr>
                <w:p w:rsidR="00E10F6D" w:rsidRPr="00D7441E" w:rsidRDefault="00E10F6D" w:rsidP="00E10F6D">
                  <w:pPr>
                    <w:spacing w:after="0" w:line="240" w:lineRule="auto"/>
                    <w:rPr>
                      <w:rFonts w:ascii="Times New Roman" w:hAnsi="Times New Roman" w:cs="Times New Roman"/>
                      <w:sz w:val="28"/>
                      <w:szCs w:val="28"/>
                    </w:rPr>
                  </w:pPr>
                  <w:r w:rsidRPr="00D7441E">
                    <w:rPr>
                      <w:rFonts w:ascii="Times New Roman" w:hAnsi="Times New Roman" w:cs="Times New Roman"/>
                      <w:sz w:val="28"/>
                      <w:szCs w:val="28"/>
                    </w:rPr>
                    <w:t>Класс</w:t>
                  </w:r>
                </w:p>
              </w:tc>
              <w:tc>
                <w:tcPr>
                  <w:tcW w:w="530" w:type="dxa"/>
                </w:tcPr>
                <w:p w:rsidR="00E10F6D" w:rsidRPr="00D7441E" w:rsidRDefault="00E10F6D" w:rsidP="00E10F6D">
                  <w:pPr>
                    <w:spacing w:after="0" w:line="240" w:lineRule="auto"/>
                    <w:rPr>
                      <w:rFonts w:ascii="Times New Roman" w:hAnsi="Times New Roman" w:cs="Times New Roman"/>
                      <w:sz w:val="28"/>
                      <w:szCs w:val="28"/>
                    </w:rPr>
                  </w:pPr>
                </w:p>
              </w:tc>
              <w:tc>
                <w:tcPr>
                  <w:tcW w:w="919" w:type="dxa"/>
                  <w:gridSpan w:val="2"/>
                </w:tcPr>
                <w:p w:rsidR="00E10F6D" w:rsidRPr="00D7441E" w:rsidRDefault="00E10F6D" w:rsidP="00E10F6D">
                  <w:pPr>
                    <w:spacing w:after="0" w:line="240" w:lineRule="auto"/>
                    <w:rPr>
                      <w:rFonts w:ascii="Times New Roman" w:hAnsi="Times New Roman" w:cs="Times New Roman"/>
                      <w:sz w:val="28"/>
                      <w:szCs w:val="28"/>
                    </w:rPr>
                  </w:pPr>
                </w:p>
              </w:tc>
            </w:tr>
            <w:tr w:rsidR="00E10F6D" w:rsidRPr="00D7441E" w:rsidTr="003A5E0F">
              <w:trPr>
                <w:gridAfter w:val="1"/>
                <w:wAfter w:w="530" w:type="dxa"/>
                <w:trHeight w:val="667"/>
              </w:trPr>
              <w:tc>
                <w:tcPr>
                  <w:tcW w:w="991" w:type="dxa"/>
                </w:tcPr>
                <w:p w:rsidR="00E10F6D" w:rsidRPr="00D7441E" w:rsidRDefault="00E10F6D" w:rsidP="00E10F6D">
                  <w:pPr>
                    <w:spacing w:after="0" w:line="240" w:lineRule="auto"/>
                    <w:rPr>
                      <w:rFonts w:ascii="Times New Roman" w:hAnsi="Times New Roman" w:cs="Times New Roman"/>
                      <w:sz w:val="28"/>
                      <w:szCs w:val="28"/>
                    </w:rPr>
                  </w:pPr>
                </w:p>
              </w:tc>
              <w:tc>
                <w:tcPr>
                  <w:tcW w:w="919" w:type="dxa"/>
                  <w:gridSpan w:val="2"/>
                </w:tcPr>
                <w:p w:rsidR="00E10F6D" w:rsidRPr="00D7441E" w:rsidRDefault="00E10F6D" w:rsidP="00E10F6D">
                  <w:pPr>
                    <w:spacing w:after="0" w:line="240" w:lineRule="auto"/>
                    <w:rPr>
                      <w:rFonts w:ascii="Times New Roman" w:hAnsi="Times New Roman" w:cs="Times New Roman"/>
                      <w:sz w:val="28"/>
                      <w:szCs w:val="28"/>
                    </w:rPr>
                  </w:pPr>
                </w:p>
              </w:tc>
            </w:tr>
            <w:tr w:rsidR="00E10F6D" w:rsidRPr="00D7441E" w:rsidTr="003A5E0F">
              <w:trPr>
                <w:gridAfter w:val="1"/>
                <w:wAfter w:w="530" w:type="dxa"/>
              </w:trPr>
              <w:tc>
                <w:tcPr>
                  <w:tcW w:w="991" w:type="dxa"/>
                </w:tcPr>
                <w:p w:rsidR="00E10F6D" w:rsidRPr="00D7441E" w:rsidRDefault="00E10F6D" w:rsidP="00E10F6D">
                  <w:pPr>
                    <w:spacing w:after="0" w:line="240" w:lineRule="auto"/>
                    <w:rPr>
                      <w:rFonts w:ascii="Times New Roman" w:hAnsi="Times New Roman" w:cs="Times New Roman"/>
                      <w:sz w:val="28"/>
                      <w:szCs w:val="28"/>
                    </w:rPr>
                  </w:pPr>
                </w:p>
              </w:tc>
              <w:tc>
                <w:tcPr>
                  <w:tcW w:w="919" w:type="dxa"/>
                  <w:gridSpan w:val="2"/>
                </w:tcPr>
                <w:p w:rsidR="00E10F6D" w:rsidRPr="00D7441E" w:rsidRDefault="00E10F6D" w:rsidP="00E10F6D">
                  <w:pPr>
                    <w:spacing w:after="0" w:line="240" w:lineRule="auto"/>
                    <w:rPr>
                      <w:rFonts w:ascii="Times New Roman" w:hAnsi="Times New Roman" w:cs="Times New Roman"/>
                      <w:sz w:val="28"/>
                      <w:szCs w:val="28"/>
                    </w:rPr>
                  </w:pPr>
                </w:p>
              </w:tc>
            </w:tr>
            <w:tr w:rsidR="00E10F6D" w:rsidRPr="00D7441E" w:rsidTr="003A5E0F">
              <w:trPr>
                <w:gridAfter w:val="1"/>
                <w:wAfter w:w="530" w:type="dxa"/>
              </w:trPr>
              <w:tc>
                <w:tcPr>
                  <w:tcW w:w="991" w:type="dxa"/>
                </w:tcPr>
                <w:p w:rsidR="00E10F6D" w:rsidRPr="00D7441E" w:rsidRDefault="00E10F6D" w:rsidP="00E10F6D">
                  <w:pPr>
                    <w:spacing w:after="0" w:line="240" w:lineRule="auto"/>
                    <w:rPr>
                      <w:rFonts w:ascii="Times New Roman" w:hAnsi="Times New Roman" w:cs="Times New Roman"/>
                      <w:sz w:val="28"/>
                      <w:szCs w:val="28"/>
                    </w:rPr>
                  </w:pPr>
                </w:p>
              </w:tc>
              <w:tc>
                <w:tcPr>
                  <w:tcW w:w="919" w:type="dxa"/>
                  <w:gridSpan w:val="2"/>
                </w:tcPr>
                <w:p w:rsidR="00E10F6D" w:rsidRPr="00D7441E" w:rsidRDefault="00E10F6D" w:rsidP="00E10F6D">
                  <w:pPr>
                    <w:spacing w:after="0" w:line="240" w:lineRule="auto"/>
                    <w:rPr>
                      <w:rFonts w:ascii="Times New Roman" w:hAnsi="Times New Roman" w:cs="Times New Roman"/>
                      <w:sz w:val="28"/>
                      <w:szCs w:val="28"/>
                    </w:rPr>
                  </w:pPr>
                </w:p>
              </w:tc>
            </w:tr>
          </w:tbl>
          <w:p w:rsidR="00E10F6D" w:rsidRPr="00D7441E" w:rsidRDefault="00E10F6D" w:rsidP="00E10F6D">
            <w:pPr>
              <w:spacing w:after="0" w:line="240" w:lineRule="auto"/>
              <w:jc w:val="both"/>
              <w:rPr>
                <w:rFonts w:ascii="Times New Roman" w:hAnsi="Times New Roman" w:cs="Times New Roman"/>
                <w:sz w:val="28"/>
                <w:szCs w:val="28"/>
              </w:rPr>
            </w:pPr>
          </w:p>
        </w:tc>
        <w:tc>
          <w:tcPr>
            <w:tcW w:w="3190" w:type="dxa"/>
          </w:tcPr>
          <w:tbl>
            <w:tblPr>
              <w:tblW w:w="0" w:type="auto"/>
              <w:tblInd w:w="534" w:type="dxa"/>
              <w:tblLook w:val="04A0" w:firstRow="1" w:lastRow="0" w:firstColumn="1" w:lastColumn="0" w:noHBand="0" w:noVBand="1"/>
            </w:tblPr>
            <w:tblGrid>
              <w:gridCol w:w="2410"/>
            </w:tblGrid>
            <w:tr w:rsidR="00E10F6D" w:rsidRPr="00D7441E" w:rsidTr="003A5E0F">
              <w:tc>
                <w:tcPr>
                  <w:tcW w:w="2410" w:type="dxa"/>
                </w:tcPr>
                <w:p w:rsidR="00E10F6D" w:rsidRPr="00D7441E" w:rsidRDefault="00E10F6D" w:rsidP="00E10F6D">
                  <w:pPr>
                    <w:spacing w:after="0" w:line="240" w:lineRule="auto"/>
                    <w:rPr>
                      <w:rFonts w:ascii="Times New Roman" w:hAnsi="Times New Roman" w:cs="Times New Roman"/>
                      <w:sz w:val="28"/>
                      <w:szCs w:val="28"/>
                    </w:rPr>
                  </w:pPr>
                  <w:r w:rsidRPr="00D7441E">
                    <w:rPr>
                      <w:rFonts w:ascii="Times New Roman" w:hAnsi="Times New Roman" w:cs="Times New Roman"/>
                      <w:sz w:val="28"/>
                      <w:szCs w:val="28"/>
                    </w:rPr>
                    <w:t xml:space="preserve">Количество  </w:t>
                  </w:r>
                </w:p>
                <w:p w:rsidR="00E10F6D" w:rsidRPr="00D7441E" w:rsidRDefault="00E10F6D" w:rsidP="00E10F6D">
                  <w:pPr>
                    <w:spacing w:after="0" w:line="240" w:lineRule="auto"/>
                    <w:rPr>
                      <w:rFonts w:ascii="Times New Roman" w:hAnsi="Times New Roman" w:cs="Times New Roman"/>
                      <w:sz w:val="28"/>
                      <w:szCs w:val="28"/>
                    </w:rPr>
                  </w:pPr>
                  <w:r w:rsidRPr="00D7441E">
                    <w:rPr>
                      <w:rFonts w:ascii="Times New Roman" w:hAnsi="Times New Roman" w:cs="Times New Roman"/>
                      <w:sz w:val="28"/>
                      <w:szCs w:val="28"/>
                    </w:rPr>
                    <w:t>обучающихся</w:t>
                  </w:r>
                </w:p>
              </w:tc>
            </w:tr>
          </w:tbl>
          <w:p w:rsidR="00E10F6D" w:rsidRPr="00D7441E" w:rsidRDefault="00E10F6D" w:rsidP="00E10F6D">
            <w:pPr>
              <w:spacing w:after="0" w:line="240" w:lineRule="auto"/>
              <w:jc w:val="both"/>
              <w:rPr>
                <w:rFonts w:ascii="Times New Roman" w:hAnsi="Times New Roman" w:cs="Times New Roman"/>
                <w:sz w:val="28"/>
                <w:szCs w:val="28"/>
              </w:rPr>
            </w:pPr>
          </w:p>
        </w:tc>
        <w:tc>
          <w:tcPr>
            <w:tcW w:w="3509" w:type="dxa"/>
            <w:gridSpan w:val="2"/>
          </w:tcPr>
          <w:tbl>
            <w:tblPr>
              <w:tblW w:w="0" w:type="auto"/>
              <w:tblInd w:w="141" w:type="dxa"/>
              <w:tblLook w:val="04A0" w:firstRow="1" w:lastRow="0" w:firstColumn="1" w:lastColumn="0" w:noHBand="0" w:noVBand="1"/>
            </w:tblPr>
            <w:tblGrid>
              <w:gridCol w:w="2896"/>
            </w:tblGrid>
            <w:tr w:rsidR="00E10F6D" w:rsidRPr="00D7441E" w:rsidTr="003A5E0F">
              <w:trPr>
                <w:trHeight w:val="917"/>
              </w:trPr>
              <w:tc>
                <w:tcPr>
                  <w:tcW w:w="2896" w:type="dxa"/>
                </w:tcPr>
                <w:p w:rsidR="00E10F6D" w:rsidRPr="00D7441E" w:rsidRDefault="00E10F6D" w:rsidP="00E10F6D">
                  <w:pPr>
                    <w:spacing w:after="0" w:line="240" w:lineRule="auto"/>
                    <w:rPr>
                      <w:rFonts w:ascii="Times New Roman" w:hAnsi="Times New Roman" w:cs="Times New Roman"/>
                      <w:sz w:val="28"/>
                      <w:szCs w:val="28"/>
                    </w:rPr>
                  </w:pPr>
                  <w:r w:rsidRPr="00D7441E">
                    <w:rPr>
                      <w:rFonts w:ascii="Times New Roman" w:hAnsi="Times New Roman" w:cs="Times New Roman"/>
                      <w:sz w:val="28"/>
                      <w:szCs w:val="28"/>
                    </w:rPr>
                    <w:t xml:space="preserve">Рекомендованный для обучающихся </w:t>
                  </w:r>
                  <w:r w:rsidRPr="00D7441E">
                    <w:rPr>
                      <w:rFonts w:ascii="Times New Roman" w:hAnsi="Times New Roman" w:cs="Times New Roman"/>
                      <w:b/>
                      <w:sz w:val="28"/>
                      <w:szCs w:val="28"/>
                    </w:rPr>
                    <w:t>с</w:t>
                  </w:r>
                  <w:r w:rsidRPr="00D7441E">
                    <w:rPr>
                      <w:rFonts w:ascii="Times New Roman" w:hAnsi="Times New Roman" w:cs="Times New Roman"/>
                      <w:sz w:val="28"/>
                      <w:szCs w:val="28"/>
                    </w:rPr>
                    <w:t xml:space="preserve"> ЗПР вариант  АООП НОО</w:t>
                  </w:r>
                </w:p>
              </w:tc>
            </w:tr>
          </w:tbl>
          <w:p w:rsidR="00E10F6D" w:rsidRPr="00D7441E" w:rsidRDefault="00E10F6D" w:rsidP="00E10F6D">
            <w:pPr>
              <w:spacing w:after="0" w:line="240" w:lineRule="auto"/>
              <w:jc w:val="both"/>
              <w:rPr>
                <w:rFonts w:ascii="Times New Roman" w:hAnsi="Times New Roman" w:cs="Times New Roman"/>
                <w:sz w:val="28"/>
                <w:szCs w:val="28"/>
              </w:rPr>
            </w:pPr>
          </w:p>
        </w:tc>
      </w:tr>
      <w:tr w:rsidR="00E10F6D" w:rsidRPr="00E10F6D" w:rsidTr="003A5E0F">
        <w:tc>
          <w:tcPr>
            <w:tcW w:w="3190" w:type="dxa"/>
          </w:tcPr>
          <w:p w:rsidR="00E10F6D" w:rsidRPr="00D7441E" w:rsidRDefault="00E10F6D" w:rsidP="00E10F6D">
            <w:pPr>
              <w:spacing w:after="0" w:line="240" w:lineRule="auto"/>
              <w:jc w:val="center"/>
              <w:rPr>
                <w:rFonts w:ascii="Times New Roman" w:hAnsi="Times New Roman" w:cs="Times New Roman"/>
                <w:sz w:val="28"/>
                <w:szCs w:val="28"/>
              </w:rPr>
            </w:pPr>
          </w:p>
        </w:tc>
        <w:tc>
          <w:tcPr>
            <w:tcW w:w="3190" w:type="dxa"/>
          </w:tcPr>
          <w:p w:rsidR="00E10F6D" w:rsidRPr="00D7441E" w:rsidRDefault="00E10F6D" w:rsidP="00E10F6D">
            <w:pPr>
              <w:spacing w:after="0" w:line="240" w:lineRule="auto"/>
              <w:jc w:val="center"/>
              <w:rPr>
                <w:rFonts w:ascii="Times New Roman" w:hAnsi="Times New Roman" w:cs="Times New Roman"/>
                <w:sz w:val="28"/>
                <w:szCs w:val="28"/>
              </w:rPr>
            </w:pPr>
          </w:p>
        </w:tc>
        <w:tc>
          <w:tcPr>
            <w:tcW w:w="2025" w:type="dxa"/>
          </w:tcPr>
          <w:p w:rsidR="00E10F6D" w:rsidRPr="00D7441E" w:rsidRDefault="00E10F6D" w:rsidP="00E10F6D">
            <w:pPr>
              <w:spacing w:after="0" w:line="240" w:lineRule="auto"/>
              <w:jc w:val="center"/>
              <w:rPr>
                <w:rFonts w:ascii="Times New Roman" w:hAnsi="Times New Roman" w:cs="Times New Roman"/>
                <w:sz w:val="28"/>
                <w:szCs w:val="28"/>
              </w:rPr>
            </w:pPr>
            <w:r w:rsidRPr="00D7441E">
              <w:rPr>
                <w:rFonts w:ascii="Times New Roman" w:hAnsi="Times New Roman" w:cs="Times New Roman"/>
                <w:sz w:val="28"/>
                <w:szCs w:val="28"/>
              </w:rPr>
              <w:t>7.1</w:t>
            </w:r>
          </w:p>
        </w:tc>
        <w:tc>
          <w:tcPr>
            <w:tcW w:w="1484" w:type="dxa"/>
          </w:tcPr>
          <w:p w:rsidR="00E10F6D" w:rsidRPr="00D7441E" w:rsidRDefault="00E10F6D" w:rsidP="00E10F6D">
            <w:pPr>
              <w:spacing w:after="0" w:line="240" w:lineRule="auto"/>
              <w:jc w:val="center"/>
              <w:rPr>
                <w:rFonts w:ascii="Times New Roman" w:hAnsi="Times New Roman" w:cs="Times New Roman"/>
                <w:sz w:val="28"/>
                <w:szCs w:val="28"/>
              </w:rPr>
            </w:pPr>
            <w:r w:rsidRPr="00D7441E">
              <w:rPr>
                <w:rFonts w:ascii="Times New Roman" w:hAnsi="Times New Roman" w:cs="Times New Roman"/>
                <w:sz w:val="28"/>
                <w:szCs w:val="28"/>
              </w:rPr>
              <w:t>7.2</w:t>
            </w:r>
          </w:p>
        </w:tc>
      </w:tr>
      <w:tr w:rsidR="00E10F6D" w:rsidRPr="00E10F6D" w:rsidTr="003A5E0F">
        <w:tc>
          <w:tcPr>
            <w:tcW w:w="3190" w:type="dxa"/>
          </w:tcPr>
          <w:p w:rsidR="00E10F6D" w:rsidRPr="00D7441E" w:rsidRDefault="00E10F6D" w:rsidP="00E10F6D">
            <w:pPr>
              <w:spacing w:after="0" w:line="240" w:lineRule="auto"/>
              <w:jc w:val="center"/>
              <w:rPr>
                <w:rFonts w:ascii="Times New Roman" w:hAnsi="Times New Roman" w:cs="Times New Roman"/>
                <w:sz w:val="28"/>
                <w:szCs w:val="28"/>
              </w:rPr>
            </w:pPr>
            <w:r w:rsidRPr="00D7441E">
              <w:rPr>
                <w:rFonts w:ascii="Times New Roman" w:hAnsi="Times New Roman" w:cs="Times New Roman"/>
                <w:sz w:val="28"/>
                <w:szCs w:val="28"/>
              </w:rPr>
              <w:t>2</w:t>
            </w:r>
          </w:p>
        </w:tc>
        <w:tc>
          <w:tcPr>
            <w:tcW w:w="3190" w:type="dxa"/>
          </w:tcPr>
          <w:p w:rsidR="00E10F6D" w:rsidRPr="00D7441E" w:rsidRDefault="00E10F6D" w:rsidP="00E10F6D">
            <w:pPr>
              <w:spacing w:after="0" w:line="240" w:lineRule="auto"/>
              <w:jc w:val="center"/>
              <w:rPr>
                <w:rFonts w:ascii="Times New Roman" w:hAnsi="Times New Roman" w:cs="Times New Roman"/>
                <w:sz w:val="28"/>
                <w:szCs w:val="28"/>
              </w:rPr>
            </w:pPr>
            <w:r w:rsidRPr="00D7441E">
              <w:rPr>
                <w:rFonts w:ascii="Times New Roman" w:hAnsi="Times New Roman" w:cs="Times New Roman"/>
                <w:sz w:val="28"/>
                <w:szCs w:val="28"/>
              </w:rPr>
              <w:t>2</w:t>
            </w:r>
          </w:p>
        </w:tc>
        <w:tc>
          <w:tcPr>
            <w:tcW w:w="2025" w:type="dxa"/>
          </w:tcPr>
          <w:p w:rsidR="00E10F6D" w:rsidRPr="00D7441E" w:rsidRDefault="00E10F6D" w:rsidP="00E10F6D">
            <w:pPr>
              <w:spacing w:after="0" w:line="240" w:lineRule="auto"/>
              <w:jc w:val="center"/>
              <w:rPr>
                <w:rFonts w:ascii="Times New Roman" w:hAnsi="Times New Roman" w:cs="Times New Roman"/>
                <w:sz w:val="28"/>
                <w:szCs w:val="28"/>
              </w:rPr>
            </w:pPr>
            <w:r w:rsidRPr="00D7441E">
              <w:rPr>
                <w:rFonts w:ascii="Times New Roman" w:hAnsi="Times New Roman" w:cs="Times New Roman"/>
                <w:sz w:val="28"/>
                <w:szCs w:val="28"/>
              </w:rPr>
              <w:t>2</w:t>
            </w:r>
          </w:p>
        </w:tc>
        <w:tc>
          <w:tcPr>
            <w:tcW w:w="1484" w:type="dxa"/>
          </w:tcPr>
          <w:p w:rsidR="00E10F6D" w:rsidRPr="00D7441E" w:rsidRDefault="00E10F6D" w:rsidP="00E10F6D">
            <w:pPr>
              <w:spacing w:after="0" w:line="240" w:lineRule="auto"/>
              <w:jc w:val="center"/>
              <w:rPr>
                <w:rFonts w:ascii="Times New Roman" w:hAnsi="Times New Roman" w:cs="Times New Roman"/>
                <w:sz w:val="28"/>
                <w:szCs w:val="28"/>
              </w:rPr>
            </w:pPr>
            <w:r w:rsidRPr="00D7441E">
              <w:rPr>
                <w:rFonts w:ascii="Times New Roman" w:hAnsi="Times New Roman" w:cs="Times New Roman"/>
                <w:sz w:val="28"/>
                <w:szCs w:val="28"/>
              </w:rPr>
              <w:t>0</w:t>
            </w:r>
          </w:p>
        </w:tc>
      </w:tr>
      <w:tr w:rsidR="00E10F6D" w:rsidRPr="00E10F6D" w:rsidTr="003A5E0F">
        <w:tc>
          <w:tcPr>
            <w:tcW w:w="3190" w:type="dxa"/>
          </w:tcPr>
          <w:p w:rsidR="00E10F6D" w:rsidRPr="00D7441E" w:rsidRDefault="00E10F6D" w:rsidP="00E10F6D">
            <w:pPr>
              <w:spacing w:after="0" w:line="240" w:lineRule="auto"/>
              <w:jc w:val="center"/>
              <w:rPr>
                <w:rFonts w:ascii="Times New Roman" w:hAnsi="Times New Roman" w:cs="Times New Roman"/>
                <w:sz w:val="28"/>
                <w:szCs w:val="28"/>
              </w:rPr>
            </w:pPr>
            <w:r w:rsidRPr="00D7441E">
              <w:rPr>
                <w:rFonts w:ascii="Times New Roman" w:hAnsi="Times New Roman" w:cs="Times New Roman"/>
                <w:sz w:val="28"/>
                <w:szCs w:val="28"/>
              </w:rPr>
              <w:t>3</w:t>
            </w:r>
          </w:p>
        </w:tc>
        <w:tc>
          <w:tcPr>
            <w:tcW w:w="3190" w:type="dxa"/>
          </w:tcPr>
          <w:p w:rsidR="00E10F6D" w:rsidRPr="00D7441E" w:rsidRDefault="00E10F6D" w:rsidP="00E10F6D">
            <w:pPr>
              <w:spacing w:after="0" w:line="240" w:lineRule="auto"/>
              <w:jc w:val="center"/>
              <w:rPr>
                <w:rFonts w:ascii="Times New Roman" w:hAnsi="Times New Roman" w:cs="Times New Roman"/>
                <w:sz w:val="28"/>
                <w:szCs w:val="28"/>
              </w:rPr>
            </w:pPr>
            <w:r w:rsidRPr="00D7441E">
              <w:rPr>
                <w:rFonts w:ascii="Times New Roman" w:hAnsi="Times New Roman" w:cs="Times New Roman"/>
                <w:sz w:val="28"/>
                <w:szCs w:val="28"/>
              </w:rPr>
              <w:t>6</w:t>
            </w:r>
          </w:p>
        </w:tc>
        <w:tc>
          <w:tcPr>
            <w:tcW w:w="2025" w:type="dxa"/>
          </w:tcPr>
          <w:p w:rsidR="00E10F6D" w:rsidRPr="00D7441E" w:rsidRDefault="00E10F6D" w:rsidP="00E10F6D">
            <w:pPr>
              <w:spacing w:after="0" w:line="240" w:lineRule="auto"/>
              <w:jc w:val="center"/>
              <w:rPr>
                <w:rFonts w:ascii="Times New Roman" w:hAnsi="Times New Roman" w:cs="Times New Roman"/>
                <w:sz w:val="28"/>
                <w:szCs w:val="28"/>
              </w:rPr>
            </w:pPr>
            <w:r w:rsidRPr="00D7441E">
              <w:rPr>
                <w:rFonts w:ascii="Times New Roman" w:hAnsi="Times New Roman" w:cs="Times New Roman"/>
                <w:sz w:val="28"/>
                <w:szCs w:val="28"/>
              </w:rPr>
              <w:t>4</w:t>
            </w:r>
          </w:p>
        </w:tc>
        <w:tc>
          <w:tcPr>
            <w:tcW w:w="1484" w:type="dxa"/>
          </w:tcPr>
          <w:p w:rsidR="00E10F6D" w:rsidRPr="00D7441E" w:rsidRDefault="00E10F6D" w:rsidP="00E10F6D">
            <w:pPr>
              <w:spacing w:after="0" w:line="240" w:lineRule="auto"/>
              <w:jc w:val="center"/>
              <w:rPr>
                <w:rFonts w:ascii="Times New Roman" w:hAnsi="Times New Roman" w:cs="Times New Roman"/>
                <w:sz w:val="28"/>
                <w:szCs w:val="28"/>
              </w:rPr>
            </w:pPr>
            <w:r w:rsidRPr="00D7441E">
              <w:rPr>
                <w:rFonts w:ascii="Times New Roman" w:hAnsi="Times New Roman" w:cs="Times New Roman"/>
                <w:sz w:val="28"/>
                <w:szCs w:val="28"/>
              </w:rPr>
              <w:t>2</w:t>
            </w:r>
          </w:p>
        </w:tc>
      </w:tr>
      <w:tr w:rsidR="00E10F6D" w:rsidRPr="00E10F6D" w:rsidTr="003A5E0F">
        <w:tc>
          <w:tcPr>
            <w:tcW w:w="3190" w:type="dxa"/>
          </w:tcPr>
          <w:p w:rsidR="00E10F6D" w:rsidRPr="00D7441E" w:rsidRDefault="00E10F6D" w:rsidP="00E10F6D">
            <w:pPr>
              <w:spacing w:after="0" w:line="240" w:lineRule="auto"/>
              <w:jc w:val="center"/>
              <w:rPr>
                <w:rFonts w:ascii="Times New Roman" w:hAnsi="Times New Roman" w:cs="Times New Roman"/>
                <w:sz w:val="28"/>
                <w:szCs w:val="28"/>
              </w:rPr>
            </w:pPr>
            <w:r w:rsidRPr="00D7441E">
              <w:rPr>
                <w:rFonts w:ascii="Times New Roman" w:hAnsi="Times New Roman" w:cs="Times New Roman"/>
                <w:sz w:val="28"/>
                <w:szCs w:val="28"/>
              </w:rPr>
              <w:t>4</w:t>
            </w:r>
          </w:p>
        </w:tc>
        <w:tc>
          <w:tcPr>
            <w:tcW w:w="3190" w:type="dxa"/>
          </w:tcPr>
          <w:p w:rsidR="00E10F6D" w:rsidRPr="00D7441E" w:rsidRDefault="00E10F6D" w:rsidP="00E10F6D">
            <w:pPr>
              <w:spacing w:after="0" w:line="240" w:lineRule="auto"/>
              <w:jc w:val="center"/>
              <w:rPr>
                <w:rFonts w:ascii="Times New Roman" w:hAnsi="Times New Roman" w:cs="Times New Roman"/>
                <w:sz w:val="28"/>
                <w:szCs w:val="28"/>
              </w:rPr>
            </w:pPr>
            <w:r w:rsidRPr="00D7441E">
              <w:rPr>
                <w:rFonts w:ascii="Times New Roman" w:hAnsi="Times New Roman" w:cs="Times New Roman"/>
                <w:sz w:val="28"/>
                <w:szCs w:val="28"/>
              </w:rPr>
              <w:t>3</w:t>
            </w:r>
          </w:p>
        </w:tc>
        <w:tc>
          <w:tcPr>
            <w:tcW w:w="2025" w:type="dxa"/>
          </w:tcPr>
          <w:p w:rsidR="00E10F6D" w:rsidRPr="00D7441E" w:rsidRDefault="00E10F6D" w:rsidP="00E10F6D">
            <w:pPr>
              <w:spacing w:after="0" w:line="240" w:lineRule="auto"/>
              <w:jc w:val="center"/>
              <w:rPr>
                <w:rFonts w:ascii="Times New Roman" w:hAnsi="Times New Roman" w:cs="Times New Roman"/>
                <w:sz w:val="28"/>
                <w:szCs w:val="28"/>
              </w:rPr>
            </w:pPr>
            <w:r w:rsidRPr="00D7441E">
              <w:rPr>
                <w:rFonts w:ascii="Times New Roman" w:hAnsi="Times New Roman" w:cs="Times New Roman"/>
                <w:sz w:val="28"/>
                <w:szCs w:val="28"/>
              </w:rPr>
              <w:t>1</w:t>
            </w:r>
          </w:p>
        </w:tc>
        <w:tc>
          <w:tcPr>
            <w:tcW w:w="1484" w:type="dxa"/>
          </w:tcPr>
          <w:p w:rsidR="00E10F6D" w:rsidRPr="00D7441E" w:rsidRDefault="00E10F6D" w:rsidP="00E10F6D">
            <w:pPr>
              <w:spacing w:after="0" w:line="240" w:lineRule="auto"/>
              <w:jc w:val="center"/>
              <w:rPr>
                <w:rFonts w:ascii="Times New Roman" w:hAnsi="Times New Roman" w:cs="Times New Roman"/>
                <w:sz w:val="28"/>
                <w:szCs w:val="28"/>
              </w:rPr>
            </w:pPr>
            <w:r w:rsidRPr="00D7441E">
              <w:rPr>
                <w:rFonts w:ascii="Times New Roman" w:hAnsi="Times New Roman" w:cs="Times New Roman"/>
                <w:sz w:val="28"/>
                <w:szCs w:val="28"/>
              </w:rPr>
              <w:t>2</w:t>
            </w:r>
          </w:p>
        </w:tc>
      </w:tr>
      <w:tr w:rsidR="00E10F6D" w:rsidRPr="00E10F6D" w:rsidTr="003A5E0F">
        <w:tc>
          <w:tcPr>
            <w:tcW w:w="3190" w:type="dxa"/>
          </w:tcPr>
          <w:p w:rsidR="00E10F6D" w:rsidRPr="00D7441E" w:rsidRDefault="00E10F6D" w:rsidP="00E10F6D">
            <w:pPr>
              <w:spacing w:after="0" w:line="240" w:lineRule="auto"/>
              <w:rPr>
                <w:rFonts w:ascii="Times New Roman" w:hAnsi="Times New Roman" w:cs="Times New Roman"/>
                <w:sz w:val="28"/>
                <w:szCs w:val="28"/>
              </w:rPr>
            </w:pPr>
          </w:p>
        </w:tc>
        <w:tc>
          <w:tcPr>
            <w:tcW w:w="3190" w:type="dxa"/>
          </w:tcPr>
          <w:p w:rsidR="00E10F6D" w:rsidRPr="00D7441E" w:rsidRDefault="00E10F6D" w:rsidP="00E10F6D">
            <w:pPr>
              <w:spacing w:after="0" w:line="240" w:lineRule="auto"/>
              <w:jc w:val="center"/>
              <w:rPr>
                <w:rFonts w:ascii="Times New Roman" w:hAnsi="Times New Roman" w:cs="Times New Roman"/>
                <w:sz w:val="28"/>
                <w:szCs w:val="28"/>
              </w:rPr>
            </w:pPr>
            <w:r w:rsidRPr="00D7441E">
              <w:rPr>
                <w:rFonts w:ascii="Times New Roman" w:hAnsi="Times New Roman" w:cs="Times New Roman"/>
                <w:sz w:val="28"/>
                <w:szCs w:val="28"/>
              </w:rPr>
              <w:t>11</w:t>
            </w:r>
          </w:p>
        </w:tc>
        <w:tc>
          <w:tcPr>
            <w:tcW w:w="2025" w:type="dxa"/>
          </w:tcPr>
          <w:p w:rsidR="00E10F6D" w:rsidRPr="00D7441E" w:rsidRDefault="00E10F6D" w:rsidP="00E10F6D">
            <w:pPr>
              <w:spacing w:after="0" w:line="240" w:lineRule="auto"/>
              <w:jc w:val="center"/>
              <w:rPr>
                <w:rFonts w:ascii="Times New Roman" w:hAnsi="Times New Roman" w:cs="Times New Roman"/>
                <w:sz w:val="28"/>
                <w:szCs w:val="28"/>
              </w:rPr>
            </w:pPr>
            <w:r w:rsidRPr="00D7441E">
              <w:rPr>
                <w:rFonts w:ascii="Times New Roman" w:hAnsi="Times New Roman" w:cs="Times New Roman"/>
                <w:sz w:val="28"/>
                <w:szCs w:val="28"/>
              </w:rPr>
              <w:t>7</w:t>
            </w:r>
          </w:p>
        </w:tc>
        <w:tc>
          <w:tcPr>
            <w:tcW w:w="1484" w:type="dxa"/>
          </w:tcPr>
          <w:p w:rsidR="00E10F6D" w:rsidRPr="00D7441E" w:rsidRDefault="00E10F6D" w:rsidP="00E10F6D">
            <w:pPr>
              <w:spacing w:after="0" w:line="240" w:lineRule="auto"/>
              <w:jc w:val="center"/>
              <w:rPr>
                <w:rFonts w:ascii="Times New Roman" w:hAnsi="Times New Roman" w:cs="Times New Roman"/>
                <w:sz w:val="28"/>
                <w:szCs w:val="28"/>
              </w:rPr>
            </w:pPr>
            <w:r w:rsidRPr="00D7441E">
              <w:rPr>
                <w:rFonts w:ascii="Times New Roman" w:hAnsi="Times New Roman" w:cs="Times New Roman"/>
                <w:sz w:val="28"/>
                <w:szCs w:val="28"/>
              </w:rPr>
              <w:t>4</w:t>
            </w:r>
          </w:p>
        </w:tc>
      </w:tr>
    </w:tbl>
    <w:p w:rsidR="00F3413A" w:rsidRPr="004473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00F20E8E">
        <w:rPr>
          <w:rFonts w:ascii="Times New Roman" w:hAnsi="Times New Roman" w:cs="Times New Roman"/>
          <w:color w:val="auto"/>
          <w:sz w:val="28"/>
          <w:szCs w:val="28"/>
        </w:rPr>
        <w:t>при поступлении</w:t>
      </w:r>
      <w:r w:rsidRPr="00447336">
        <w:rPr>
          <w:rFonts w:ascii="Times New Roman" w:hAnsi="Times New Roman" w:cs="Times New Roman"/>
          <w:color w:val="auto"/>
          <w:sz w:val="28"/>
          <w:szCs w:val="28"/>
        </w:rPr>
        <w:t xml:space="preserve"> </w:t>
      </w:r>
      <w:r w:rsidR="00F20E8E">
        <w:rPr>
          <w:rFonts w:ascii="Times New Roman" w:hAnsi="Times New Roman" w:cs="Times New Roman"/>
          <w:color w:val="auto"/>
          <w:sz w:val="28"/>
          <w:szCs w:val="28"/>
        </w:rPr>
        <w:t xml:space="preserve">в школу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00F20E8E">
        <w:rPr>
          <w:rFonts w:ascii="Times New Roman" w:hAnsi="Times New Roman" w:cs="Times New Roman"/>
          <w:iCs/>
          <w:color w:val="auto"/>
          <w:sz w:val="28"/>
          <w:szCs w:val="28"/>
        </w:rPr>
        <w:t xml:space="preserve">, с </w:t>
      </w:r>
      <w:r w:rsidRPr="00447336">
        <w:rPr>
          <w:rFonts w:ascii="Times New Roman" w:hAnsi="Times New Roman" w:cs="Times New Roman"/>
          <w:iCs/>
          <w:color w:val="auto"/>
          <w:sz w:val="28"/>
          <w:szCs w:val="28"/>
        </w:rPr>
        <w:t>инвалидность</w:t>
      </w:r>
      <w:r w:rsidR="00F20E8E">
        <w:rPr>
          <w:rFonts w:ascii="Times New Roman" w:hAnsi="Times New Roman" w:cs="Times New Roman"/>
          <w:iCs/>
          <w:color w:val="auto"/>
          <w:sz w:val="28"/>
          <w:szCs w:val="28"/>
        </w:rPr>
        <w:t>ю</w:t>
      </w:r>
      <w:r w:rsidRPr="00447336">
        <w:rPr>
          <w:rFonts w:ascii="Times New Roman" w:hAnsi="Times New Roman" w:cs="Times New Roman"/>
          <w:iCs/>
          <w:color w:val="auto"/>
          <w:sz w:val="28"/>
          <w:szCs w:val="28"/>
        </w:rPr>
        <w:t>,</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414222" w:rsidRPr="00493A5F" w:rsidRDefault="00414222" w:rsidP="00414222">
      <w:pPr>
        <w:pStyle w:val="afd"/>
        <w:ind w:firstLine="709"/>
        <w:rPr>
          <w:b/>
        </w:rPr>
      </w:pPr>
      <w:r w:rsidRPr="00F63254">
        <w:rPr>
          <w:caps w:val="0"/>
          <w:color w:val="auto"/>
          <w:kern w:val="28"/>
        </w:rPr>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r w:rsidRPr="00414222">
        <w:rPr>
          <w:rFonts w:ascii="Times New Roman" w:hAnsi="Times New Roman" w:cs="Times New Roman"/>
          <w:color w:val="auto"/>
          <w:kern w:val="28"/>
          <w:sz w:val="28"/>
          <w:szCs w:val="28"/>
        </w:rPr>
        <w:t xml:space="preserve">обучающихся с </w:t>
      </w:r>
      <w:r w:rsidRPr="00414222">
        <w:rPr>
          <w:rFonts w:ascii="Times New Roman" w:hAnsi="Times New Roman" w:cs="Times New Roman"/>
          <w:color w:val="auto"/>
          <w:kern w:val="28"/>
          <w:sz w:val="28"/>
          <w:szCs w:val="28"/>
        </w:rPr>
        <w:lastRenderedPageBreak/>
        <w:t>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w:t>
      </w:r>
      <w:r w:rsidRPr="00F63254">
        <w:rPr>
          <w:rFonts w:ascii="Times New Roman" w:hAnsi="Times New Roman" w:cs="Times New Roman"/>
          <w:color w:val="auto"/>
          <w:kern w:val="28"/>
          <w:sz w:val="28"/>
          <w:szCs w:val="28"/>
        </w:rPr>
        <w:lastRenderedPageBreak/>
        <w:t xml:space="preserve">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3658E7"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907752" w:rsidRDefault="00907752" w:rsidP="00EB4533">
      <w:pPr>
        <w:tabs>
          <w:tab w:val="left" w:pos="0"/>
          <w:tab w:val="right" w:leader="dot" w:pos="9639"/>
        </w:tabs>
        <w:spacing w:before="240" w:after="240" w:line="240" w:lineRule="auto"/>
        <w:jc w:val="center"/>
        <w:outlineLvl w:val="0"/>
        <w:rPr>
          <w:rFonts w:ascii="Times New Roman" w:hAnsi="Times New Roman" w:cs="Times New Roman"/>
          <w:sz w:val="28"/>
          <w:szCs w:val="28"/>
        </w:rPr>
      </w:pPr>
      <w:bookmarkStart w:id="2" w:name="_Toc415833113"/>
      <w:r>
        <w:rPr>
          <w:rFonts w:ascii="Times New Roman" w:hAnsi="Times New Roman" w:cs="Times New Roman"/>
          <w:b/>
          <w:color w:val="auto"/>
          <w:sz w:val="28"/>
          <w:szCs w:val="28"/>
        </w:rPr>
        <w:t>2</w:t>
      </w:r>
      <w:r w:rsidR="00AD5FF8">
        <w:rPr>
          <w:rFonts w:ascii="Times New Roman" w:hAnsi="Times New Roman" w:cs="Times New Roman"/>
          <w:b/>
          <w:color w:val="auto"/>
          <w:sz w:val="28"/>
          <w:szCs w:val="28"/>
        </w:rPr>
        <w:t>.</w:t>
      </w:r>
      <w:r w:rsidRPr="00F63254">
        <w:rPr>
          <w:rFonts w:ascii="Times New Roman" w:hAnsi="Times New Roman" w:cs="Times New Roman"/>
          <w:b/>
          <w:caps/>
          <w:color w:val="auto"/>
          <w:kern w:val="28"/>
          <w:sz w:val="28"/>
          <w:szCs w:val="28"/>
        </w:rPr>
        <w:t xml:space="preserve"> а</w:t>
      </w:r>
      <w:r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Pr="00B65CBF">
        <w:rPr>
          <w:rFonts w:ascii="Times New Roman" w:hAnsi="Times New Roman" w:cs="Times New Roman"/>
          <w:b/>
          <w:caps/>
          <w:color w:val="auto"/>
          <w:sz w:val="28"/>
          <w:szCs w:val="28"/>
        </w:rPr>
        <w:t>об</w:t>
      </w:r>
      <w:r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Pr="00F63254">
        <w:rPr>
          <w:rFonts w:ascii="Times New Roman" w:hAnsi="Times New Roman" w:cs="Times New Roman"/>
          <w:b/>
          <w:caps/>
          <w:color w:val="auto"/>
          <w:sz w:val="28"/>
          <w:szCs w:val="28"/>
        </w:rPr>
        <w:br/>
        <w:t xml:space="preserve">С ЗАДЕРЖКОЙ ПСИХИЧЕСКОГО РАЗВИТИЯ (вариант </w:t>
      </w:r>
      <w:r>
        <w:rPr>
          <w:rFonts w:ascii="Times New Roman" w:hAnsi="Times New Roman" w:cs="Times New Roman"/>
          <w:b/>
          <w:caps/>
          <w:color w:val="auto"/>
          <w:sz w:val="28"/>
          <w:szCs w:val="28"/>
        </w:rPr>
        <w:t>7.1</w:t>
      </w:r>
      <w:r w:rsidRPr="00F63254">
        <w:rPr>
          <w:rFonts w:ascii="Times New Roman" w:hAnsi="Times New Roman" w:cs="Times New Roman"/>
          <w:b/>
          <w:caps/>
          <w:color w:val="auto"/>
          <w:sz w:val="28"/>
          <w:szCs w:val="28"/>
        </w:rPr>
        <w:t>)</w:t>
      </w:r>
      <w:bookmarkEnd w:id="2"/>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3"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3"/>
    </w:p>
    <w:p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e"/>
          <w:rFonts w:ascii="Times New Roman" w:hAnsi="Times New Roman"/>
          <w:caps w:val="0"/>
        </w:rPr>
        <w:t xml:space="preserve"> —</w:t>
      </w:r>
      <w:r w:rsidR="00BB7EF8">
        <w:rPr>
          <w:rStyle w:val="afe"/>
          <w:rFonts w:ascii="Times New Roman" w:hAnsi="Times New Roman"/>
          <w:caps w:val="0"/>
        </w:rPr>
        <w:t xml:space="preserve"> </w:t>
      </w:r>
      <w:r w:rsidR="002A7C3B" w:rsidRPr="00301148">
        <w:rPr>
          <w:rStyle w:val="afe"/>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e"/>
          <w:rFonts w:ascii="Times New Roman" w:hAnsi="Times New Roman" w:cs="Times New Roman"/>
          <w:iCs/>
          <w:caps w:val="0"/>
          <w:lang w:eastAsia="ar-SA"/>
        </w:rPr>
        <w:t xml:space="preserve"> посредством </w:t>
      </w:r>
      <w:r w:rsidR="00BB7EF8">
        <w:rPr>
          <w:rStyle w:val="afe"/>
          <w:rFonts w:ascii="Times New Roman" w:hAnsi="Times New Roman" w:cs="Times New Roman"/>
          <w:iCs/>
          <w:caps w:val="0"/>
          <w:lang w:eastAsia="ar-SA"/>
        </w:rPr>
        <w:t>с</w:t>
      </w:r>
      <w:r w:rsidR="00BB7EF8" w:rsidRPr="00BB7EF8">
        <w:rPr>
          <w:rStyle w:val="afe"/>
          <w:rFonts w:ascii="Times New Roman" w:hAnsi="Times New Roman" w:cs="Times New Roman"/>
          <w:iCs/>
          <w:caps w:val="0"/>
          <w:lang w:eastAsia="ar-SA"/>
        </w:rPr>
        <w:t>оздани</w:t>
      </w:r>
      <w:r w:rsidR="002A7C3B">
        <w:rPr>
          <w:rStyle w:val="afe"/>
          <w:rFonts w:ascii="Times New Roman" w:hAnsi="Times New Roman" w:cs="Times New Roman"/>
          <w:iCs/>
          <w:caps w:val="0"/>
          <w:lang w:eastAsia="ar-SA"/>
        </w:rPr>
        <w:t>я</w:t>
      </w:r>
      <w:r w:rsidR="00BB7EF8" w:rsidRPr="00BB7EF8">
        <w:rPr>
          <w:rStyle w:val="afe"/>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e"/>
          <w:rFonts w:ascii="Times New Roman" w:hAnsi="Times New Roman"/>
          <w:caps w:val="0"/>
        </w:rPr>
        <w:t xml:space="preserve">при разработке и реализации </w:t>
      </w:r>
      <w:r>
        <w:rPr>
          <w:rStyle w:val="afe"/>
          <w:rFonts w:ascii="Times New Roman" w:hAnsi="Times New Roman"/>
          <w:caps w:val="0"/>
        </w:rPr>
        <w:t>Организацией</w:t>
      </w:r>
      <w:r w:rsidRPr="00301148">
        <w:rPr>
          <w:rStyle w:val="afe"/>
          <w:rFonts w:ascii="Times New Roman" w:hAnsi="Times New Roman"/>
          <w:caps w:val="0"/>
        </w:rPr>
        <w:t xml:space="preserve"> </w:t>
      </w:r>
      <w:r>
        <w:rPr>
          <w:rStyle w:val="afe"/>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EA7D8D">
      <w:pPr>
        <w:pStyle w:val="afd"/>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4A04DF">
      <w:pPr>
        <w:pStyle w:val="afd"/>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w:t>
      </w:r>
      <w:r w:rsidRPr="00301148">
        <w:rPr>
          <w:caps w:val="0"/>
        </w:rPr>
        <w:lastRenderedPageBreak/>
        <w:t xml:space="preserve">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4A04DF">
      <w:pPr>
        <w:pStyle w:val="afd"/>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ED010F">
      <w:pPr>
        <w:pStyle w:val="afd"/>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336FCD">
      <w:pPr>
        <w:pStyle w:val="afd"/>
        <w:ind w:firstLine="709"/>
      </w:pPr>
      <w:r w:rsidRPr="00301148">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336FCD">
      <w:pPr>
        <w:pStyle w:val="afd"/>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DB7A10">
      <w:pPr>
        <w:pStyle w:val="afd"/>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EA7D8D">
      <w:pPr>
        <w:pStyle w:val="afd"/>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DB7A10" w:rsidRPr="00301148" w:rsidRDefault="00DB7A10" w:rsidP="00DB7A10">
      <w:pPr>
        <w:pStyle w:val="afd"/>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EA7D8D" w:rsidRPr="00065BFD" w:rsidRDefault="00EA7D8D" w:rsidP="00EA7D8D">
      <w:pPr>
        <w:pStyle w:val="afd"/>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sidR="00DE0DCE">
        <w:rPr>
          <w:caps w:val="0"/>
        </w:rPr>
        <w:t>;</w:t>
      </w:r>
    </w:p>
    <w:p w:rsidR="00DE0DCE" w:rsidRPr="00301148" w:rsidRDefault="00DE0DCE" w:rsidP="00DE0DCE">
      <w:pPr>
        <w:pStyle w:val="afd"/>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lastRenderedPageBreak/>
        <w:t>П</w:t>
      </w:r>
      <w:r>
        <w:rPr>
          <w:rFonts w:ascii="Times New Roman" w:hAnsi="Times New Roman" w:cs="Times New Roman"/>
          <w:sz w:val="28"/>
          <w:szCs w:val="28"/>
        </w:rPr>
        <w:t>редставлены в разделе 1. Общие положения.</w:t>
      </w:r>
    </w:p>
    <w:p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9B1CEB" w:rsidRPr="00ED010F" w:rsidRDefault="009B1CEB" w:rsidP="00982A8C">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w:t>
      </w:r>
      <w:r w:rsidR="0059666C">
        <w:rPr>
          <w:rFonts w:ascii="Times New Roman" w:hAnsi="Times New Roman" w:cs="Times New Roman"/>
          <w:color w:val="auto"/>
          <w:sz w:val="28"/>
          <w:szCs w:val="28"/>
          <w:u w:color="000000"/>
        </w:rPr>
        <w:t xml:space="preserve">можностями здоровья к </w:t>
      </w:r>
      <w:r w:rsidRPr="00ED010F">
        <w:rPr>
          <w:rFonts w:ascii="Times New Roman" w:hAnsi="Times New Roman" w:cs="Times New Roman"/>
          <w:color w:val="auto"/>
          <w:sz w:val="28"/>
          <w:szCs w:val="28"/>
          <w:u w:color="000000"/>
        </w:rPr>
        <w:t xml:space="preserve">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2"/>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w:t>
      </w:r>
      <w:r w:rsidR="000E0AC4" w:rsidRPr="00F57733">
        <w:rPr>
          <w:rFonts w:ascii="Times New Roman" w:hAnsi="Times New Roman" w:cs="Times New Roman"/>
          <w:color w:val="auto"/>
          <w:sz w:val="28"/>
          <w:szCs w:val="28"/>
        </w:rPr>
        <w:lastRenderedPageBreak/>
        <w:t xml:space="preserve">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rsidR="003658E7" w:rsidRPr="00C90140" w:rsidRDefault="00DB5815" w:rsidP="00C90140">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9C3DA3" w:rsidRPr="00FB065A" w:rsidRDefault="009C3DA3" w:rsidP="003658E7">
      <w:pPr>
        <w:pStyle w:val="14TexstOSNOVA1012"/>
        <w:spacing w:line="360" w:lineRule="auto"/>
        <w:ind w:firstLine="709"/>
        <w:jc w:val="center"/>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3"/>
      </w:r>
      <w:r w:rsidRPr="00F63254">
        <w:rPr>
          <w:rFonts w:ascii="Times New Roman" w:hAnsi="Times New Roman" w:cs="Times New Roman"/>
          <w:color w:val="auto"/>
          <w:sz w:val="28"/>
          <w:szCs w:val="28"/>
        </w:rPr>
        <w:t>.</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w:t>
      </w:r>
      <w:r w:rsidRPr="00F63254">
        <w:rPr>
          <w:rFonts w:ascii="Times New Roman" w:hAnsi="Times New Roman" w:cs="Times New Roman"/>
          <w:sz w:val="28"/>
          <w:szCs w:val="28"/>
        </w:rPr>
        <w:lastRenderedPageBreak/>
        <w:t>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F63254" w:rsidRDefault="008A40D4" w:rsidP="008A40D4">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lastRenderedPageBreak/>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rsidR="009C3DA3" w:rsidRPr="00FB065A" w:rsidRDefault="009C3DA3" w:rsidP="00E10F6D">
      <w:pPr>
        <w:spacing w:after="0" w:line="360" w:lineRule="auto"/>
        <w:ind w:firstLine="709"/>
        <w:jc w:val="center"/>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4"/>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lastRenderedPageBreak/>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 xml:space="preserve">("пошаговом» предъявлении материала, дозированной помощи взрослого, использовании </w:t>
      </w:r>
      <w:r w:rsidRPr="003A4CCF">
        <w:rPr>
          <w:sz w:val="28"/>
          <w:szCs w:val="28"/>
        </w:rPr>
        <w:lastRenderedPageBreak/>
        <w:t>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lastRenderedPageBreak/>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5"/>
    </w:p>
    <w:p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E8102A" w:rsidRPr="00E2231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5157DB" w:rsidRPr="00E22318">
        <w:rPr>
          <w:rFonts w:ascii="Times New Roman" w:eastAsia="Times New Roman" w:hAnsi="Times New Roman" w:cs="Times New Roman"/>
          <w:sz w:val="28"/>
          <w:szCs w:val="28"/>
        </w:rPr>
        <w:t xml:space="preserve">обучающимися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5"/>
      </w:r>
      <w:r w:rsidR="005157DB" w:rsidRPr="00E22318">
        <w:rPr>
          <w:rFonts w:ascii="Times New Roman" w:eastAsia="Times New Roman" w:hAnsi="Times New Roman" w:cs="Times New Roman"/>
          <w:sz w:val="28"/>
          <w:szCs w:val="28"/>
        </w:rPr>
        <w:t>.</w:t>
      </w:r>
    </w:p>
    <w:p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сформированность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lastRenderedPageBreak/>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корректно выразить отказ и недовольство, благодарность, сочувствие и т.д.;</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активности во взаимодействии с миром, понимании собственной результативности;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принимать и включать в свой личный опыт жизненный опыт других людей;</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w:t>
      </w:r>
      <w:r w:rsidR="00B8206D">
        <w:rPr>
          <w:rFonts w:ascii="Times New Roman" w:hAnsi="Times New Roman" w:cs="Times New Roman"/>
          <w:sz w:val="28"/>
          <w:szCs w:val="28"/>
        </w:rPr>
        <w:t xml:space="preserve"> </w:t>
      </w:r>
      <w:r w:rsidRPr="00D142B1">
        <w:rPr>
          <w:rFonts w:ascii="Times New Roman" w:hAnsi="Times New Roman" w:cs="Times New Roman"/>
          <w:sz w:val="28"/>
          <w:szCs w:val="28"/>
        </w:rPr>
        <w:t>делиться своими воспоминаниями, впечатлениями и планами.</w:t>
      </w:r>
    </w:p>
    <w:p w:rsidR="00D142B1" w:rsidRPr="00D142B1"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Результаты специальной поддержки освоения АООП НОО должны отражать:</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lastRenderedPageBreak/>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6"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6"/>
    </w:p>
    <w:p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rsidR="00294286" w:rsidRDefault="00294286" w:rsidP="00294286">
      <w:pPr>
        <w:pStyle w:val="14TexstOSNOVA1012"/>
        <w:spacing w:line="36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lastRenderedPageBreak/>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2"/>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lastRenderedPageBreak/>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134B94">
      <w:pPr>
        <w:tabs>
          <w:tab w:val="left" w:pos="0"/>
          <w:tab w:val="right" w:leader="dot" w:pos="9639"/>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xml:space="preserve">, самым тесным образом взаимосвязаны и касаются </w:t>
      </w:r>
      <w:r w:rsidRPr="00B11FEA">
        <w:rPr>
          <w:rFonts w:ascii="Times New Roman" w:hAnsi="Times New Roman" w:cs="Times New Roman"/>
          <w:sz w:val="28"/>
          <w:szCs w:val="28"/>
        </w:rPr>
        <w:lastRenderedPageBreak/>
        <w:t>одновременно разных сторон процесса осуществления оценки результатов освоения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w:t>
      </w:r>
      <w:r w:rsidR="006A0A95">
        <w:rPr>
          <w:rFonts w:ascii="Times New Roman" w:hAnsi="Times New Roman" w:cs="Times New Roman"/>
          <w:sz w:val="28"/>
          <w:szCs w:val="28"/>
        </w:rPr>
        <w:t xml:space="preserve"> данной формы мониторинга используется экспресс-диагностика</w:t>
      </w:r>
      <w:r w:rsidRPr="00B11FEA">
        <w:rPr>
          <w:rFonts w:ascii="Times New Roman" w:hAnsi="Times New Roman" w:cs="Times New Roman"/>
          <w:sz w:val="28"/>
          <w:szCs w:val="28"/>
        </w:rPr>
        <w:t xml:space="preserve">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в освоении планируемых результатов овладения программой коррекционной работы. Данные эксп</w:t>
      </w:r>
      <w:r w:rsidR="003B53A4">
        <w:rPr>
          <w:rFonts w:ascii="Times New Roman" w:hAnsi="Times New Roman" w:cs="Times New Roman"/>
          <w:sz w:val="28"/>
          <w:szCs w:val="28"/>
        </w:rPr>
        <w:t>ре</w:t>
      </w:r>
      <w:r w:rsidRPr="00B11FEA">
        <w:rPr>
          <w:rFonts w:ascii="Times New Roman" w:hAnsi="Times New Roman" w:cs="Times New Roman"/>
          <w:sz w:val="28"/>
          <w:szCs w:val="28"/>
        </w:rPr>
        <w:t xml:space="preserve">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w:t>
      </w:r>
      <w:r w:rsidR="006A0A95">
        <w:rPr>
          <w:rFonts w:ascii="Times New Roman" w:hAnsi="Times New Roman" w:cs="Times New Roman"/>
          <w:sz w:val="28"/>
          <w:szCs w:val="28"/>
        </w:rPr>
        <w:t>мы коррекционной работы, учитывается</w:t>
      </w:r>
      <w:r w:rsidRPr="00B11FEA">
        <w:rPr>
          <w:rFonts w:ascii="Times New Roman" w:hAnsi="Times New Roman" w:cs="Times New Roman"/>
          <w:sz w:val="28"/>
          <w:szCs w:val="28"/>
        </w:rPr>
        <w:t xml:space="preserve">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w:t>
      </w:r>
      <w:r w:rsidRPr="00B11FEA">
        <w:rPr>
          <w:rFonts w:ascii="Times New Roman" w:hAnsi="Times New Roman" w:cs="Times New Roman"/>
          <w:sz w:val="28"/>
          <w:szCs w:val="28"/>
        </w:rPr>
        <w:lastRenderedPageBreak/>
        <w:t xml:space="preserve">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7" w:name="_Toc415833118"/>
      <w:r w:rsidRPr="00156537">
        <w:rPr>
          <w:rFonts w:ascii="Times New Roman" w:hAnsi="Times New Roman" w:cs="Times New Roman"/>
          <w:b/>
          <w:sz w:val="28"/>
          <w:szCs w:val="28"/>
        </w:rPr>
        <w:t>2.2. Содержательный раздел</w:t>
      </w:r>
      <w:bookmarkEnd w:id="7"/>
    </w:p>
    <w:p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6"/>
      </w:r>
      <w:r w:rsidRPr="00840B1F">
        <w:rPr>
          <w:rFonts w:ascii="Times New Roman" w:hAnsi="Times New Roman" w:cs="Times New Roman"/>
          <w:sz w:val="28"/>
          <w:szCs w:val="28"/>
        </w:rPr>
        <w:t>.</w:t>
      </w:r>
    </w:p>
    <w:p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8"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8"/>
    </w:p>
    <w:p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создание адекватных условий для реализации особых образовательных потребностей обучающихся с ЗПР;</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w:t>
      </w:r>
      <w:r w:rsidR="0073618F">
        <w:rPr>
          <w:rFonts w:ascii="Times New Roman" w:hAnsi="Times New Roman" w:cs="Times New Roman"/>
          <w:sz w:val="28"/>
          <w:szCs w:val="28"/>
        </w:rPr>
        <w:t>мма коррекционной работы содержит</w:t>
      </w:r>
      <w:r w:rsidRPr="00F03F14">
        <w:rPr>
          <w:rFonts w:ascii="Times New Roman" w:hAnsi="Times New Roman" w:cs="Times New Roman"/>
          <w:sz w:val="28"/>
          <w:szCs w:val="28"/>
        </w:rPr>
        <w:t>:</w:t>
      </w:r>
    </w:p>
    <w:p w:rsidR="00F03F14" w:rsidRPr="00F03F14" w:rsidRDefault="00F03F14"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5907AE" w:rsidRPr="009433D8" w:rsidRDefault="0099294B" w:rsidP="005907AE">
      <w:pPr>
        <w:pStyle w:val="af"/>
        <w:spacing w:line="360" w:lineRule="auto"/>
        <w:ind w:firstLine="454"/>
        <w:rPr>
          <w:rFonts w:ascii="Times New Roman" w:hAnsi="Times New Roman"/>
          <w:color w:val="auto"/>
          <w:sz w:val="28"/>
          <w:szCs w:val="28"/>
        </w:rPr>
      </w:pPr>
      <w:r>
        <w:rPr>
          <w:rFonts w:ascii="Times New Roman" w:hAnsi="Times New Roman"/>
          <w:color w:val="auto"/>
          <w:sz w:val="28"/>
          <w:szCs w:val="28"/>
        </w:rPr>
        <w:t>Программа коррекционной работы</w:t>
      </w:r>
      <w:r w:rsidR="00C91D8C" w:rsidRPr="009433D8">
        <w:rPr>
          <w:rFonts w:ascii="Times New Roman" w:hAnsi="Times New Roman"/>
          <w:color w:val="auto"/>
          <w:sz w:val="28"/>
          <w:szCs w:val="28"/>
        </w:rPr>
        <w:t xml:space="preserve"> </w:t>
      </w:r>
      <w:r w:rsidR="005907AE" w:rsidRPr="009433D8">
        <w:rPr>
          <w:rFonts w:ascii="Times New Roman" w:hAnsi="Times New Roman"/>
          <w:color w:val="auto"/>
          <w:spacing w:val="2"/>
          <w:sz w:val="28"/>
          <w:szCs w:val="28"/>
        </w:rPr>
        <w:t>включа</w:t>
      </w:r>
      <w:r>
        <w:rPr>
          <w:rFonts w:ascii="Times New Roman" w:hAnsi="Times New Roman"/>
          <w:color w:val="auto"/>
          <w:spacing w:val="2"/>
          <w:sz w:val="28"/>
          <w:szCs w:val="28"/>
        </w:rPr>
        <w:t>ет</w:t>
      </w:r>
      <w:r w:rsidR="005907AE" w:rsidRPr="009433D8">
        <w:rPr>
          <w:rFonts w:ascii="Times New Roman" w:hAnsi="Times New Roman"/>
          <w:color w:val="auto"/>
          <w:spacing w:val="2"/>
          <w:sz w:val="28"/>
          <w:szCs w:val="28"/>
        </w:rPr>
        <w:t xml:space="preserve"> в себя взаимосвязанные на</w:t>
      </w:r>
      <w:r w:rsidR="005907AE" w:rsidRPr="009433D8">
        <w:rPr>
          <w:rFonts w:ascii="Times New Roman" w:hAnsi="Times New Roman"/>
          <w:color w:val="auto"/>
          <w:sz w:val="28"/>
          <w:szCs w:val="28"/>
        </w:rPr>
        <w:t>правления, отражающие её основное содержание:</w:t>
      </w:r>
    </w:p>
    <w:p w:rsidR="005907AE" w:rsidRPr="009433D8" w:rsidRDefault="005907AE" w:rsidP="005907AE">
      <w:pPr>
        <w:pStyle w:val="21"/>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комендаций по оказанию им психолого­медико­педагогиче</w:t>
      </w:r>
      <w:r w:rsidRPr="009433D8">
        <w:t>ской помощи;</w:t>
      </w:r>
    </w:p>
    <w:p w:rsidR="005907AE" w:rsidRPr="009433D8" w:rsidRDefault="005907AE" w:rsidP="005907AE">
      <w:pPr>
        <w:pStyle w:val="21"/>
      </w:pPr>
      <w:r w:rsidRPr="009433D8">
        <w:rPr>
          <w:iCs/>
        </w:rPr>
        <w:lastRenderedPageBreak/>
        <w:t>коррекционно­развивающая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33D8" w:rsidRDefault="005907A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дифференцированных психолого­педагогических условий об</w:t>
      </w:r>
      <w:r w:rsidRPr="009433D8">
        <w:rPr>
          <w:spacing w:val="-2"/>
        </w:rPr>
        <w:t>учения, воспитания, коррекции, развития и социализации;</w:t>
      </w:r>
    </w:p>
    <w:p w:rsidR="005907AE" w:rsidRPr="009433D8" w:rsidRDefault="005907AE" w:rsidP="005907AE">
      <w:pPr>
        <w:pStyle w:val="21"/>
      </w:pPr>
      <w:r w:rsidRPr="009433D8">
        <w:rPr>
          <w:iCs/>
          <w:spacing w:val="2"/>
        </w:rPr>
        <w:t>информационно­просветительская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33D8" w:rsidRDefault="0065640F" w:rsidP="0065640F">
      <w:pPr>
        <w:spacing w:after="0" w:line="36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001B7357">
        <w:rPr>
          <w:rFonts w:hAnsi="Times New Roman"/>
          <w:color w:val="auto"/>
          <w:sz w:val="28"/>
          <w:szCs w:val="28"/>
        </w:rPr>
        <w:t>включает</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Default="004F132F"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lastRenderedPageBreak/>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F13801" w:rsidRPr="00F03F14"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F03F14" w:rsidRDefault="00853FD5"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80094D">
        <w:rPr>
          <w:rFonts w:ascii="Times New Roman" w:hAnsi="Times New Roman" w:cs="Times New Roman"/>
          <w:color w:val="auto"/>
          <w:spacing w:val="2"/>
          <w:sz w:val="28"/>
          <w:szCs w:val="28"/>
        </w:rPr>
        <w:t>МАОУ «Кожевниковская СОШ № 1»</w:t>
      </w:r>
      <w:r w:rsidRPr="00C6295C">
        <w:rPr>
          <w:rFonts w:ascii="Times New Roman" w:hAnsi="Times New Roman" w:cs="Times New Roman"/>
          <w:color w:val="auto"/>
          <w:spacing w:val="2"/>
          <w:sz w:val="28"/>
          <w:szCs w:val="28"/>
        </w:rPr>
        <w:t xml:space="preserve"> в соответствии с </w:t>
      </w:r>
      <w:r>
        <w:rPr>
          <w:rFonts w:ascii="Times New Roman" w:hAnsi="Times New Roman" w:cs="Times New Roman"/>
          <w:color w:val="auto"/>
          <w:spacing w:val="2"/>
          <w:sz w:val="28"/>
          <w:szCs w:val="28"/>
        </w:rPr>
        <w:t>ФГОС НОО обучающихся с ОВЗ</w:t>
      </w:r>
      <w:r w:rsidRPr="00C6295C">
        <w:rPr>
          <w:rFonts w:ascii="Times New Roman" w:hAnsi="Times New Roman" w:cs="Times New Roman"/>
          <w:color w:val="auto"/>
          <w:spacing w:val="2"/>
          <w:sz w:val="28"/>
          <w:szCs w:val="28"/>
        </w:rPr>
        <w:t xml:space="preserve"> и с учётом </w:t>
      </w:r>
      <w:r>
        <w:rPr>
          <w:rFonts w:ascii="Times New Roman" w:hAnsi="Times New Roman" w:cs="Times New Roman"/>
          <w:color w:val="auto"/>
          <w:spacing w:val="2"/>
          <w:sz w:val="28"/>
          <w:szCs w:val="28"/>
        </w:rPr>
        <w:t>ПрАООП НОО обучающихся с ЗПР</w:t>
      </w:r>
      <w:r w:rsidRPr="00853FD5">
        <w:rPr>
          <w:rFonts w:ascii="Times New Roman" w:hAnsi="Times New Roman" w:cs="Times New Roman"/>
          <w:color w:val="auto"/>
          <w:spacing w:val="2"/>
          <w:sz w:val="28"/>
          <w:szCs w:val="28"/>
          <w:vertAlign w:val="superscript"/>
        </w:rPr>
        <w:footnoteReference w:id="7"/>
      </w:r>
      <w:r w:rsidRPr="00C6295C">
        <w:rPr>
          <w:rFonts w:ascii="Times New Roman" w:hAnsi="Times New Roman" w:cs="Times New Roman"/>
          <w:color w:val="auto"/>
          <w:spacing w:val="2"/>
          <w:sz w:val="28"/>
          <w:szCs w:val="28"/>
        </w:rPr>
        <w:t>.</w:t>
      </w:r>
    </w:p>
    <w:p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9"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9"/>
    </w:p>
    <w:p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0"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10"/>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8"/>
      </w:r>
      <w:r w:rsidRPr="006E0C9D">
        <w:rPr>
          <w:rFonts w:ascii="Times New Roman" w:hAnsi="Times New Roman" w:cs="Times New Roman"/>
          <w:bCs/>
          <w:kern w:val="2"/>
          <w:sz w:val="28"/>
          <w:szCs w:val="28"/>
        </w:rPr>
        <w:t>.</w:t>
      </w:r>
    </w:p>
    <w:p w:rsidR="00AB7ADF" w:rsidRDefault="00AB7ADF" w:rsidP="004F132F">
      <w:pPr>
        <w:tabs>
          <w:tab w:val="left" w:pos="0"/>
          <w:tab w:val="right" w:leader="dot" w:pos="9639"/>
        </w:tabs>
        <w:spacing w:after="0" w:line="360" w:lineRule="auto"/>
        <w:ind w:firstLine="709"/>
        <w:jc w:val="both"/>
        <w:rPr>
          <w:rFonts w:ascii="Times New Roman" w:hAnsi="Times New Roman" w:cs="Times New Roman"/>
          <w:color w:val="000000"/>
          <w:kern w:val="0"/>
          <w:sz w:val="28"/>
          <w:szCs w:val="28"/>
          <w:u w:color="000000"/>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B77879" w:rsidRPr="004D7B3F" w:rsidRDefault="00B77879" w:rsidP="004D7B3F">
      <w:pPr>
        <w:spacing w:after="0" w:line="360" w:lineRule="auto"/>
        <w:ind w:firstLine="708"/>
        <w:jc w:val="both"/>
        <w:rPr>
          <w:rFonts w:ascii="Times New Roman" w:hAnsi="Times New Roman"/>
          <w:sz w:val="28"/>
          <w:szCs w:val="28"/>
        </w:rPr>
      </w:pPr>
      <w:r w:rsidRPr="004D7B3F">
        <w:rPr>
          <w:rFonts w:ascii="Times New Roman" w:hAnsi="Times New Roman"/>
          <w:sz w:val="28"/>
          <w:szCs w:val="28"/>
        </w:rPr>
        <w:t xml:space="preserve">Учебный план МАОУ «Кожевниковская СОШ № 1» начального общего образования для обучающихся с задержкой психического развития разработан на основании следующей </w:t>
      </w:r>
      <w:r w:rsidRPr="004D7B3F">
        <w:rPr>
          <w:rFonts w:ascii="Times New Roman" w:hAnsi="Times New Roman"/>
          <w:b/>
          <w:i/>
          <w:sz w:val="28"/>
          <w:szCs w:val="28"/>
        </w:rPr>
        <w:t>нормативно-правовой базы</w:t>
      </w:r>
      <w:r w:rsidRPr="004D7B3F">
        <w:rPr>
          <w:rFonts w:ascii="Times New Roman" w:hAnsi="Times New Roman"/>
          <w:sz w:val="28"/>
          <w:szCs w:val="28"/>
        </w:rPr>
        <w:t>:</w:t>
      </w:r>
    </w:p>
    <w:p w:rsidR="00B77879" w:rsidRPr="004D7B3F" w:rsidRDefault="00B77879" w:rsidP="004D7B3F">
      <w:pPr>
        <w:widowControl w:val="0"/>
        <w:spacing w:after="0" w:line="360" w:lineRule="auto"/>
        <w:jc w:val="both"/>
        <w:rPr>
          <w:rFonts w:ascii="Times New Roman" w:hAnsi="Times New Roman"/>
          <w:sz w:val="28"/>
          <w:szCs w:val="28"/>
        </w:rPr>
      </w:pPr>
      <w:r w:rsidRPr="004D7B3F">
        <w:rPr>
          <w:rFonts w:ascii="Times New Roman" w:hAnsi="Times New Roman"/>
          <w:sz w:val="28"/>
          <w:szCs w:val="28"/>
        </w:rPr>
        <w:t>- Федерального закона РФ от 24 июля 1998 г №124-ФЗ «Об основных гарантиях прав ребенка в РФ»;</w:t>
      </w:r>
    </w:p>
    <w:p w:rsidR="00B77879" w:rsidRPr="004D7B3F" w:rsidRDefault="00B77879" w:rsidP="004D7B3F">
      <w:pPr>
        <w:spacing w:after="0" w:line="360" w:lineRule="auto"/>
        <w:jc w:val="both"/>
        <w:rPr>
          <w:rFonts w:ascii="Times New Roman" w:hAnsi="Times New Roman"/>
          <w:sz w:val="28"/>
          <w:szCs w:val="28"/>
        </w:rPr>
      </w:pPr>
      <w:r w:rsidRPr="004D7B3F">
        <w:rPr>
          <w:rFonts w:ascii="Times New Roman" w:hAnsi="Times New Roman"/>
          <w:sz w:val="28"/>
          <w:szCs w:val="28"/>
        </w:rPr>
        <w:lastRenderedPageBreak/>
        <w:t>- Федерального закона «Об образовании в Российской Федерации» от 29.12.2012 года №273-ФЗ;</w:t>
      </w:r>
    </w:p>
    <w:p w:rsidR="00B77879" w:rsidRPr="004D7B3F" w:rsidRDefault="00B77879" w:rsidP="004D7B3F">
      <w:pPr>
        <w:spacing w:after="0" w:line="360" w:lineRule="auto"/>
        <w:jc w:val="both"/>
        <w:rPr>
          <w:rFonts w:ascii="Times New Roman" w:hAnsi="Times New Roman"/>
          <w:sz w:val="28"/>
          <w:szCs w:val="28"/>
        </w:rPr>
      </w:pPr>
      <w:r w:rsidRPr="004D7B3F">
        <w:rPr>
          <w:rFonts w:ascii="Times New Roman" w:hAnsi="Times New Roman"/>
          <w:sz w:val="28"/>
          <w:szCs w:val="28"/>
        </w:rPr>
        <w:t>- приказа Минобрнауки РФ от 06.10.2009 № 373 «Об утверждении и введение в действие федерального государственного образовательного стандарта начального общего образования» (в редакции от 29.12.2014 №1643);</w:t>
      </w:r>
    </w:p>
    <w:p w:rsidR="00B77879" w:rsidRPr="004D7B3F" w:rsidRDefault="00B77879" w:rsidP="004D7B3F">
      <w:pPr>
        <w:widowControl w:val="0"/>
        <w:spacing w:after="0" w:line="360" w:lineRule="auto"/>
        <w:jc w:val="both"/>
        <w:rPr>
          <w:rFonts w:ascii="Times New Roman" w:hAnsi="Times New Roman"/>
          <w:sz w:val="28"/>
          <w:szCs w:val="28"/>
        </w:rPr>
      </w:pPr>
      <w:r w:rsidRPr="004D7B3F">
        <w:rPr>
          <w:rFonts w:ascii="Times New Roman" w:hAnsi="Times New Roman"/>
          <w:sz w:val="28"/>
          <w:szCs w:val="28"/>
        </w:rPr>
        <w:t xml:space="preserve">- </w:t>
      </w:r>
      <w:r w:rsidRPr="004D7B3F">
        <w:rPr>
          <w:rFonts w:ascii="Times New Roman" w:hAnsi="Times New Roman"/>
          <w:color w:val="000000"/>
          <w:sz w:val="28"/>
          <w:szCs w:val="28"/>
        </w:rPr>
        <w:t>Ф</w:t>
      </w:r>
      <w:r w:rsidRPr="004D7B3F">
        <w:rPr>
          <w:rFonts w:ascii="Times New Roman" w:hAnsi="Times New Roman"/>
          <w:sz w:val="28"/>
          <w:szCs w:val="28"/>
        </w:rPr>
        <w:t>едерального государственного образовательного стандарта начального общего образования обучающихся с задержкой психического развития (приказ Минобрнауки РФ от 19.12.2014 г №1598);</w:t>
      </w:r>
    </w:p>
    <w:p w:rsidR="00B77879" w:rsidRPr="004D7B3F" w:rsidRDefault="00B77879" w:rsidP="004D7B3F">
      <w:pPr>
        <w:spacing w:after="0" w:line="360" w:lineRule="auto"/>
        <w:jc w:val="both"/>
        <w:rPr>
          <w:rFonts w:ascii="Times New Roman" w:hAnsi="Times New Roman"/>
          <w:sz w:val="28"/>
          <w:szCs w:val="28"/>
        </w:rPr>
      </w:pPr>
      <w:r w:rsidRPr="004D7B3F">
        <w:rPr>
          <w:rFonts w:ascii="Times New Roman" w:hAnsi="Times New Roman"/>
          <w:sz w:val="28"/>
          <w:szCs w:val="28"/>
        </w:rPr>
        <w:t>- приказа Министерства образования и науки Российской Федерации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внесенными изменениями (приказ Министерства образования и науки Российской Федерации</w:t>
      </w:r>
      <w:r w:rsidR="00D858DA">
        <w:rPr>
          <w:rFonts w:ascii="Times New Roman" w:hAnsi="Times New Roman"/>
          <w:sz w:val="28"/>
          <w:szCs w:val="28"/>
        </w:rPr>
        <w:t xml:space="preserve"> </w:t>
      </w:r>
      <w:r w:rsidRPr="004D7B3F">
        <w:rPr>
          <w:rFonts w:ascii="Times New Roman" w:hAnsi="Times New Roman"/>
          <w:sz w:val="28"/>
          <w:szCs w:val="28"/>
        </w:rPr>
        <w:t>от 8 июня 2015 года № 576; приказ Министерства образования и науки Российской Федерации от 28 декабря 2015 года № 1529; приказ Министерства образования и науки Российской Федерации от 26 января 2016 года № 38);</w:t>
      </w:r>
    </w:p>
    <w:p w:rsidR="00B77879" w:rsidRPr="004D7B3F" w:rsidRDefault="00B77879" w:rsidP="004D7B3F">
      <w:pPr>
        <w:spacing w:after="0" w:line="360" w:lineRule="auto"/>
        <w:jc w:val="both"/>
        <w:rPr>
          <w:rFonts w:ascii="Times New Roman" w:hAnsi="Times New Roman"/>
          <w:sz w:val="28"/>
          <w:szCs w:val="28"/>
        </w:rPr>
      </w:pPr>
      <w:r w:rsidRPr="004D7B3F">
        <w:rPr>
          <w:rFonts w:ascii="Times New Roman" w:hAnsi="Times New Roman"/>
          <w:sz w:val="28"/>
          <w:szCs w:val="28"/>
        </w:rPr>
        <w:t>- письма Департамента общего образования Минобрнауки РФ от 12.05.2011 №03-296 «Об организации  внеурочной деятельности при введении федерального государственного образовательного стандарта общего образования»;</w:t>
      </w:r>
    </w:p>
    <w:p w:rsidR="00B77879" w:rsidRPr="004D7B3F" w:rsidRDefault="00B77879" w:rsidP="004D7B3F">
      <w:pPr>
        <w:spacing w:after="0" w:line="360" w:lineRule="auto"/>
        <w:jc w:val="both"/>
        <w:rPr>
          <w:rFonts w:ascii="Times New Roman" w:hAnsi="Times New Roman"/>
          <w:sz w:val="28"/>
          <w:szCs w:val="28"/>
        </w:rPr>
      </w:pPr>
      <w:r w:rsidRPr="004D7B3F">
        <w:rPr>
          <w:rFonts w:ascii="Times New Roman" w:hAnsi="Times New Roman"/>
          <w:sz w:val="28"/>
          <w:szCs w:val="28"/>
        </w:rPr>
        <w:t>- письма Минобрнауки РФ от 19.11.2010 №6842-03/30 «О введении третьего часа физической культуры в недельный объем учебной нагрузки обучающихся в общеобразовательных учреждениях»;</w:t>
      </w:r>
    </w:p>
    <w:p w:rsidR="00B77879" w:rsidRPr="004D7B3F" w:rsidRDefault="00B77879" w:rsidP="004D7B3F">
      <w:pPr>
        <w:autoSpaceDE w:val="0"/>
        <w:autoSpaceDN w:val="0"/>
        <w:adjustRightInd w:val="0"/>
        <w:spacing w:after="0" w:line="360" w:lineRule="auto"/>
        <w:jc w:val="both"/>
        <w:rPr>
          <w:rFonts w:ascii="Times New Roman" w:hAnsi="Times New Roman"/>
          <w:bCs/>
          <w:color w:val="000000"/>
          <w:sz w:val="28"/>
          <w:szCs w:val="28"/>
        </w:rPr>
      </w:pPr>
      <w:r w:rsidRPr="004D7B3F">
        <w:rPr>
          <w:rFonts w:ascii="Times New Roman" w:hAnsi="Times New Roman"/>
          <w:sz w:val="28"/>
          <w:szCs w:val="28"/>
        </w:rPr>
        <w:t xml:space="preserve">- </w:t>
      </w:r>
      <w:r w:rsidRPr="004D7B3F">
        <w:rPr>
          <w:rFonts w:ascii="Times New Roman" w:hAnsi="Times New Roman"/>
          <w:bCs/>
          <w:color w:val="000000"/>
          <w:sz w:val="28"/>
          <w:szCs w:val="28"/>
        </w:rPr>
        <w:t>Санитарно-эпидемиологических правил и нормативов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B77879" w:rsidRPr="004D7B3F" w:rsidRDefault="00B77879" w:rsidP="004D7B3F">
      <w:pPr>
        <w:autoSpaceDE w:val="0"/>
        <w:autoSpaceDN w:val="0"/>
        <w:adjustRightInd w:val="0"/>
        <w:spacing w:after="0" w:line="360" w:lineRule="auto"/>
        <w:jc w:val="both"/>
        <w:rPr>
          <w:rFonts w:ascii="Times New Roman" w:hAnsi="Times New Roman"/>
          <w:bCs/>
          <w:color w:val="000000"/>
          <w:sz w:val="28"/>
          <w:szCs w:val="28"/>
        </w:rPr>
      </w:pPr>
      <w:r w:rsidRPr="004D7B3F">
        <w:rPr>
          <w:rFonts w:ascii="Times New Roman" w:hAnsi="Times New Roman"/>
          <w:bCs/>
          <w:color w:val="000000"/>
          <w:sz w:val="28"/>
          <w:szCs w:val="28"/>
        </w:rPr>
        <w:t>(утв. постановлением Главного государственного санитарного врача РФ от 10 июля 2015 г. № 26);</w:t>
      </w:r>
    </w:p>
    <w:p w:rsidR="00B77879" w:rsidRPr="004D7B3F" w:rsidRDefault="00B77879" w:rsidP="004D7B3F">
      <w:pPr>
        <w:widowControl w:val="0"/>
        <w:spacing w:after="0" w:line="360" w:lineRule="auto"/>
        <w:jc w:val="both"/>
        <w:rPr>
          <w:rFonts w:ascii="Times New Roman" w:hAnsi="Times New Roman"/>
          <w:sz w:val="28"/>
          <w:szCs w:val="28"/>
        </w:rPr>
      </w:pPr>
      <w:r w:rsidRPr="004D7B3F">
        <w:rPr>
          <w:rFonts w:ascii="Times New Roman" w:hAnsi="Times New Roman"/>
          <w:bCs/>
          <w:color w:val="000000"/>
          <w:sz w:val="28"/>
          <w:szCs w:val="28"/>
        </w:rPr>
        <w:t xml:space="preserve">- </w:t>
      </w:r>
      <w:r w:rsidRPr="004D7B3F">
        <w:rPr>
          <w:rFonts w:ascii="Times New Roman" w:hAnsi="Times New Roman"/>
          <w:sz w:val="28"/>
          <w:szCs w:val="28"/>
        </w:rPr>
        <w:t xml:space="preserve">примерной адаптированной основной образовательной программы начального </w:t>
      </w:r>
      <w:r w:rsidRPr="004D7B3F">
        <w:rPr>
          <w:rFonts w:ascii="Times New Roman" w:hAnsi="Times New Roman"/>
          <w:sz w:val="28"/>
          <w:szCs w:val="28"/>
        </w:rPr>
        <w:lastRenderedPageBreak/>
        <w:t xml:space="preserve">общего образования на основе ФГОС для детей с задержкой психического развития; </w:t>
      </w:r>
    </w:p>
    <w:p w:rsidR="00B77879" w:rsidRPr="004D7B3F" w:rsidRDefault="00B77879" w:rsidP="001C4449">
      <w:pPr>
        <w:spacing w:after="0" w:line="360" w:lineRule="auto"/>
        <w:jc w:val="both"/>
        <w:rPr>
          <w:rFonts w:ascii="Times New Roman" w:hAnsi="Times New Roman"/>
          <w:sz w:val="28"/>
          <w:szCs w:val="28"/>
        </w:rPr>
      </w:pPr>
      <w:r w:rsidRPr="004D7B3F">
        <w:rPr>
          <w:rFonts w:ascii="Times New Roman" w:hAnsi="Times New Roman"/>
          <w:sz w:val="28"/>
          <w:szCs w:val="28"/>
        </w:rPr>
        <w:t xml:space="preserve">-  примерного учебного плана для ОУ, реализующих основную образовательную программу с УМК «Школа России» и учёта наличия педагогических кадров, учебно-методического обеспечения, запросов обучающихся, их родителей, степени готовности  школы. </w:t>
      </w:r>
    </w:p>
    <w:p w:rsidR="00B77879" w:rsidRPr="001C4449" w:rsidRDefault="00B77879" w:rsidP="001C4449">
      <w:pPr>
        <w:spacing w:after="0" w:line="360" w:lineRule="auto"/>
        <w:ind w:firstLine="708"/>
        <w:jc w:val="both"/>
        <w:rPr>
          <w:rFonts w:ascii="Times New Roman" w:hAnsi="Times New Roman"/>
          <w:sz w:val="28"/>
          <w:szCs w:val="28"/>
        </w:rPr>
      </w:pPr>
      <w:r w:rsidRPr="004D7B3F">
        <w:rPr>
          <w:rFonts w:ascii="Times New Roman" w:hAnsi="Times New Roman"/>
          <w:sz w:val="28"/>
          <w:szCs w:val="28"/>
        </w:rPr>
        <w:t xml:space="preserve">Учебный план состоит из двух частей — обязательной части  и части, формируемой участниками образовательных отношений. </w:t>
      </w:r>
    </w:p>
    <w:p w:rsidR="00B77879" w:rsidRPr="004D7B3F" w:rsidRDefault="00B77879" w:rsidP="004D7B3F">
      <w:pPr>
        <w:spacing w:after="0" w:line="360" w:lineRule="auto"/>
        <w:ind w:firstLine="708"/>
        <w:jc w:val="both"/>
        <w:rPr>
          <w:rFonts w:ascii="Times New Roman" w:hAnsi="Times New Roman"/>
          <w:sz w:val="28"/>
          <w:szCs w:val="28"/>
        </w:rPr>
      </w:pPr>
      <w:r w:rsidRPr="004D7B3F">
        <w:rPr>
          <w:rFonts w:ascii="Times New Roman" w:hAnsi="Times New Roman"/>
          <w:b/>
          <w:i/>
          <w:sz w:val="28"/>
          <w:szCs w:val="28"/>
        </w:rPr>
        <w:t>Обязательная  часть</w:t>
      </w:r>
      <w:r w:rsidRPr="004D7B3F">
        <w:rPr>
          <w:rFonts w:ascii="Times New Roman" w:hAnsi="Times New Roman"/>
          <w:sz w:val="28"/>
          <w:szCs w:val="28"/>
        </w:rPr>
        <w:t xml:space="preserve"> – обязательные учебные предметы федерального компонента, всего 10 предметов. </w:t>
      </w:r>
      <w:r w:rsidRPr="004D7B3F">
        <w:rPr>
          <w:rFonts w:ascii="Times New Roman" w:hAnsi="Times New Roman"/>
          <w:bCs/>
          <w:sz w:val="28"/>
          <w:szCs w:val="28"/>
        </w:rPr>
        <w:t>Обязательные предметные области учебного плана и учебные предметы</w:t>
      </w:r>
      <w:r w:rsidRPr="004D7B3F">
        <w:rPr>
          <w:rFonts w:ascii="Times New Roman" w:hAnsi="Times New Roman"/>
          <w:bCs/>
          <w:kern w:val="2"/>
          <w:sz w:val="28"/>
          <w:szCs w:val="28"/>
        </w:rPr>
        <w:t xml:space="preserve"> соответствуют ФГОС НОО. </w:t>
      </w:r>
      <w:r w:rsidRPr="004D7B3F">
        <w:rPr>
          <w:rFonts w:ascii="Times New Roman" w:hAnsi="Times New Roman"/>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B77879" w:rsidRPr="004D7B3F" w:rsidRDefault="00B77879" w:rsidP="004D7B3F">
      <w:pPr>
        <w:spacing w:after="0" w:line="360" w:lineRule="auto"/>
        <w:jc w:val="both"/>
        <w:rPr>
          <w:rFonts w:ascii="Times New Roman" w:hAnsi="Times New Roman"/>
          <w:sz w:val="28"/>
          <w:szCs w:val="28"/>
        </w:rPr>
      </w:pPr>
      <w:r w:rsidRPr="004D7B3F">
        <w:rPr>
          <w:rFonts w:ascii="Times New Roman" w:hAnsi="Times New Roman"/>
          <w:sz w:val="28"/>
          <w:szCs w:val="28"/>
        </w:rPr>
        <w:t xml:space="preserve">-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B77879" w:rsidRPr="004D7B3F" w:rsidRDefault="00B77879" w:rsidP="004D7B3F">
      <w:pPr>
        <w:spacing w:after="0" w:line="360" w:lineRule="auto"/>
        <w:jc w:val="both"/>
        <w:rPr>
          <w:rFonts w:ascii="Times New Roman" w:hAnsi="Times New Roman"/>
          <w:sz w:val="28"/>
          <w:szCs w:val="28"/>
        </w:rPr>
      </w:pPr>
      <w:r w:rsidRPr="004D7B3F">
        <w:rPr>
          <w:rFonts w:ascii="Times New Roman" w:hAnsi="Times New Roman"/>
          <w:sz w:val="28"/>
          <w:szCs w:val="28"/>
        </w:rPr>
        <w:t xml:space="preserve">- готовность обучающихся к продолжению образования на последующей ступени основного общего образования; </w:t>
      </w:r>
    </w:p>
    <w:p w:rsidR="00B77879" w:rsidRPr="004D7B3F" w:rsidRDefault="00B77879" w:rsidP="004D7B3F">
      <w:pPr>
        <w:spacing w:after="0" w:line="360" w:lineRule="auto"/>
        <w:jc w:val="both"/>
        <w:rPr>
          <w:rFonts w:ascii="Times New Roman" w:hAnsi="Times New Roman"/>
          <w:sz w:val="28"/>
          <w:szCs w:val="28"/>
        </w:rPr>
      </w:pPr>
      <w:r w:rsidRPr="004D7B3F">
        <w:rPr>
          <w:rFonts w:ascii="Times New Roman" w:hAnsi="Times New Roman"/>
          <w:sz w:val="28"/>
          <w:szCs w:val="28"/>
        </w:rPr>
        <w:t xml:space="preserve">- формирование основ нравственного развития обучающихся, приобщение их к общекультурным, национальным и этнокультурным ценностям; </w:t>
      </w:r>
    </w:p>
    <w:p w:rsidR="00B77879" w:rsidRPr="004D7B3F" w:rsidRDefault="00B77879" w:rsidP="004D7B3F">
      <w:pPr>
        <w:spacing w:after="0" w:line="360" w:lineRule="auto"/>
        <w:jc w:val="both"/>
        <w:rPr>
          <w:rFonts w:ascii="Times New Roman" w:hAnsi="Times New Roman"/>
          <w:sz w:val="28"/>
          <w:szCs w:val="28"/>
        </w:rPr>
      </w:pPr>
      <w:r w:rsidRPr="004D7B3F">
        <w:rPr>
          <w:rFonts w:ascii="Times New Roman" w:hAnsi="Times New Roman"/>
          <w:sz w:val="28"/>
          <w:szCs w:val="28"/>
        </w:rPr>
        <w:t>- формирование здоров</w:t>
      </w:r>
      <w:r w:rsidR="00990256">
        <w:rPr>
          <w:rFonts w:ascii="Times New Roman" w:hAnsi="Times New Roman"/>
          <w:sz w:val="28"/>
          <w:szCs w:val="28"/>
        </w:rPr>
        <w:t xml:space="preserve">ого образа жизни, элементарных </w:t>
      </w:r>
      <w:r w:rsidRPr="004D7B3F">
        <w:rPr>
          <w:rFonts w:ascii="Times New Roman" w:hAnsi="Times New Roman"/>
          <w:sz w:val="28"/>
          <w:szCs w:val="28"/>
        </w:rPr>
        <w:t xml:space="preserve">правил поведения в экстремальных ситуациях; </w:t>
      </w:r>
    </w:p>
    <w:p w:rsidR="00B77879" w:rsidRPr="004D7B3F" w:rsidRDefault="00B77879" w:rsidP="004D7B3F">
      <w:pPr>
        <w:spacing w:after="0" w:line="360" w:lineRule="auto"/>
        <w:jc w:val="both"/>
        <w:rPr>
          <w:rFonts w:ascii="Times New Roman" w:hAnsi="Times New Roman"/>
          <w:sz w:val="28"/>
          <w:szCs w:val="28"/>
        </w:rPr>
      </w:pPr>
      <w:r w:rsidRPr="004D7B3F">
        <w:rPr>
          <w:rFonts w:ascii="Times New Roman" w:hAnsi="Times New Roman"/>
          <w:sz w:val="28"/>
          <w:szCs w:val="28"/>
        </w:rPr>
        <w:t xml:space="preserve">- личностное развитие обучающегося в соответствии с его индивидуальностью. </w:t>
      </w:r>
    </w:p>
    <w:p w:rsidR="00B77879" w:rsidRPr="004D7B3F" w:rsidRDefault="00B77879" w:rsidP="004D7B3F">
      <w:pPr>
        <w:spacing w:after="0" w:line="360" w:lineRule="auto"/>
        <w:ind w:firstLine="708"/>
        <w:jc w:val="both"/>
        <w:rPr>
          <w:rFonts w:ascii="Times New Roman" w:hAnsi="Times New Roman"/>
          <w:bCs/>
          <w:kern w:val="2"/>
          <w:sz w:val="28"/>
          <w:szCs w:val="28"/>
        </w:rPr>
      </w:pPr>
    </w:p>
    <w:p w:rsidR="00B77879" w:rsidRPr="004D7B3F" w:rsidRDefault="00B77879" w:rsidP="004D7B3F">
      <w:pPr>
        <w:spacing w:after="0" w:line="360" w:lineRule="auto"/>
        <w:ind w:firstLine="708"/>
        <w:jc w:val="both"/>
        <w:rPr>
          <w:rFonts w:ascii="Times New Roman" w:hAnsi="Times New Roman"/>
          <w:sz w:val="28"/>
          <w:szCs w:val="28"/>
        </w:rPr>
      </w:pPr>
      <w:r w:rsidRPr="004D7B3F">
        <w:rPr>
          <w:rFonts w:ascii="Times New Roman" w:hAnsi="Times New Roman"/>
          <w:b/>
          <w:i/>
          <w:sz w:val="28"/>
          <w:szCs w:val="28"/>
        </w:rPr>
        <w:t xml:space="preserve">Часть, формируемая участниками образовательных отношений </w:t>
      </w:r>
      <w:r w:rsidRPr="004D7B3F">
        <w:rPr>
          <w:rFonts w:ascii="Times New Roman" w:hAnsi="Times New Roman"/>
          <w:sz w:val="28"/>
          <w:szCs w:val="28"/>
        </w:rPr>
        <w:t>– учебные предметы,</w:t>
      </w:r>
      <w:r w:rsidR="002576F0">
        <w:rPr>
          <w:rFonts w:ascii="Times New Roman" w:hAnsi="Times New Roman"/>
          <w:sz w:val="28"/>
          <w:szCs w:val="28"/>
        </w:rPr>
        <w:t xml:space="preserve"> часы</w:t>
      </w:r>
      <w:r w:rsidRPr="004D7B3F">
        <w:rPr>
          <w:rFonts w:ascii="Times New Roman" w:hAnsi="Times New Roman"/>
          <w:sz w:val="28"/>
          <w:szCs w:val="28"/>
        </w:rPr>
        <w:t xml:space="preserve"> содержание</w:t>
      </w:r>
      <w:r w:rsidR="00990256">
        <w:rPr>
          <w:rFonts w:ascii="Times New Roman" w:hAnsi="Times New Roman"/>
          <w:sz w:val="28"/>
          <w:szCs w:val="28"/>
        </w:rPr>
        <w:t xml:space="preserve"> которых используются </w:t>
      </w:r>
      <w:r w:rsidRPr="004D7B3F">
        <w:rPr>
          <w:rFonts w:ascii="Times New Roman" w:hAnsi="Times New Roman"/>
          <w:sz w:val="28"/>
          <w:szCs w:val="28"/>
        </w:rPr>
        <w:t xml:space="preserve"> на: </w:t>
      </w:r>
    </w:p>
    <w:p w:rsidR="00B77879" w:rsidRPr="004D7B3F" w:rsidRDefault="001A1EC0" w:rsidP="004D7B3F">
      <w:pPr>
        <w:spacing w:after="0" w:line="360" w:lineRule="auto"/>
        <w:jc w:val="both"/>
        <w:rPr>
          <w:rFonts w:ascii="Times New Roman" w:hAnsi="Times New Roman"/>
          <w:sz w:val="28"/>
          <w:szCs w:val="28"/>
        </w:rPr>
      </w:pPr>
      <w:r>
        <w:rPr>
          <w:rFonts w:ascii="Times New Roman" w:hAnsi="Times New Roman"/>
          <w:sz w:val="28"/>
          <w:szCs w:val="28"/>
        </w:rPr>
        <w:t>- предметы</w:t>
      </w:r>
      <w:r w:rsidR="003B5459">
        <w:rPr>
          <w:rFonts w:ascii="Times New Roman" w:hAnsi="Times New Roman"/>
          <w:sz w:val="28"/>
          <w:szCs w:val="28"/>
        </w:rPr>
        <w:t>,</w:t>
      </w:r>
      <w:r w:rsidR="00B77879" w:rsidRPr="004D7B3F">
        <w:rPr>
          <w:rFonts w:ascii="Times New Roman" w:hAnsi="Times New Roman"/>
          <w:sz w:val="28"/>
          <w:szCs w:val="28"/>
        </w:rPr>
        <w:t xml:space="preserve"> изучение которых направлены на угл</w:t>
      </w:r>
      <w:r w:rsidR="00990256">
        <w:rPr>
          <w:rFonts w:ascii="Times New Roman" w:hAnsi="Times New Roman"/>
          <w:sz w:val="28"/>
          <w:szCs w:val="28"/>
        </w:rPr>
        <w:t xml:space="preserve">убление, расширение содержания </w:t>
      </w:r>
      <w:r w:rsidR="00B77879" w:rsidRPr="004D7B3F">
        <w:rPr>
          <w:rFonts w:ascii="Times New Roman" w:hAnsi="Times New Roman"/>
          <w:sz w:val="28"/>
          <w:szCs w:val="28"/>
        </w:rPr>
        <w:t>соответствующих предметов федерального компонента или отводятся на изучение этих предметов в объёме, соответству</w:t>
      </w:r>
      <w:r w:rsidR="00990256">
        <w:rPr>
          <w:rFonts w:ascii="Times New Roman" w:hAnsi="Times New Roman"/>
          <w:sz w:val="28"/>
          <w:szCs w:val="28"/>
        </w:rPr>
        <w:t xml:space="preserve">ющем примерному учебному плану для ОУ </w:t>
      </w:r>
      <w:r w:rsidR="00B77879" w:rsidRPr="004D7B3F">
        <w:rPr>
          <w:rFonts w:ascii="Times New Roman" w:hAnsi="Times New Roman"/>
          <w:sz w:val="28"/>
          <w:szCs w:val="28"/>
        </w:rPr>
        <w:t>РФ с русским языком обучения;</w:t>
      </w:r>
    </w:p>
    <w:p w:rsidR="00B77879" w:rsidRPr="004D7B3F" w:rsidRDefault="00B77879" w:rsidP="004D7B3F">
      <w:pPr>
        <w:spacing w:after="0" w:line="360" w:lineRule="auto"/>
        <w:jc w:val="both"/>
        <w:rPr>
          <w:rFonts w:ascii="Times New Roman" w:hAnsi="Times New Roman"/>
          <w:sz w:val="28"/>
          <w:szCs w:val="28"/>
        </w:rPr>
      </w:pPr>
      <w:r w:rsidRPr="004D7B3F">
        <w:rPr>
          <w:rFonts w:ascii="Times New Roman" w:hAnsi="Times New Roman"/>
          <w:sz w:val="28"/>
          <w:szCs w:val="28"/>
        </w:rPr>
        <w:lastRenderedPageBreak/>
        <w:t xml:space="preserve">- новые учебные предметы, дополнительные образовательные модули, спецкурсы и практикумы, учитывающие интересы и потребности участников образовательных отношений; </w:t>
      </w:r>
    </w:p>
    <w:p w:rsidR="00B77879" w:rsidRPr="004D7B3F" w:rsidRDefault="003B5459" w:rsidP="004D7B3F">
      <w:pPr>
        <w:spacing w:after="0" w:line="360" w:lineRule="auto"/>
        <w:jc w:val="both"/>
        <w:rPr>
          <w:rFonts w:ascii="Times New Roman" w:hAnsi="Times New Roman"/>
          <w:sz w:val="28"/>
          <w:szCs w:val="28"/>
        </w:rPr>
      </w:pPr>
      <w:r>
        <w:rPr>
          <w:rFonts w:ascii="Times New Roman" w:hAnsi="Times New Roman"/>
          <w:sz w:val="28"/>
          <w:szCs w:val="28"/>
        </w:rPr>
        <w:t>- предметы,</w:t>
      </w:r>
      <w:r w:rsidR="00B77879" w:rsidRPr="004D7B3F">
        <w:rPr>
          <w:rFonts w:ascii="Times New Roman" w:hAnsi="Times New Roman"/>
          <w:sz w:val="28"/>
          <w:szCs w:val="28"/>
        </w:rPr>
        <w:t xml:space="preserve"> изучение которых используются для реализации программ  внеурочной деятельности, в т. ч. для организации коррекционной работы.</w:t>
      </w:r>
    </w:p>
    <w:p w:rsidR="00B77879" w:rsidRPr="004D7B3F" w:rsidRDefault="00B77879" w:rsidP="004D7B3F">
      <w:pPr>
        <w:autoSpaceDE w:val="0"/>
        <w:autoSpaceDN w:val="0"/>
        <w:adjustRightInd w:val="0"/>
        <w:spacing w:after="0" w:line="360" w:lineRule="auto"/>
        <w:ind w:firstLine="708"/>
        <w:jc w:val="both"/>
        <w:rPr>
          <w:rFonts w:ascii="Times New Roman" w:hAnsi="Times New Roman"/>
          <w:sz w:val="28"/>
          <w:szCs w:val="28"/>
        </w:rPr>
      </w:pPr>
      <w:r w:rsidRPr="004D7B3F">
        <w:rPr>
          <w:rFonts w:ascii="Times New Roman" w:hAnsi="Times New Roman"/>
          <w:sz w:val="28"/>
          <w:szCs w:val="28"/>
        </w:rPr>
        <w:t xml:space="preserve">Вариативная часть учебного плана отражает особенности детей с задержкой психического развития и реализуется через коррекционно-развивающую область, где особое внимание уделяется психокоррекционным занятиям и формированию навыков адаптации личности в современных жизненных условиях. В нее включены система коррекционно-развивающие занятия с обучающимися. Содержание этих занятий и количество часов определено с учётом рекомендаций ПМПК, особенностей детей с ЗПР, запроса родителей и возможностей школы. </w:t>
      </w:r>
      <w:r w:rsidRPr="004D7B3F">
        <w:rPr>
          <w:rFonts w:ascii="Times New Roman" w:hAnsi="Times New Roman"/>
          <w:color w:val="000000"/>
          <w:sz w:val="28"/>
          <w:szCs w:val="28"/>
          <w:u w:color="000000"/>
        </w:rPr>
        <w:t xml:space="preserve">В соответствии с ФГОС НОО обучающихся с ОВЗ на коррекционную работу отводится не менее 5 часов </w:t>
      </w:r>
      <w:r w:rsidRPr="004D7B3F">
        <w:rPr>
          <w:rFonts w:ascii="Times New Roman" w:hAnsi="Times New Roman"/>
          <w:bCs/>
          <w:color w:val="000000"/>
          <w:sz w:val="28"/>
          <w:szCs w:val="28"/>
          <w:u w:color="000000"/>
        </w:rPr>
        <w:t xml:space="preserve">в неделю </w:t>
      </w:r>
      <w:r w:rsidRPr="004D7B3F">
        <w:rPr>
          <w:rFonts w:ascii="Times New Roman" w:hAnsi="Times New Roman"/>
          <w:color w:val="000000"/>
          <w:sz w:val="28"/>
          <w:szCs w:val="28"/>
          <w:u w:color="000000"/>
        </w:rPr>
        <w:t>на одного обучающегося.</w:t>
      </w:r>
    </w:p>
    <w:p w:rsidR="00B77879" w:rsidRPr="004D7B3F" w:rsidRDefault="00B77879" w:rsidP="00F11997">
      <w:pPr>
        <w:spacing w:after="0" w:line="360" w:lineRule="auto"/>
        <w:ind w:firstLine="708"/>
        <w:jc w:val="both"/>
        <w:rPr>
          <w:rFonts w:ascii="Times New Roman" w:eastAsia="@Arial Unicode MS" w:hAnsi="Times New Roman"/>
          <w:spacing w:val="-2"/>
          <w:sz w:val="28"/>
          <w:szCs w:val="28"/>
        </w:rPr>
      </w:pPr>
      <w:r w:rsidRPr="004D7B3F">
        <w:rPr>
          <w:rFonts w:ascii="Times New Roman" w:hAnsi="Times New Roman"/>
          <w:sz w:val="28"/>
          <w:szCs w:val="28"/>
        </w:rPr>
        <w:t>Учебный план школы для 1 – 4 классов ориентирова</w:t>
      </w:r>
      <w:r w:rsidR="00E82875">
        <w:rPr>
          <w:rFonts w:ascii="Times New Roman" w:hAnsi="Times New Roman"/>
          <w:sz w:val="28"/>
          <w:szCs w:val="28"/>
        </w:rPr>
        <w:t xml:space="preserve">н на 4-летний нормативный срок </w:t>
      </w:r>
      <w:r w:rsidRPr="004D7B3F">
        <w:rPr>
          <w:rFonts w:ascii="Times New Roman" w:hAnsi="Times New Roman"/>
          <w:sz w:val="28"/>
          <w:szCs w:val="28"/>
        </w:rPr>
        <w:t>освоения образовательной программы н</w:t>
      </w:r>
      <w:r w:rsidR="00E82875">
        <w:rPr>
          <w:rFonts w:ascii="Times New Roman" w:hAnsi="Times New Roman"/>
          <w:sz w:val="28"/>
          <w:szCs w:val="28"/>
        </w:rPr>
        <w:t xml:space="preserve">ачального общего образования в </w:t>
      </w:r>
      <w:r w:rsidRPr="004D7B3F">
        <w:rPr>
          <w:rFonts w:ascii="Times New Roman" w:hAnsi="Times New Roman"/>
          <w:sz w:val="28"/>
          <w:szCs w:val="28"/>
        </w:rPr>
        <w:t xml:space="preserve">режиме 5-дневной учебной недели. В связи с переходом в 2011 году </w:t>
      </w:r>
      <w:r w:rsidR="00E82875">
        <w:rPr>
          <w:rFonts w:ascii="Times New Roman" w:hAnsi="Times New Roman"/>
          <w:sz w:val="28"/>
          <w:szCs w:val="28"/>
        </w:rPr>
        <w:t xml:space="preserve">на ФГОС НОО, для 1 - 4 классов разработан </w:t>
      </w:r>
      <w:r w:rsidRPr="004D7B3F">
        <w:rPr>
          <w:rFonts w:ascii="Times New Roman" w:hAnsi="Times New Roman"/>
          <w:sz w:val="28"/>
          <w:szCs w:val="28"/>
        </w:rPr>
        <w:t>учебный план, рекомендованный для ОУ, реализующих основную образовательную программу с УМК «Школа России». Содержание образования в 1 - 4 классах определяется</w:t>
      </w:r>
      <w:r w:rsidR="00E82875">
        <w:rPr>
          <w:rFonts w:ascii="Times New Roman" w:hAnsi="Times New Roman"/>
          <w:sz w:val="28"/>
          <w:szCs w:val="28"/>
        </w:rPr>
        <w:t xml:space="preserve"> образовательными программами </w:t>
      </w:r>
      <w:r w:rsidRPr="004D7B3F">
        <w:rPr>
          <w:rFonts w:ascii="Times New Roman" w:hAnsi="Times New Roman"/>
          <w:sz w:val="28"/>
          <w:szCs w:val="28"/>
        </w:rPr>
        <w:t>д</w:t>
      </w:r>
      <w:r w:rsidR="00E82875">
        <w:rPr>
          <w:rFonts w:ascii="Times New Roman" w:hAnsi="Times New Roman"/>
          <w:sz w:val="28"/>
          <w:szCs w:val="28"/>
        </w:rPr>
        <w:t xml:space="preserve">анного </w:t>
      </w:r>
      <w:r w:rsidRPr="004D7B3F">
        <w:rPr>
          <w:rFonts w:ascii="Times New Roman" w:hAnsi="Times New Roman"/>
          <w:sz w:val="28"/>
          <w:szCs w:val="28"/>
        </w:rPr>
        <w:t>учебно-методического комплекса.</w:t>
      </w:r>
    </w:p>
    <w:p w:rsidR="00B77879" w:rsidRPr="004D7B3F" w:rsidRDefault="00B77879" w:rsidP="004D7B3F">
      <w:pPr>
        <w:pStyle w:val="style6"/>
        <w:adjustRightInd w:val="0"/>
        <w:spacing w:line="360" w:lineRule="auto"/>
        <w:ind w:firstLine="708"/>
        <w:rPr>
          <w:sz w:val="28"/>
          <w:szCs w:val="28"/>
        </w:rPr>
      </w:pPr>
      <w:r w:rsidRPr="004D7B3F">
        <w:rPr>
          <w:sz w:val="28"/>
          <w:szCs w:val="28"/>
        </w:rPr>
        <w:t>В 1-4 классах на изучение русского языка в обязательно</w:t>
      </w:r>
      <w:r w:rsidR="00E82875">
        <w:rPr>
          <w:sz w:val="28"/>
          <w:szCs w:val="28"/>
        </w:rPr>
        <w:t xml:space="preserve">й части отводится 4 часа </w:t>
      </w:r>
      <w:r w:rsidRPr="004D7B3F">
        <w:rPr>
          <w:sz w:val="28"/>
          <w:szCs w:val="28"/>
        </w:rPr>
        <w:t>в 1-4 классах. Литературное чтение изучается в 1-3 классах 4 часа в неделю, в 4 классе – 3 часа. В 1-4 классах отведено на преподавание следующих предметов: иностранного (английского) языка – 2 часа, математики - 4 часа, музыки, изобразительного искусства, технологии – по 1 часу в неделю. На преподавание учебного предмета «Физическая культура» в 1 - 4 классах отведено по 2 часа.</w:t>
      </w:r>
      <w:r w:rsidRPr="004D7B3F">
        <w:rPr>
          <w:sz w:val="28"/>
          <w:szCs w:val="28"/>
        </w:rPr>
        <w:tab/>
        <w:t xml:space="preserve">На изучение учебного предмета «Окружающий мир (человек, природа, общество)» в 1-4 классах отведено по 2 часа в неделю. Учебный предмет является интегрированным, в его содержание </w:t>
      </w:r>
      <w:r w:rsidRPr="004D7B3F">
        <w:rPr>
          <w:sz w:val="28"/>
          <w:szCs w:val="28"/>
        </w:rPr>
        <w:lastRenderedPageBreak/>
        <w:t>дополнительно введены элементы основ безопасности жизнедеятельности, вопросы краеведения (учитывают региональные и этнокультурные особенности региона).</w:t>
      </w:r>
    </w:p>
    <w:p w:rsidR="00B77879" w:rsidRPr="004D7B3F" w:rsidRDefault="003F59CA" w:rsidP="004D7B3F">
      <w:pPr>
        <w:spacing w:after="0" w:line="360" w:lineRule="auto"/>
        <w:jc w:val="both"/>
        <w:rPr>
          <w:rFonts w:ascii="Times New Roman" w:hAnsi="Times New Roman"/>
          <w:sz w:val="28"/>
          <w:szCs w:val="28"/>
        </w:rPr>
      </w:pPr>
      <w:r>
        <w:rPr>
          <w:rFonts w:ascii="Times New Roman" w:hAnsi="Times New Roman"/>
          <w:sz w:val="28"/>
          <w:szCs w:val="28"/>
        </w:rPr>
        <w:tab/>
        <w:t>С</w:t>
      </w:r>
      <w:r w:rsidR="00B77879" w:rsidRPr="004D7B3F">
        <w:rPr>
          <w:rFonts w:ascii="Times New Roman" w:hAnsi="Times New Roman"/>
          <w:sz w:val="28"/>
          <w:szCs w:val="28"/>
        </w:rPr>
        <w:t xml:space="preserve">огласно выбору родителей </w:t>
      </w:r>
      <w:r>
        <w:rPr>
          <w:rFonts w:ascii="Times New Roman" w:hAnsi="Times New Roman"/>
          <w:sz w:val="28"/>
          <w:szCs w:val="28"/>
        </w:rPr>
        <w:t xml:space="preserve">в рамках комплексного учебного курса </w:t>
      </w:r>
      <w:r w:rsidRPr="003F59CA">
        <w:rPr>
          <w:rFonts w:ascii="Times New Roman" w:hAnsi="Times New Roman"/>
          <w:sz w:val="28"/>
          <w:szCs w:val="28"/>
        </w:rPr>
        <w:t xml:space="preserve">«Основы религиозных культур и светской этики» </w:t>
      </w:r>
      <w:r>
        <w:rPr>
          <w:rFonts w:ascii="Times New Roman" w:hAnsi="Times New Roman"/>
          <w:sz w:val="28"/>
          <w:szCs w:val="28"/>
        </w:rPr>
        <w:t xml:space="preserve">для  обучающихся </w:t>
      </w:r>
      <w:r w:rsidR="009E1062">
        <w:rPr>
          <w:rFonts w:ascii="Times New Roman" w:hAnsi="Times New Roman"/>
          <w:sz w:val="28"/>
          <w:szCs w:val="28"/>
        </w:rPr>
        <w:t>в 4 классах</w:t>
      </w:r>
      <w:r w:rsidR="00B77879" w:rsidRPr="004D7B3F">
        <w:rPr>
          <w:rFonts w:ascii="Times New Roman" w:hAnsi="Times New Roman"/>
          <w:sz w:val="28"/>
          <w:szCs w:val="28"/>
        </w:rPr>
        <w:t xml:space="preserve"> введен модуль «Основы светской этики» (1 ч).</w:t>
      </w:r>
    </w:p>
    <w:p w:rsidR="00B77879" w:rsidRPr="004D7B3F" w:rsidRDefault="00B77879" w:rsidP="004D7B3F">
      <w:pPr>
        <w:autoSpaceDE w:val="0"/>
        <w:autoSpaceDN w:val="0"/>
        <w:adjustRightInd w:val="0"/>
        <w:spacing w:after="0" w:line="360" w:lineRule="auto"/>
        <w:ind w:firstLine="709"/>
        <w:jc w:val="both"/>
        <w:rPr>
          <w:rFonts w:ascii="Times New Roman" w:hAnsi="Times New Roman"/>
          <w:b/>
          <w:i/>
          <w:sz w:val="28"/>
          <w:szCs w:val="28"/>
        </w:rPr>
      </w:pPr>
      <w:r w:rsidRPr="004D7B3F">
        <w:rPr>
          <w:rFonts w:ascii="Times New Roman" w:hAnsi="Times New Roman"/>
          <w:b/>
          <w:i/>
          <w:sz w:val="28"/>
          <w:szCs w:val="28"/>
        </w:rPr>
        <w:t>Коррекционно-развивающая область.</w:t>
      </w:r>
    </w:p>
    <w:p w:rsidR="00B77879" w:rsidRPr="004D7B3F" w:rsidRDefault="00B77879" w:rsidP="004D7B3F">
      <w:pPr>
        <w:autoSpaceDE w:val="0"/>
        <w:autoSpaceDN w:val="0"/>
        <w:adjustRightInd w:val="0"/>
        <w:spacing w:after="0" w:line="360" w:lineRule="auto"/>
        <w:ind w:firstLine="709"/>
        <w:jc w:val="both"/>
        <w:rPr>
          <w:rFonts w:ascii="Times New Roman" w:hAnsi="Times New Roman"/>
          <w:i/>
          <w:iCs/>
          <w:color w:val="000000"/>
          <w:sz w:val="28"/>
          <w:szCs w:val="28"/>
          <w:lang w:eastAsia="ru-RU"/>
        </w:rPr>
      </w:pPr>
      <w:r w:rsidRPr="004D7B3F">
        <w:rPr>
          <w:rFonts w:ascii="Times New Roman" w:hAnsi="Times New Roman"/>
          <w:sz w:val="28"/>
          <w:szCs w:val="28"/>
        </w:rPr>
        <w:t xml:space="preserve">В целях более успешной динамики в общем развитии обучающихся с ЗПР, коррекции недостатков их психического развития, а также восполнения пробелов в знаниях, проводятся коррекционные занятия. </w:t>
      </w:r>
      <w:r w:rsidRPr="004D7B3F">
        <w:rPr>
          <w:rFonts w:ascii="Times New Roman" w:hAnsi="Times New Roman"/>
          <w:iCs/>
          <w:color w:val="000000"/>
          <w:sz w:val="28"/>
          <w:szCs w:val="28"/>
          <w:lang w:eastAsia="ru-RU"/>
        </w:rPr>
        <w:t>Коррекционная работа отражает особенности обучения для детей с ЗПР и направлена на коррекцию отклонений в развитии, формирование навыков адаптации ребенка в современных жизненных условиях, подготовку к усвоению содержания образования на ступени начального общего образования</w:t>
      </w:r>
      <w:r w:rsidRPr="004D7B3F">
        <w:rPr>
          <w:rFonts w:ascii="Times New Roman" w:hAnsi="Times New Roman"/>
          <w:i/>
          <w:iCs/>
          <w:color w:val="000000"/>
          <w:sz w:val="28"/>
          <w:szCs w:val="28"/>
          <w:lang w:eastAsia="ru-RU"/>
        </w:rPr>
        <w:t xml:space="preserve">. </w:t>
      </w:r>
    </w:p>
    <w:p w:rsidR="00AB29CF" w:rsidRPr="002F16D5" w:rsidRDefault="00B77879" w:rsidP="002F16D5">
      <w:pPr>
        <w:autoSpaceDE w:val="0"/>
        <w:autoSpaceDN w:val="0"/>
        <w:adjustRightInd w:val="0"/>
        <w:spacing w:after="0" w:line="360" w:lineRule="auto"/>
        <w:ind w:firstLine="709"/>
        <w:jc w:val="both"/>
        <w:rPr>
          <w:rFonts w:ascii="Times New Roman" w:hAnsi="Times New Roman"/>
          <w:sz w:val="28"/>
          <w:szCs w:val="28"/>
        </w:rPr>
      </w:pPr>
      <w:r w:rsidRPr="004D7B3F">
        <w:rPr>
          <w:rFonts w:ascii="Times New Roman" w:hAnsi="Times New Roman"/>
          <w:sz w:val="28"/>
          <w:szCs w:val="28"/>
        </w:rPr>
        <w:t xml:space="preserve">Учитывая рекомендации территориальной ПМПК по коррекционно-развивающей работе, в коррекционно-развивающую область включены </w:t>
      </w:r>
      <w:r w:rsidR="00625357">
        <w:rPr>
          <w:rFonts w:ascii="Times New Roman" w:hAnsi="Times New Roman"/>
          <w:i/>
          <w:sz w:val="28"/>
          <w:szCs w:val="28"/>
        </w:rPr>
        <w:t xml:space="preserve">психокоррекционные и </w:t>
      </w:r>
      <w:r w:rsidR="00625357">
        <w:rPr>
          <w:rFonts w:ascii="Times New Roman" w:hAnsi="Times New Roman"/>
          <w:color w:val="000000"/>
          <w:sz w:val="28"/>
          <w:szCs w:val="28"/>
          <w:lang w:eastAsia="ru-RU"/>
        </w:rPr>
        <w:t>логопедические занятия</w:t>
      </w:r>
      <w:r w:rsidRPr="004D7B3F">
        <w:rPr>
          <w:rFonts w:ascii="Times New Roman" w:hAnsi="Times New Roman"/>
          <w:color w:val="000000"/>
          <w:sz w:val="28"/>
          <w:szCs w:val="28"/>
          <w:lang w:eastAsia="ru-RU"/>
        </w:rPr>
        <w:t>. Содержание этих занятий определяется образовательным учреждением, педагогом и зависит от особенностей обучающихся, запроса родителей и возможностей учреждения.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709"/>
        <w:gridCol w:w="709"/>
        <w:gridCol w:w="567"/>
        <w:gridCol w:w="709"/>
        <w:gridCol w:w="2551"/>
      </w:tblGrid>
      <w:tr w:rsidR="004D7E06" w:rsidRPr="00CF74F9" w:rsidTr="003A5E0F">
        <w:tc>
          <w:tcPr>
            <w:tcW w:w="9889" w:type="dxa"/>
            <w:gridSpan w:val="7"/>
            <w:tcBorders>
              <w:top w:val="single" w:sz="4" w:space="0" w:color="000000"/>
              <w:left w:val="single" w:sz="4" w:space="0" w:color="000000"/>
              <w:bottom w:val="single" w:sz="4" w:space="0" w:color="000000"/>
              <w:right w:val="single" w:sz="4" w:space="0" w:color="000000"/>
            </w:tcBorders>
          </w:tcPr>
          <w:p w:rsidR="004D7E06" w:rsidRPr="007060EA" w:rsidRDefault="004D7E06" w:rsidP="007060EA">
            <w:pPr>
              <w:spacing w:after="0" w:line="240" w:lineRule="auto"/>
              <w:jc w:val="center"/>
              <w:rPr>
                <w:rFonts w:ascii="Times New Roman" w:hAnsi="Times New Roman"/>
                <w:b/>
                <w:sz w:val="24"/>
                <w:szCs w:val="24"/>
              </w:rPr>
            </w:pPr>
            <w:r w:rsidRPr="00CF74F9">
              <w:rPr>
                <w:rFonts w:ascii="Times New Roman" w:hAnsi="Times New Roman"/>
                <w:b/>
                <w:sz w:val="24"/>
                <w:szCs w:val="24"/>
              </w:rPr>
              <w:t>Недельный учебный план начального общего образования</w:t>
            </w:r>
            <w:r w:rsidRPr="00CF74F9">
              <w:rPr>
                <w:rFonts w:ascii="Times New Roman" w:hAnsi="Times New Roman"/>
                <w:b/>
                <w:sz w:val="24"/>
                <w:szCs w:val="24"/>
              </w:rPr>
              <w:br/>
              <w:t xml:space="preserve">обучающихся с задержкой психического развития (вариант </w:t>
            </w:r>
            <w:r w:rsidR="00CF74F9">
              <w:rPr>
                <w:rFonts w:ascii="Times New Roman" w:hAnsi="Times New Roman"/>
                <w:b/>
                <w:sz w:val="24"/>
                <w:szCs w:val="24"/>
              </w:rPr>
              <w:t>7.1</w:t>
            </w:r>
            <w:r w:rsidRPr="00CF74F9">
              <w:rPr>
                <w:rFonts w:ascii="Times New Roman" w:hAnsi="Times New Roman"/>
                <w:b/>
                <w:sz w:val="24"/>
                <w:szCs w:val="24"/>
              </w:rPr>
              <w:t>)</w:t>
            </w:r>
          </w:p>
        </w:tc>
      </w:tr>
      <w:tr w:rsidR="004D7E06" w:rsidRPr="00CF74F9" w:rsidTr="00DB36E3">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4D7E06" w:rsidRPr="00CF74F9" w:rsidRDefault="004D7E06" w:rsidP="004D7E06">
            <w:pPr>
              <w:jc w:val="center"/>
              <w:rPr>
                <w:rFonts w:ascii="Times New Roman" w:hAnsi="Times New Roman"/>
                <w:sz w:val="24"/>
                <w:szCs w:val="24"/>
              </w:rPr>
            </w:pPr>
            <w:r w:rsidRPr="00CF74F9">
              <w:rPr>
                <w:rFonts w:ascii="Times New Roman" w:hAnsi="Times New Roman"/>
                <w:sz w:val="24"/>
                <w:szCs w:val="24"/>
              </w:rPr>
              <w:t xml:space="preserve">Предметные </w:t>
            </w:r>
            <w:r w:rsidRPr="00CF74F9">
              <w:rPr>
                <w:rFonts w:ascii="Times New Roman" w:hAnsi="Times New Roman"/>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4D7E06" w:rsidRPr="00CF74F9" w:rsidRDefault="004D7E06" w:rsidP="004D7E06">
            <w:pPr>
              <w:jc w:val="center"/>
              <w:rPr>
                <w:rFonts w:ascii="Times New Roman" w:hAnsi="Times New Roman"/>
                <w:sz w:val="24"/>
                <w:szCs w:val="24"/>
              </w:rPr>
            </w:pPr>
            <w:r w:rsidRPr="00CF74F9">
              <w:rPr>
                <w:rFonts w:ascii="Times New Roman" w:hAnsi="Times New Roman"/>
                <w:sz w:val="24"/>
                <w:szCs w:val="24"/>
              </w:rPr>
              <w:t xml:space="preserve">Классы </w:t>
            </w:r>
          </w:p>
          <w:p w:rsidR="004D7E06" w:rsidRPr="00CF74F9" w:rsidRDefault="004D7E06" w:rsidP="004D7E06">
            <w:pPr>
              <w:jc w:val="center"/>
              <w:rPr>
                <w:rFonts w:ascii="Times New Roman" w:hAnsi="Times New Roman"/>
                <w:sz w:val="24"/>
                <w:szCs w:val="24"/>
              </w:rPr>
            </w:pPr>
          </w:p>
          <w:p w:rsidR="004D7E06" w:rsidRPr="00CF74F9" w:rsidRDefault="004D7E06" w:rsidP="004D7E06">
            <w:pPr>
              <w:jc w:val="center"/>
              <w:rPr>
                <w:rFonts w:ascii="Times New Roman" w:hAnsi="Times New Roman"/>
                <w:sz w:val="24"/>
                <w:szCs w:val="24"/>
              </w:rPr>
            </w:pPr>
            <w:r w:rsidRPr="00CF74F9">
              <w:rPr>
                <w:rFonts w:ascii="Times New Roman" w:hAnsi="Times New Roman"/>
                <w:sz w:val="24"/>
                <w:szCs w:val="24"/>
              </w:rPr>
              <w:t>Учебные предметы</w:t>
            </w:r>
          </w:p>
          <w:p w:rsidR="004D7E06" w:rsidRPr="00CF74F9" w:rsidRDefault="004D7E06" w:rsidP="004D7E06">
            <w:pPr>
              <w:jc w:val="center"/>
              <w:rPr>
                <w:rFonts w:ascii="Times New Roman" w:hAnsi="Times New Roman"/>
                <w:sz w:val="24"/>
                <w:szCs w:val="24"/>
              </w:rPr>
            </w:pPr>
          </w:p>
        </w:tc>
        <w:tc>
          <w:tcPr>
            <w:tcW w:w="2694" w:type="dxa"/>
            <w:gridSpan w:val="4"/>
            <w:tcBorders>
              <w:top w:val="single" w:sz="4" w:space="0" w:color="000000"/>
              <w:left w:val="single" w:sz="4" w:space="0" w:color="000000"/>
              <w:bottom w:val="single" w:sz="4" w:space="0" w:color="auto"/>
              <w:right w:val="single" w:sz="4" w:space="0" w:color="000000"/>
            </w:tcBorders>
          </w:tcPr>
          <w:p w:rsidR="004D7E06" w:rsidRPr="00CF74F9" w:rsidRDefault="004D7E06" w:rsidP="004D7E06">
            <w:pPr>
              <w:jc w:val="center"/>
              <w:rPr>
                <w:rFonts w:ascii="Times New Roman" w:hAnsi="Times New Roman"/>
                <w:sz w:val="24"/>
                <w:szCs w:val="24"/>
              </w:rPr>
            </w:pPr>
            <w:r w:rsidRPr="00CF74F9">
              <w:rPr>
                <w:rFonts w:ascii="Times New Roman" w:hAnsi="Times New Roman"/>
                <w:sz w:val="24"/>
                <w:szCs w:val="24"/>
              </w:rPr>
              <w:t xml:space="preserve">Количество часов </w:t>
            </w:r>
            <w:r w:rsidRPr="00CF74F9">
              <w:rPr>
                <w:rFonts w:ascii="Times New Roman" w:hAnsi="Times New Roman"/>
                <w:sz w:val="24"/>
                <w:szCs w:val="24"/>
              </w:rPr>
              <w:br/>
              <w:t>в неделю</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rsidR="004D7E06" w:rsidRPr="00CF74F9" w:rsidRDefault="004D7E06" w:rsidP="004D7E06">
            <w:pPr>
              <w:jc w:val="center"/>
              <w:rPr>
                <w:rFonts w:ascii="Times New Roman" w:hAnsi="Times New Roman"/>
                <w:sz w:val="24"/>
                <w:szCs w:val="24"/>
              </w:rPr>
            </w:pPr>
            <w:r w:rsidRPr="00CF74F9">
              <w:rPr>
                <w:rFonts w:ascii="Times New Roman" w:hAnsi="Times New Roman"/>
                <w:sz w:val="24"/>
                <w:szCs w:val="24"/>
              </w:rPr>
              <w:t>Всего</w:t>
            </w:r>
          </w:p>
          <w:p w:rsidR="004D7E06" w:rsidRPr="00CF74F9" w:rsidRDefault="004D7E06" w:rsidP="004D7E06">
            <w:pPr>
              <w:jc w:val="center"/>
              <w:rPr>
                <w:rFonts w:ascii="Times New Roman" w:hAnsi="Times New Roman"/>
                <w:sz w:val="24"/>
                <w:szCs w:val="24"/>
              </w:rPr>
            </w:pPr>
          </w:p>
        </w:tc>
      </w:tr>
      <w:tr w:rsidR="00DB36E3" w:rsidRPr="00CF74F9" w:rsidTr="00DB36E3">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DB36E3" w:rsidRPr="00CF74F9" w:rsidRDefault="00DB36E3" w:rsidP="004D7E06">
            <w:pPr>
              <w:jc w:val="center"/>
              <w:rPr>
                <w:rFonts w:ascii="Times New Roman" w:hAnsi="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DB36E3" w:rsidRPr="00CF74F9" w:rsidRDefault="00DB36E3" w:rsidP="004D7E06">
            <w:pPr>
              <w:jc w:val="center"/>
              <w:rPr>
                <w:rFonts w:ascii="Times New Roman" w:hAnsi="Times New Roman"/>
                <w:sz w:val="24"/>
                <w:szCs w:val="24"/>
              </w:rPr>
            </w:pPr>
          </w:p>
        </w:tc>
        <w:tc>
          <w:tcPr>
            <w:tcW w:w="709" w:type="dxa"/>
            <w:tcBorders>
              <w:top w:val="single" w:sz="4" w:space="0" w:color="auto"/>
              <w:left w:val="single" w:sz="4" w:space="0" w:color="000000"/>
              <w:bottom w:val="single" w:sz="4" w:space="0" w:color="000000"/>
              <w:right w:val="single" w:sz="4" w:space="0" w:color="000000"/>
            </w:tcBorders>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1</w:t>
            </w:r>
          </w:p>
          <w:p w:rsidR="00DB36E3" w:rsidRPr="00CF74F9" w:rsidRDefault="00DB36E3" w:rsidP="00DB36E3">
            <w:pPr>
              <w:rPr>
                <w:rFonts w:ascii="Times New Roman" w:hAnsi="Times New Roman"/>
                <w:sz w:val="24"/>
                <w:szCs w:val="24"/>
                <w:vertAlign w:val="superscript"/>
              </w:rPr>
            </w:pPr>
          </w:p>
        </w:tc>
        <w:tc>
          <w:tcPr>
            <w:tcW w:w="709" w:type="dxa"/>
            <w:tcBorders>
              <w:top w:val="single" w:sz="4" w:space="0" w:color="auto"/>
              <w:left w:val="single" w:sz="4" w:space="0" w:color="000000"/>
              <w:bottom w:val="single" w:sz="4" w:space="0" w:color="000000"/>
              <w:right w:val="single" w:sz="4" w:space="0" w:color="000000"/>
            </w:tcBorders>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2</w:t>
            </w:r>
          </w:p>
        </w:tc>
        <w:tc>
          <w:tcPr>
            <w:tcW w:w="567" w:type="dxa"/>
            <w:tcBorders>
              <w:top w:val="single" w:sz="4" w:space="0" w:color="auto"/>
              <w:left w:val="single" w:sz="4" w:space="0" w:color="000000"/>
              <w:bottom w:val="single" w:sz="4" w:space="0" w:color="000000"/>
              <w:right w:val="single" w:sz="4" w:space="0" w:color="auto"/>
            </w:tcBorders>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3</w:t>
            </w:r>
          </w:p>
        </w:tc>
        <w:tc>
          <w:tcPr>
            <w:tcW w:w="709" w:type="dxa"/>
            <w:tcBorders>
              <w:top w:val="single" w:sz="4" w:space="0" w:color="auto"/>
              <w:left w:val="single" w:sz="4" w:space="0" w:color="auto"/>
              <w:bottom w:val="single" w:sz="4" w:space="0" w:color="000000"/>
              <w:right w:val="single" w:sz="4" w:space="0" w:color="000000"/>
            </w:tcBorders>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4</w:t>
            </w:r>
          </w:p>
        </w:tc>
        <w:tc>
          <w:tcPr>
            <w:tcW w:w="2551" w:type="dxa"/>
            <w:vMerge/>
            <w:tcBorders>
              <w:top w:val="single" w:sz="4" w:space="0" w:color="000000"/>
              <w:left w:val="single" w:sz="4" w:space="0" w:color="000000"/>
              <w:bottom w:val="single" w:sz="4" w:space="0" w:color="000000"/>
              <w:right w:val="single" w:sz="4" w:space="0" w:color="000000"/>
            </w:tcBorders>
          </w:tcPr>
          <w:p w:rsidR="00DB36E3" w:rsidRPr="00CF74F9" w:rsidRDefault="00DB36E3" w:rsidP="004D7E06">
            <w:pPr>
              <w:jc w:val="center"/>
              <w:rPr>
                <w:rFonts w:ascii="Times New Roman" w:hAnsi="Times New Roman"/>
                <w:sz w:val="24"/>
                <w:szCs w:val="24"/>
              </w:rPr>
            </w:pPr>
          </w:p>
        </w:tc>
      </w:tr>
      <w:tr w:rsidR="004D7E06" w:rsidRPr="00CF74F9" w:rsidTr="003A5E0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4D7E06" w:rsidRPr="002F16D5" w:rsidRDefault="004D7E06" w:rsidP="004D7E06">
            <w:pPr>
              <w:jc w:val="center"/>
              <w:rPr>
                <w:rFonts w:ascii="Times New Roman" w:hAnsi="Times New Roman"/>
                <w:b/>
                <w:sz w:val="24"/>
                <w:szCs w:val="24"/>
              </w:rPr>
            </w:pPr>
            <w:r w:rsidRPr="002F16D5">
              <w:rPr>
                <w:rFonts w:ascii="Times New Roman" w:hAnsi="Times New Roman"/>
                <w:b/>
                <w:sz w:val="24"/>
                <w:szCs w:val="24"/>
              </w:rPr>
              <w:t>Обязательная часть</w:t>
            </w:r>
          </w:p>
        </w:tc>
        <w:tc>
          <w:tcPr>
            <w:tcW w:w="5245" w:type="dxa"/>
            <w:gridSpan w:val="5"/>
            <w:tcBorders>
              <w:top w:val="single" w:sz="4" w:space="0" w:color="000000"/>
              <w:left w:val="single" w:sz="4" w:space="0" w:color="000000"/>
              <w:bottom w:val="single" w:sz="4" w:space="0" w:color="000000"/>
              <w:right w:val="single" w:sz="4" w:space="0" w:color="000000"/>
            </w:tcBorders>
            <w:vAlign w:val="center"/>
          </w:tcPr>
          <w:p w:rsidR="004D7E06" w:rsidRPr="00CF74F9" w:rsidRDefault="004D7E06" w:rsidP="004D7E06">
            <w:pPr>
              <w:jc w:val="center"/>
              <w:rPr>
                <w:rFonts w:ascii="Times New Roman" w:hAnsi="Times New Roman"/>
                <w:sz w:val="24"/>
                <w:szCs w:val="24"/>
              </w:rPr>
            </w:pPr>
          </w:p>
        </w:tc>
      </w:tr>
      <w:tr w:rsidR="00DB36E3" w:rsidRPr="00CF74F9" w:rsidTr="00DB36E3">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8B1373">
            <w:pPr>
              <w:spacing w:after="0" w:line="240" w:lineRule="auto"/>
              <w:jc w:val="center"/>
              <w:rPr>
                <w:rFonts w:ascii="Times New Roman" w:hAnsi="Times New Roman"/>
                <w:sz w:val="24"/>
                <w:szCs w:val="24"/>
              </w:rPr>
            </w:pPr>
            <w:r w:rsidRPr="00CF74F9">
              <w:rPr>
                <w:rFonts w:ascii="Times New Roman" w:hAnsi="Times New Roman"/>
                <w:sz w:val="24"/>
                <w:szCs w:val="24"/>
              </w:rPr>
              <w:t>Русский язык</w:t>
            </w:r>
          </w:p>
          <w:p w:rsidR="00DB36E3" w:rsidRPr="00CF74F9" w:rsidRDefault="00DB36E3" w:rsidP="008B1373">
            <w:pPr>
              <w:spacing w:after="0" w:line="240" w:lineRule="auto"/>
              <w:jc w:val="center"/>
              <w:rPr>
                <w:rFonts w:ascii="Times New Roman" w:hAnsi="Times New Roman"/>
                <w:sz w:val="24"/>
                <w:szCs w:val="24"/>
              </w:rPr>
            </w:pPr>
            <w:r w:rsidRPr="00CF74F9">
              <w:rPr>
                <w:rFonts w:ascii="Times New Roman" w:hAnsi="Times New Roman"/>
                <w:sz w:val="24"/>
                <w:szCs w:val="24"/>
              </w:rPr>
              <w:t xml:space="preserve"> и литературное чтение</w:t>
            </w:r>
          </w:p>
        </w:tc>
        <w:tc>
          <w:tcPr>
            <w:tcW w:w="2693" w:type="dxa"/>
            <w:tcBorders>
              <w:top w:val="single" w:sz="4" w:space="0" w:color="000000"/>
              <w:left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Русский язык</w:t>
            </w:r>
          </w:p>
        </w:tc>
        <w:tc>
          <w:tcPr>
            <w:tcW w:w="709" w:type="dxa"/>
            <w:tcBorders>
              <w:top w:val="single" w:sz="4" w:space="0" w:color="000000"/>
              <w:left w:val="single" w:sz="4" w:space="0" w:color="000000"/>
              <w:right w:val="single" w:sz="4" w:space="0" w:color="000000"/>
            </w:tcBorders>
            <w:vAlign w:val="center"/>
          </w:tcPr>
          <w:p w:rsidR="00DB36E3" w:rsidRPr="00CF74F9" w:rsidRDefault="00DB36E3" w:rsidP="00DB36E3">
            <w:pPr>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000000"/>
              <w:left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Pr>
                <w:rFonts w:ascii="Times New Roman" w:hAnsi="Times New Roman"/>
                <w:sz w:val="24"/>
                <w:szCs w:val="24"/>
              </w:rPr>
              <w:t>5</w:t>
            </w:r>
          </w:p>
        </w:tc>
        <w:tc>
          <w:tcPr>
            <w:tcW w:w="567" w:type="dxa"/>
            <w:tcBorders>
              <w:top w:val="single" w:sz="4" w:space="0" w:color="000000"/>
              <w:left w:val="single" w:sz="4" w:space="0" w:color="000000"/>
              <w:right w:val="single" w:sz="4" w:space="0" w:color="auto"/>
            </w:tcBorders>
            <w:vAlign w:val="center"/>
          </w:tcPr>
          <w:p w:rsidR="00DB36E3" w:rsidRPr="00CF74F9" w:rsidRDefault="00DB36E3" w:rsidP="004D7E06">
            <w:pPr>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000000"/>
              <w:left w:val="single" w:sz="4" w:space="0" w:color="auto"/>
              <w:right w:val="single" w:sz="4" w:space="0" w:color="000000"/>
            </w:tcBorders>
            <w:vAlign w:val="center"/>
          </w:tcPr>
          <w:p w:rsidR="00DB36E3" w:rsidRPr="00CF74F9" w:rsidRDefault="00DB36E3" w:rsidP="004D7E06">
            <w:pPr>
              <w:jc w:val="center"/>
              <w:rPr>
                <w:rFonts w:ascii="Times New Roman" w:hAnsi="Times New Roman"/>
                <w:sz w:val="24"/>
                <w:szCs w:val="24"/>
              </w:rPr>
            </w:pPr>
            <w:r>
              <w:rPr>
                <w:rFonts w:ascii="Times New Roman" w:hAnsi="Times New Roman"/>
                <w:sz w:val="24"/>
                <w:szCs w:val="24"/>
              </w:rPr>
              <w:t>5</w:t>
            </w:r>
          </w:p>
        </w:tc>
        <w:tc>
          <w:tcPr>
            <w:tcW w:w="2551" w:type="dxa"/>
            <w:tcBorders>
              <w:top w:val="single" w:sz="4" w:space="0" w:color="000000"/>
              <w:left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Pr>
                <w:rFonts w:ascii="Times New Roman" w:hAnsi="Times New Roman"/>
                <w:sz w:val="24"/>
                <w:szCs w:val="24"/>
              </w:rPr>
              <w:t>20</w:t>
            </w:r>
          </w:p>
        </w:tc>
      </w:tr>
      <w:tr w:rsidR="00DB36E3" w:rsidRPr="00CF74F9" w:rsidTr="00DB36E3">
        <w:tc>
          <w:tcPr>
            <w:tcW w:w="1951" w:type="dxa"/>
            <w:vMerge/>
            <w:tcBorders>
              <w:top w:val="single" w:sz="4" w:space="0" w:color="000000"/>
              <w:left w:val="single" w:sz="4" w:space="0" w:color="000000"/>
              <w:bottom w:val="single" w:sz="4" w:space="0" w:color="auto"/>
              <w:right w:val="single" w:sz="4" w:space="0" w:color="000000"/>
            </w:tcBorders>
            <w:vAlign w:val="center"/>
          </w:tcPr>
          <w:p w:rsidR="00DB36E3" w:rsidRPr="00CF74F9" w:rsidRDefault="00DB36E3" w:rsidP="004D7E06">
            <w:pPr>
              <w:jc w:val="center"/>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Литературное чтение</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DB36E3">
            <w:pPr>
              <w:jc w:val="center"/>
              <w:rPr>
                <w:rFonts w:ascii="Times New Roman" w:hAnsi="Times New Roman"/>
                <w:sz w:val="24"/>
                <w:szCs w:val="24"/>
              </w:rPr>
            </w:pPr>
            <w:r w:rsidRPr="00CF74F9">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auto"/>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4</w:t>
            </w:r>
          </w:p>
        </w:tc>
        <w:tc>
          <w:tcPr>
            <w:tcW w:w="709" w:type="dxa"/>
            <w:tcBorders>
              <w:top w:val="single" w:sz="4" w:space="0" w:color="000000"/>
              <w:left w:val="single" w:sz="4" w:space="0" w:color="auto"/>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3</w:t>
            </w:r>
          </w:p>
        </w:tc>
        <w:tc>
          <w:tcPr>
            <w:tcW w:w="2551"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1</w:t>
            </w:r>
            <w:r w:rsidR="006661F2">
              <w:rPr>
                <w:rFonts w:ascii="Times New Roman" w:hAnsi="Times New Roman"/>
                <w:sz w:val="24"/>
                <w:szCs w:val="24"/>
              </w:rPr>
              <w:t>5</w:t>
            </w:r>
          </w:p>
        </w:tc>
      </w:tr>
      <w:tr w:rsidR="00DB36E3" w:rsidRPr="00CF74F9" w:rsidTr="00DB36E3">
        <w:trPr>
          <w:trHeight w:val="516"/>
        </w:trPr>
        <w:tc>
          <w:tcPr>
            <w:tcW w:w="1951" w:type="dxa"/>
            <w:tcBorders>
              <w:top w:val="single" w:sz="4" w:space="0" w:color="auto"/>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Иностранный язык</w:t>
            </w:r>
          </w:p>
        </w:tc>
        <w:tc>
          <w:tcPr>
            <w:tcW w:w="2693" w:type="dxa"/>
            <w:tcBorders>
              <w:top w:val="single" w:sz="4" w:space="0" w:color="000000"/>
              <w:left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Английский язык</w:t>
            </w:r>
          </w:p>
        </w:tc>
        <w:tc>
          <w:tcPr>
            <w:tcW w:w="709" w:type="dxa"/>
            <w:tcBorders>
              <w:top w:val="single" w:sz="4" w:space="0" w:color="000000"/>
              <w:left w:val="single" w:sz="4" w:space="0" w:color="000000"/>
              <w:right w:val="single" w:sz="4" w:space="0" w:color="000000"/>
            </w:tcBorders>
            <w:vAlign w:val="center"/>
          </w:tcPr>
          <w:p w:rsidR="00DB36E3" w:rsidRPr="00CF74F9" w:rsidRDefault="00DB36E3" w:rsidP="00233FF4">
            <w:pPr>
              <w:jc w:val="center"/>
              <w:rPr>
                <w:rFonts w:ascii="Times New Roman" w:hAnsi="Times New Roman"/>
                <w:sz w:val="24"/>
                <w:szCs w:val="24"/>
              </w:rPr>
            </w:pPr>
            <w:r w:rsidRPr="00CF74F9">
              <w:rPr>
                <w:rFonts w:ascii="Times New Roman" w:hAnsi="Times New Roman"/>
                <w:sz w:val="24"/>
                <w:szCs w:val="24"/>
              </w:rPr>
              <w:t>-</w:t>
            </w:r>
          </w:p>
        </w:tc>
        <w:tc>
          <w:tcPr>
            <w:tcW w:w="709" w:type="dxa"/>
            <w:tcBorders>
              <w:top w:val="single" w:sz="4" w:space="0" w:color="000000"/>
              <w:left w:val="single" w:sz="4" w:space="0" w:color="000000"/>
              <w:right w:val="single" w:sz="4" w:space="0" w:color="000000"/>
            </w:tcBorders>
            <w:vAlign w:val="center"/>
          </w:tcPr>
          <w:p w:rsidR="00DB36E3" w:rsidRPr="00CF74F9" w:rsidRDefault="008B1373" w:rsidP="004D7E06">
            <w:pPr>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right w:val="single" w:sz="4" w:space="0" w:color="auto"/>
            </w:tcBorders>
            <w:vAlign w:val="center"/>
          </w:tcPr>
          <w:p w:rsidR="00DB36E3" w:rsidRPr="00CF74F9" w:rsidRDefault="008B1373" w:rsidP="004D7E06">
            <w:pPr>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auto"/>
              <w:right w:val="single" w:sz="4" w:space="0" w:color="000000"/>
            </w:tcBorders>
            <w:vAlign w:val="center"/>
          </w:tcPr>
          <w:p w:rsidR="00DB36E3" w:rsidRPr="00CF74F9" w:rsidRDefault="008B1373" w:rsidP="004D7E06">
            <w:pPr>
              <w:jc w:val="center"/>
              <w:rPr>
                <w:rFonts w:ascii="Times New Roman" w:hAnsi="Times New Roman"/>
                <w:sz w:val="24"/>
                <w:szCs w:val="24"/>
              </w:rPr>
            </w:pPr>
            <w:r>
              <w:rPr>
                <w:rFonts w:ascii="Times New Roman" w:hAnsi="Times New Roman"/>
                <w:sz w:val="24"/>
                <w:szCs w:val="24"/>
              </w:rPr>
              <w:t>2</w:t>
            </w:r>
          </w:p>
        </w:tc>
        <w:tc>
          <w:tcPr>
            <w:tcW w:w="2551" w:type="dxa"/>
            <w:tcBorders>
              <w:top w:val="single" w:sz="4" w:space="0" w:color="000000"/>
              <w:left w:val="single" w:sz="4" w:space="0" w:color="000000"/>
              <w:right w:val="single" w:sz="4" w:space="0" w:color="000000"/>
            </w:tcBorders>
            <w:vAlign w:val="center"/>
          </w:tcPr>
          <w:p w:rsidR="00DB36E3" w:rsidRPr="00CF74F9" w:rsidRDefault="006661F2" w:rsidP="004D7E06">
            <w:pPr>
              <w:jc w:val="center"/>
              <w:rPr>
                <w:rFonts w:ascii="Times New Roman" w:hAnsi="Times New Roman"/>
                <w:sz w:val="24"/>
                <w:szCs w:val="24"/>
              </w:rPr>
            </w:pPr>
            <w:r>
              <w:rPr>
                <w:rFonts w:ascii="Times New Roman" w:hAnsi="Times New Roman"/>
                <w:sz w:val="24"/>
                <w:szCs w:val="24"/>
              </w:rPr>
              <w:t>6</w:t>
            </w:r>
          </w:p>
        </w:tc>
      </w:tr>
      <w:tr w:rsidR="00DB36E3" w:rsidRPr="00CF74F9" w:rsidTr="00DB36E3">
        <w:tc>
          <w:tcPr>
            <w:tcW w:w="1951"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Математика</w:t>
            </w:r>
          </w:p>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lastRenderedPageBreak/>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lastRenderedPageBreak/>
              <w:t>Математика</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233FF4">
            <w:pPr>
              <w:jc w:val="center"/>
              <w:rPr>
                <w:rFonts w:ascii="Times New Roman" w:hAnsi="Times New Roman"/>
                <w:sz w:val="24"/>
                <w:szCs w:val="24"/>
              </w:rPr>
            </w:pPr>
            <w:r w:rsidRPr="00CF74F9">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auto"/>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4</w:t>
            </w:r>
          </w:p>
        </w:tc>
        <w:tc>
          <w:tcPr>
            <w:tcW w:w="709" w:type="dxa"/>
            <w:tcBorders>
              <w:top w:val="single" w:sz="4" w:space="0" w:color="000000"/>
              <w:left w:val="single" w:sz="4" w:space="0" w:color="auto"/>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4</w:t>
            </w:r>
          </w:p>
        </w:tc>
        <w:tc>
          <w:tcPr>
            <w:tcW w:w="2551"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986EBB" w:rsidP="004D7E06">
            <w:pPr>
              <w:jc w:val="center"/>
              <w:rPr>
                <w:rFonts w:ascii="Times New Roman" w:hAnsi="Times New Roman"/>
                <w:sz w:val="24"/>
                <w:szCs w:val="24"/>
              </w:rPr>
            </w:pPr>
            <w:r>
              <w:rPr>
                <w:rFonts w:ascii="Times New Roman" w:hAnsi="Times New Roman"/>
                <w:sz w:val="24"/>
                <w:szCs w:val="24"/>
              </w:rPr>
              <w:t>16</w:t>
            </w:r>
          </w:p>
        </w:tc>
      </w:tr>
      <w:tr w:rsidR="00DB36E3" w:rsidRPr="00CF74F9" w:rsidTr="00DB36E3">
        <w:tc>
          <w:tcPr>
            <w:tcW w:w="1951"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lastRenderedPageBreak/>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Окружающий мир</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233FF4">
            <w:pPr>
              <w:jc w:val="center"/>
              <w:rPr>
                <w:rFonts w:ascii="Times New Roman" w:hAnsi="Times New Roman"/>
                <w:sz w:val="24"/>
                <w:szCs w:val="24"/>
              </w:rPr>
            </w:pPr>
            <w:r w:rsidRPr="00CF74F9">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auto"/>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2</w:t>
            </w:r>
          </w:p>
        </w:tc>
        <w:tc>
          <w:tcPr>
            <w:tcW w:w="709" w:type="dxa"/>
            <w:tcBorders>
              <w:top w:val="single" w:sz="4" w:space="0" w:color="000000"/>
              <w:left w:val="single" w:sz="4" w:space="0" w:color="auto"/>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2</w:t>
            </w:r>
          </w:p>
        </w:tc>
        <w:tc>
          <w:tcPr>
            <w:tcW w:w="2551"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6661F2" w:rsidP="004D7E06">
            <w:pPr>
              <w:jc w:val="center"/>
              <w:rPr>
                <w:rFonts w:ascii="Times New Roman" w:hAnsi="Times New Roman"/>
                <w:sz w:val="24"/>
                <w:szCs w:val="24"/>
              </w:rPr>
            </w:pPr>
            <w:r>
              <w:rPr>
                <w:rFonts w:ascii="Times New Roman" w:hAnsi="Times New Roman"/>
                <w:sz w:val="24"/>
                <w:szCs w:val="24"/>
              </w:rPr>
              <w:t>8</w:t>
            </w:r>
          </w:p>
        </w:tc>
      </w:tr>
      <w:tr w:rsidR="00DB36E3" w:rsidRPr="00CF74F9" w:rsidTr="00DB36E3">
        <w:tc>
          <w:tcPr>
            <w:tcW w:w="1951"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Основы религиозных культур и светской этики</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233FF4">
            <w:pPr>
              <w:jc w:val="center"/>
              <w:rPr>
                <w:rFonts w:ascii="Times New Roman" w:hAnsi="Times New Roman"/>
                <w:sz w:val="24"/>
                <w:szCs w:val="24"/>
              </w:rPr>
            </w:pPr>
            <w:r w:rsidRPr="00CF74F9">
              <w:rPr>
                <w:rFonts w:ascii="Times New Roman" w:hAnsi="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sym w:font="Symbol" w:char="F02D"/>
            </w:r>
          </w:p>
        </w:tc>
        <w:tc>
          <w:tcPr>
            <w:tcW w:w="567" w:type="dxa"/>
            <w:tcBorders>
              <w:top w:val="single" w:sz="4" w:space="0" w:color="000000"/>
              <w:left w:val="single" w:sz="4" w:space="0" w:color="000000"/>
              <w:bottom w:val="single" w:sz="4" w:space="0" w:color="000000"/>
              <w:right w:val="single" w:sz="4" w:space="0" w:color="auto"/>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sym w:font="Symbol" w:char="F02D"/>
            </w:r>
          </w:p>
        </w:tc>
        <w:tc>
          <w:tcPr>
            <w:tcW w:w="709" w:type="dxa"/>
            <w:tcBorders>
              <w:top w:val="single" w:sz="4" w:space="0" w:color="000000"/>
              <w:left w:val="single" w:sz="4" w:space="0" w:color="auto"/>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1</w:t>
            </w:r>
          </w:p>
        </w:tc>
      </w:tr>
      <w:tr w:rsidR="00DB36E3" w:rsidRPr="00CF74F9" w:rsidTr="00DB36E3">
        <w:trPr>
          <w:trHeight w:val="441"/>
        </w:trPr>
        <w:tc>
          <w:tcPr>
            <w:tcW w:w="1951" w:type="dxa"/>
            <w:vMerge w:val="restart"/>
            <w:tcBorders>
              <w:top w:val="single" w:sz="4" w:space="0" w:color="000000"/>
              <w:left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Музыка</w:t>
            </w:r>
          </w:p>
        </w:tc>
        <w:tc>
          <w:tcPr>
            <w:tcW w:w="709" w:type="dxa"/>
            <w:tcBorders>
              <w:top w:val="single" w:sz="4" w:space="0" w:color="000000"/>
              <w:left w:val="single" w:sz="4" w:space="0" w:color="000000"/>
              <w:right w:val="single" w:sz="4" w:space="0" w:color="000000"/>
            </w:tcBorders>
            <w:vAlign w:val="center"/>
          </w:tcPr>
          <w:p w:rsidR="00DB36E3" w:rsidRPr="00CF74F9" w:rsidRDefault="00DB36E3" w:rsidP="00233FF4">
            <w:pPr>
              <w:jc w:val="center"/>
              <w:rPr>
                <w:rFonts w:ascii="Times New Roman" w:hAnsi="Times New Roman"/>
                <w:sz w:val="24"/>
                <w:szCs w:val="24"/>
              </w:rPr>
            </w:pPr>
            <w:r w:rsidRPr="00CF74F9">
              <w:rPr>
                <w:rFonts w:ascii="Times New Roman" w:hAnsi="Times New Roman"/>
                <w:sz w:val="24"/>
                <w:szCs w:val="24"/>
              </w:rPr>
              <w:t>1</w:t>
            </w:r>
          </w:p>
        </w:tc>
        <w:tc>
          <w:tcPr>
            <w:tcW w:w="709" w:type="dxa"/>
            <w:tcBorders>
              <w:top w:val="single" w:sz="4" w:space="0" w:color="000000"/>
              <w:left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1</w:t>
            </w:r>
          </w:p>
        </w:tc>
        <w:tc>
          <w:tcPr>
            <w:tcW w:w="567" w:type="dxa"/>
            <w:tcBorders>
              <w:top w:val="single" w:sz="4" w:space="0" w:color="000000"/>
              <w:left w:val="single" w:sz="4" w:space="0" w:color="000000"/>
              <w:right w:val="single" w:sz="4" w:space="0" w:color="auto"/>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1</w:t>
            </w:r>
          </w:p>
        </w:tc>
        <w:tc>
          <w:tcPr>
            <w:tcW w:w="709" w:type="dxa"/>
            <w:tcBorders>
              <w:top w:val="single" w:sz="4" w:space="0" w:color="000000"/>
              <w:left w:val="single" w:sz="4" w:space="0" w:color="auto"/>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1</w:t>
            </w:r>
          </w:p>
        </w:tc>
        <w:tc>
          <w:tcPr>
            <w:tcW w:w="2551" w:type="dxa"/>
            <w:tcBorders>
              <w:top w:val="single" w:sz="4" w:space="0" w:color="000000"/>
              <w:left w:val="single" w:sz="4" w:space="0" w:color="000000"/>
              <w:right w:val="single" w:sz="4" w:space="0" w:color="000000"/>
            </w:tcBorders>
            <w:vAlign w:val="center"/>
          </w:tcPr>
          <w:p w:rsidR="00DB36E3" w:rsidRPr="00CF74F9" w:rsidRDefault="006661F2" w:rsidP="004D7E06">
            <w:pPr>
              <w:jc w:val="center"/>
              <w:rPr>
                <w:rFonts w:ascii="Times New Roman" w:hAnsi="Times New Roman"/>
                <w:sz w:val="24"/>
                <w:szCs w:val="24"/>
              </w:rPr>
            </w:pPr>
            <w:r>
              <w:rPr>
                <w:rFonts w:ascii="Times New Roman" w:hAnsi="Times New Roman"/>
                <w:sz w:val="24"/>
                <w:szCs w:val="24"/>
              </w:rPr>
              <w:t>4</w:t>
            </w:r>
          </w:p>
        </w:tc>
      </w:tr>
      <w:tr w:rsidR="00DB36E3" w:rsidRPr="00CF74F9" w:rsidTr="00DB36E3">
        <w:trPr>
          <w:trHeight w:val="647"/>
        </w:trPr>
        <w:tc>
          <w:tcPr>
            <w:tcW w:w="1951" w:type="dxa"/>
            <w:vMerge/>
            <w:tcBorders>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p>
        </w:tc>
        <w:tc>
          <w:tcPr>
            <w:tcW w:w="2693" w:type="dxa"/>
            <w:tcBorders>
              <w:top w:val="single" w:sz="4" w:space="0" w:color="000000"/>
              <w:left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Изобразительное искусство</w:t>
            </w:r>
          </w:p>
        </w:tc>
        <w:tc>
          <w:tcPr>
            <w:tcW w:w="709" w:type="dxa"/>
            <w:tcBorders>
              <w:top w:val="single" w:sz="4" w:space="0" w:color="000000"/>
              <w:left w:val="single" w:sz="4" w:space="0" w:color="000000"/>
              <w:right w:val="single" w:sz="4" w:space="0" w:color="000000"/>
            </w:tcBorders>
            <w:vAlign w:val="center"/>
          </w:tcPr>
          <w:p w:rsidR="00DB36E3" w:rsidRPr="00CF74F9" w:rsidRDefault="00DB36E3" w:rsidP="00233FF4">
            <w:pPr>
              <w:jc w:val="center"/>
              <w:rPr>
                <w:rFonts w:ascii="Times New Roman" w:hAnsi="Times New Roman"/>
                <w:sz w:val="24"/>
                <w:szCs w:val="24"/>
              </w:rPr>
            </w:pPr>
            <w:r w:rsidRPr="00CF74F9">
              <w:rPr>
                <w:rFonts w:ascii="Times New Roman" w:hAnsi="Times New Roman"/>
                <w:sz w:val="24"/>
                <w:szCs w:val="24"/>
              </w:rPr>
              <w:t>1</w:t>
            </w:r>
          </w:p>
        </w:tc>
        <w:tc>
          <w:tcPr>
            <w:tcW w:w="709" w:type="dxa"/>
            <w:tcBorders>
              <w:top w:val="single" w:sz="4" w:space="0" w:color="000000"/>
              <w:left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1</w:t>
            </w:r>
          </w:p>
        </w:tc>
        <w:tc>
          <w:tcPr>
            <w:tcW w:w="567" w:type="dxa"/>
            <w:tcBorders>
              <w:top w:val="single" w:sz="4" w:space="0" w:color="000000"/>
              <w:left w:val="single" w:sz="4" w:space="0" w:color="000000"/>
              <w:right w:val="single" w:sz="4" w:space="0" w:color="auto"/>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1</w:t>
            </w:r>
          </w:p>
        </w:tc>
        <w:tc>
          <w:tcPr>
            <w:tcW w:w="709" w:type="dxa"/>
            <w:tcBorders>
              <w:top w:val="single" w:sz="4" w:space="0" w:color="000000"/>
              <w:left w:val="single" w:sz="4" w:space="0" w:color="auto"/>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1</w:t>
            </w:r>
          </w:p>
        </w:tc>
        <w:tc>
          <w:tcPr>
            <w:tcW w:w="2551" w:type="dxa"/>
            <w:tcBorders>
              <w:top w:val="single" w:sz="4" w:space="0" w:color="000000"/>
              <w:left w:val="single" w:sz="4" w:space="0" w:color="000000"/>
              <w:right w:val="single" w:sz="4" w:space="0" w:color="000000"/>
            </w:tcBorders>
            <w:vAlign w:val="center"/>
          </w:tcPr>
          <w:p w:rsidR="00DB36E3" w:rsidRPr="00CF74F9" w:rsidRDefault="005B162E" w:rsidP="004D7E06">
            <w:pPr>
              <w:jc w:val="center"/>
              <w:rPr>
                <w:rFonts w:ascii="Times New Roman" w:hAnsi="Times New Roman"/>
                <w:sz w:val="24"/>
                <w:szCs w:val="24"/>
              </w:rPr>
            </w:pPr>
            <w:r>
              <w:rPr>
                <w:rFonts w:ascii="Times New Roman" w:hAnsi="Times New Roman"/>
                <w:sz w:val="24"/>
                <w:szCs w:val="24"/>
              </w:rPr>
              <w:t>4</w:t>
            </w:r>
          </w:p>
        </w:tc>
      </w:tr>
      <w:tr w:rsidR="00DB36E3" w:rsidRPr="00CF74F9" w:rsidTr="00DB36E3">
        <w:tc>
          <w:tcPr>
            <w:tcW w:w="1951"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Технология</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233FF4">
            <w:pPr>
              <w:jc w:val="center"/>
              <w:rPr>
                <w:rFonts w:ascii="Times New Roman" w:hAnsi="Times New Roman"/>
                <w:sz w:val="24"/>
                <w:szCs w:val="24"/>
              </w:rPr>
            </w:pPr>
            <w:r w:rsidRPr="00CF74F9">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auto"/>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5B162E" w:rsidP="004D7E06">
            <w:pPr>
              <w:jc w:val="center"/>
              <w:rPr>
                <w:rFonts w:ascii="Times New Roman" w:hAnsi="Times New Roman"/>
                <w:sz w:val="24"/>
                <w:szCs w:val="24"/>
              </w:rPr>
            </w:pPr>
            <w:r>
              <w:rPr>
                <w:rFonts w:ascii="Times New Roman" w:hAnsi="Times New Roman"/>
                <w:sz w:val="24"/>
                <w:szCs w:val="24"/>
              </w:rPr>
              <w:t>4</w:t>
            </w:r>
          </w:p>
        </w:tc>
      </w:tr>
      <w:tr w:rsidR="00DB36E3" w:rsidRPr="00CF74F9" w:rsidTr="00DB36E3">
        <w:trPr>
          <w:trHeight w:val="759"/>
        </w:trPr>
        <w:tc>
          <w:tcPr>
            <w:tcW w:w="1951" w:type="dxa"/>
            <w:tcBorders>
              <w:top w:val="single" w:sz="4" w:space="0" w:color="000000"/>
              <w:left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 xml:space="preserve">Физическая культура </w:t>
            </w:r>
          </w:p>
        </w:tc>
        <w:tc>
          <w:tcPr>
            <w:tcW w:w="709" w:type="dxa"/>
            <w:tcBorders>
              <w:top w:val="single" w:sz="4" w:space="0" w:color="000000"/>
              <w:left w:val="single" w:sz="4" w:space="0" w:color="000000"/>
              <w:right w:val="single" w:sz="4" w:space="0" w:color="000000"/>
            </w:tcBorders>
            <w:vAlign w:val="center"/>
          </w:tcPr>
          <w:p w:rsidR="00DB36E3" w:rsidRPr="00CF74F9" w:rsidRDefault="0050201F" w:rsidP="00233FF4">
            <w:pPr>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right w:val="single" w:sz="4" w:space="0" w:color="000000"/>
            </w:tcBorders>
            <w:vAlign w:val="center"/>
          </w:tcPr>
          <w:p w:rsidR="00DB36E3" w:rsidRPr="00CF74F9" w:rsidRDefault="0050201F" w:rsidP="004D7E06">
            <w:pPr>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right w:val="single" w:sz="4" w:space="0" w:color="auto"/>
            </w:tcBorders>
            <w:vAlign w:val="center"/>
          </w:tcPr>
          <w:p w:rsidR="00DB36E3" w:rsidRPr="00CF74F9" w:rsidRDefault="0050201F" w:rsidP="004D7E06">
            <w:pPr>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auto"/>
              <w:right w:val="single" w:sz="4" w:space="0" w:color="000000"/>
            </w:tcBorders>
            <w:vAlign w:val="center"/>
          </w:tcPr>
          <w:p w:rsidR="00DB36E3" w:rsidRPr="00CF74F9" w:rsidRDefault="0050201F" w:rsidP="004D7E06">
            <w:pPr>
              <w:jc w:val="center"/>
              <w:rPr>
                <w:rFonts w:ascii="Times New Roman" w:hAnsi="Times New Roman"/>
                <w:sz w:val="24"/>
                <w:szCs w:val="24"/>
              </w:rPr>
            </w:pPr>
            <w:r>
              <w:rPr>
                <w:rFonts w:ascii="Times New Roman" w:hAnsi="Times New Roman"/>
                <w:sz w:val="24"/>
                <w:szCs w:val="24"/>
              </w:rPr>
              <w:t>2</w:t>
            </w:r>
          </w:p>
        </w:tc>
        <w:tc>
          <w:tcPr>
            <w:tcW w:w="2551" w:type="dxa"/>
            <w:tcBorders>
              <w:top w:val="single" w:sz="4" w:space="0" w:color="000000"/>
              <w:left w:val="single" w:sz="4" w:space="0" w:color="000000"/>
              <w:right w:val="single" w:sz="4" w:space="0" w:color="000000"/>
            </w:tcBorders>
            <w:vAlign w:val="center"/>
          </w:tcPr>
          <w:p w:rsidR="00DB36E3" w:rsidRPr="00CF74F9" w:rsidRDefault="006661F2" w:rsidP="004D7E06">
            <w:pPr>
              <w:jc w:val="center"/>
              <w:rPr>
                <w:rFonts w:ascii="Times New Roman" w:hAnsi="Times New Roman"/>
                <w:sz w:val="24"/>
                <w:szCs w:val="24"/>
              </w:rPr>
            </w:pPr>
            <w:r>
              <w:rPr>
                <w:rFonts w:ascii="Times New Roman" w:hAnsi="Times New Roman"/>
                <w:sz w:val="24"/>
                <w:szCs w:val="24"/>
              </w:rPr>
              <w:t>8</w:t>
            </w:r>
          </w:p>
        </w:tc>
      </w:tr>
      <w:tr w:rsidR="00DB36E3" w:rsidRPr="00CF74F9" w:rsidTr="00DB36E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Итого</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233FF4">
            <w:pPr>
              <w:jc w:val="center"/>
              <w:rPr>
                <w:rFonts w:ascii="Times New Roman" w:hAnsi="Times New Roman"/>
                <w:sz w:val="24"/>
                <w:szCs w:val="24"/>
              </w:rPr>
            </w:pPr>
            <w:r w:rsidRPr="00CF74F9">
              <w:rPr>
                <w:rFonts w:ascii="Times New Roman" w:hAnsi="Times New Roman"/>
                <w:sz w:val="24"/>
                <w:szCs w:val="24"/>
              </w:rPr>
              <w:t>2</w:t>
            </w:r>
            <w:r w:rsidR="0050201F">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2</w:t>
            </w:r>
            <w:r w:rsidR="005D11BB">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auto"/>
            </w:tcBorders>
            <w:vAlign w:val="center"/>
          </w:tcPr>
          <w:p w:rsidR="00DB36E3" w:rsidRPr="00CF74F9" w:rsidRDefault="005D11BB" w:rsidP="004D7E06">
            <w:pPr>
              <w:jc w:val="center"/>
              <w:rPr>
                <w:rFonts w:ascii="Times New Roman" w:hAnsi="Times New Roman"/>
                <w:sz w:val="24"/>
                <w:szCs w:val="24"/>
              </w:rPr>
            </w:pPr>
            <w:r>
              <w:rPr>
                <w:rFonts w:ascii="Times New Roman" w:hAnsi="Times New Roman"/>
                <w:sz w:val="24"/>
                <w:szCs w:val="24"/>
              </w:rPr>
              <w:t>22</w:t>
            </w:r>
          </w:p>
        </w:tc>
        <w:tc>
          <w:tcPr>
            <w:tcW w:w="709" w:type="dxa"/>
            <w:tcBorders>
              <w:top w:val="single" w:sz="4" w:space="0" w:color="000000"/>
              <w:left w:val="single" w:sz="4" w:space="0" w:color="auto"/>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2</w:t>
            </w:r>
            <w:r w:rsidR="005D11BB">
              <w:rPr>
                <w:rFonts w:ascii="Times New Roman" w:hAnsi="Times New Roman"/>
                <w:sz w:val="24"/>
                <w:szCs w:val="24"/>
              </w:rPr>
              <w:t>2</w:t>
            </w:r>
          </w:p>
        </w:tc>
        <w:tc>
          <w:tcPr>
            <w:tcW w:w="2551"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6661F2" w:rsidP="004D7E06">
            <w:pPr>
              <w:jc w:val="center"/>
              <w:rPr>
                <w:rFonts w:ascii="Times New Roman" w:hAnsi="Times New Roman"/>
                <w:sz w:val="24"/>
                <w:szCs w:val="24"/>
              </w:rPr>
            </w:pPr>
            <w:r>
              <w:rPr>
                <w:rFonts w:ascii="Times New Roman" w:hAnsi="Times New Roman"/>
                <w:sz w:val="24"/>
                <w:szCs w:val="24"/>
              </w:rPr>
              <w:t>86</w:t>
            </w:r>
          </w:p>
        </w:tc>
      </w:tr>
      <w:tr w:rsidR="00DB36E3" w:rsidRPr="00CF74F9" w:rsidTr="00DB36E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DB36E3" w:rsidRPr="00A01791" w:rsidRDefault="00DB36E3" w:rsidP="004D7E06">
            <w:pPr>
              <w:jc w:val="center"/>
              <w:rPr>
                <w:rFonts w:ascii="Times New Roman" w:hAnsi="Times New Roman"/>
                <w:b/>
                <w:sz w:val="24"/>
                <w:szCs w:val="24"/>
              </w:rPr>
            </w:pPr>
            <w:r w:rsidRPr="00A01791">
              <w:rPr>
                <w:rFonts w:ascii="Times New Roman" w:hAnsi="Times New Roman"/>
                <w:b/>
                <w:sz w:val="24"/>
                <w:szCs w:val="24"/>
              </w:rPr>
              <w:t>Часть, формируемая участниками образовательного процесса</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50201F" w:rsidP="0093232C">
            <w:pPr>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5D11BB" w:rsidP="004D7E06">
            <w:pPr>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auto"/>
            </w:tcBorders>
            <w:vAlign w:val="center"/>
          </w:tcPr>
          <w:p w:rsidR="00DB36E3" w:rsidRPr="00CF74F9" w:rsidRDefault="005D11BB" w:rsidP="004D7E06">
            <w:pPr>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DB36E3" w:rsidRPr="00CF74F9" w:rsidRDefault="005D11BB" w:rsidP="004D7E06">
            <w:pPr>
              <w:jc w:val="center"/>
              <w:rPr>
                <w:rFonts w:ascii="Times New Roman" w:hAnsi="Times New Roman"/>
                <w:sz w:val="24"/>
                <w:szCs w:val="24"/>
              </w:rPr>
            </w:pPr>
            <w:r>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5D11BB" w:rsidP="004D7E06">
            <w:pPr>
              <w:jc w:val="center"/>
              <w:rPr>
                <w:rFonts w:ascii="Times New Roman" w:hAnsi="Times New Roman"/>
                <w:sz w:val="24"/>
                <w:szCs w:val="24"/>
              </w:rPr>
            </w:pPr>
            <w:r>
              <w:rPr>
                <w:rFonts w:ascii="Times New Roman" w:hAnsi="Times New Roman"/>
                <w:sz w:val="24"/>
                <w:szCs w:val="24"/>
              </w:rPr>
              <w:t>4</w:t>
            </w:r>
          </w:p>
        </w:tc>
      </w:tr>
      <w:tr w:rsidR="00DB36E3" w:rsidRPr="00CF74F9" w:rsidTr="00DB36E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Внеклассное чтение</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93232C" w:rsidP="0093232C">
            <w:pPr>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auto"/>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3</w:t>
            </w:r>
          </w:p>
        </w:tc>
      </w:tr>
      <w:tr w:rsidR="00DB36E3" w:rsidRPr="00CF74F9" w:rsidTr="00DB36E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Максимально допустимая недельная нагрузка (при 5-дневной учебной неделе)</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233FF4">
            <w:pPr>
              <w:jc w:val="center"/>
              <w:rPr>
                <w:rFonts w:ascii="Times New Roman" w:hAnsi="Times New Roman"/>
                <w:sz w:val="24"/>
                <w:szCs w:val="24"/>
              </w:rPr>
            </w:pPr>
            <w:r w:rsidRPr="00CF74F9">
              <w:rPr>
                <w:rFonts w:ascii="Times New Roman" w:hAnsi="Times New Roman"/>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23</w:t>
            </w:r>
          </w:p>
        </w:tc>
        <w:tc>
          <w:tcPr>
            <w:tcW w:w="567" w:type="dxa"/>
            <w:tcBorders>
              <w:top w:val="single" w:sz="4" w:space="0" w:color="000000"/>
              <w:left w:val="single" w:sz="4" w:space="0" w:color="000000"/>
              <w:bottom w:val="single" w:sz="4" w:space="0" w:color="000000"/>
              <w:right w:val="single" w:sz="4" w:space="0" w:color="auto"/>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23</w:t>
            </w:r>
          </w:p>
        </w:tc>
        <w:tc>
          <w:tcPr>
            <w:tcW w:w="709" w:type="dxa"/>
            <w:tcBorders>
              <w:top w:val="single" w:sz="4" w:space="0" w:color="000000"/>
              <w:left w:val="single" w:sz="4" w:space="0" w:color="auto"/>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23</w:t>
            </w:r>
          </w:p>
        </w:tc>
        <w:tc>
          <w:tcPr>
            <w:tcW w:w="2551"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6661F2" w:rsidP="006661F2">
            <w:pPr>
              <w:jc w:val="center"/>
              <w:rPr>
                <w:rFonts w:ascii="Times New Roman" w:hAnsi="Times New Roman"/>
                <w:sz w:val="24"/>
                <w:szCs w:val="24"/>
              </w:rPr>
            </w:pPr>
            <w:r>
              <w:rPr>
                <w:rFonts w:ascii="Times New Roman" w:hAnsi="Times New Roman"/>
                <w:sz w:val="24"/>
                <w:szCs w:val="24"/>
              </w:rPr>
              <w:t>90</w:t>
            </w:r>
          </w:p>
        </w:tc>
      </w:tr>
      <w:tr w:rsidR="00DB36E3" w:rsidRPr="00CF74F9" w:rsidTr="00DB36E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Внеурочная деятельность (включая коррекционно-развивающую область):</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233FF4">
            <w:pPr>
              <w:jc w:val="center"/>
              <w:rPr>
                <w:rFonts w:ascii="Times New Roman" w:hAnsi="Times New Roman"/>
                <w:sz w:val="24"/>
                <w:szCs w:val="24"/>
              </w:rPr>
            </w:pPr>
            <w:r w:rsidRPr="00CF74F9">
              <w:rPr>
                <w:rFonts w:ascii="Times New Roman" w:hAnsi="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10</w:t>
            </w:r>
          </w:p>
        </w:tc>
        <w:tc>
          <w:tcPr>
            <w:tcW w:w="567" w:type="dxa"/>
            <w:tcBorders>
              <w:top w:val="single" w:sz="4" w:space="0" w:color="000000"/>
              <w:left w:val="single" w:sz="4" w:space="0" w:color="000000"/>
              <w:bottom w:val="single" w:sz="4" w:space="0" w:color="000000"/>
              <w:right w:val="single" w:sz="4" w:space="0" w:color="auto"/>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10</w:t>
            </w:r>
          </w:p>
        </w:tc>
        <w:tc>
          <w:tcPr>
            <w:tcW w:w="709" w:type="dxa"/>
            <w:tcBorders>
              <w:top w:val="single" w:sz="4" w:space="0" w:color="000000"/>
              <w:left w:val="single" w:sz="4" w:space="0" w:color="auto"/>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2D2AA7" w:rsidP="004D7E06">
            <w:pPr>
              <w:jc w:val="center"/>
              <w:rPr>
                <w:rFonts w:ascii="Times New Roman" w:hAnsi="Times New Roman"/>
                <w:sz w:val="24"/>
                <w:szCs w:val="24"/>
              </w:rPr>
            </w:pPr>
            <w:r>
              <w:rPr>
                <w:rFonts w:ascii="Times New Roman" w:hAnsi="Times New Roman"/>
                <w:sz w:val="24"/>
                <w:szCs w:val="24"/>
              </w:rPr>
              <w:t>40</w:t>
            </w:r>
          </w:p>
        </w:tc>
      </w:tr>
      <w:tr w:rsidR="00DB36E3" w:rsidRPr="00CF74F9" w:rsidTr="00DB36E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DB36E3" w:rsidRPr="006661F2" w:rsidRDefault="00DB36E3" w:rsidP="004D7E06">
            <w:pPr>
              <w:jc w:val="center"/>
              <w:rPr>
                <w:rFonts w:ascii="Times New Roman" w:hAnsi="Times New Roman"/>
                <w:b/>
                <w:sz w:val="24"/>
                <w:szCs w:val="24"/>
              </w:rPr>
            </w:pPr>
            <w:r w:rsidRPr="006661F2">
              <w:rPr>
                <w:rFonts w:ascii="Times New Roman" w:hAnsi="Times New Roman"/>
                <w:b/>
                <w:sz w:val="24"/>
                <w:szCs w:val="24"/>
              </w:rPr>
              <w:t>Коррекционно-развивающая область</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FF6426" w:rsidP="00233FF4">
            <w:pPr>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FF6426" w:rsidP="004D7E06">
            <w:pPr>
              <w:jc w:val="center"/>
              <w:rPr>
                <w:rFonts w:ascii="Times New Roman" w:hAnsi="Times New Roman"/>
                <w:sz w:val="24"/>
                <w:szCs w:val="24"/>
              </w:rPr>
            </w:pPr>
            <w:r>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auto"/>
            </w:tcBorders>
            <w:vAlign w:val="center"/>
          </w:tcPr>
          <w:p w:rsidR="00DB36E3" w:rsidRPr="00CF74F9" w:rsidRDefault="00FF6426" w:rsidP="004D7E06">
            <w:pPr>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000000"/>
              <w:left w:val="single" w:sz="4" w:space="0" w:color="auto"/>
              <w:bottom w:val="single" w:sz="4" w:space="0" w:color="000000"/>
              <w:right w:val="single" w:sz="4" w:space="0" w:color="000000"/>
            </w:tcBorders>
            <w:vAlign w:val="center"/>
          </w:tcPr>
          <w:p w:rsidR="00DB36E3" w:rsidRPr="00CF74F9" w:rsidRDefault="00FF6426" w:rsidP="004D7E06">
            <w:pPr>
              <w:jc w:val="center"/>
              <w:rPr>
                <w:rFonts w:ascii="Times New Roman" w:hAnsi="Times New Roman"/>
                <w:sz w:val="24"/>
                <w:szCs w:val="24"/>
              </w:rPr>
            </w:pPr>
            <w:r>
              <w:rPr>
                <w:rFonts w:ascii="Times New Roman" w:hAnsi="Times New Roman"/>
                <w:sz w:val="24"/>
                <w:szCs w:val="24"/>
              </w:rPr>
              <w:t>5</w:t>
            </w:r>
          </w:p>
        </w:tc>
        <w:tc>
          <w:tcPr>
            <w:tcW w:w="2551"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6661F2" w:rsidP="004D7E06">
            <w:pPr>
              <w:jc w:val="center"/>
              <w:rPr>
                <w:rFonts w:ascii="Times New Roman" w:hAnsi="Times New Roman"/>
                <w:sz w:val="24"/>
                <w:szCs w:val="24"/>
              </w:rPr>
            </w:pPr>
            <w:r>
              <w:rPr>
                <w:rFonts w:ascii="Times New Roman" w:hAnsi="Times New Roman"/>
                <w:sz w:val="24"/>
                <w:szCs w:val="24"/>
              </w:rPr>
              <w:t>20</w:t>
            </w:r>
          </w:p>
        </w:tc>
      </w:tr>
      <w:tr w:rsidR="00DB36E3" w:rsidRPr="00CF74F9" w:rsidTr="00DB36E3">
        <w:tc>
          <w:tcPr>
            <w:tcW w:w="4644" w:type="dxa"/>
            <w:gridSpan w:val="2"/>
            <w:tcBorders>
              <w:top w:val="single" w:sz="4" w:space="0" w:color="000000"/>
              <w:left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Психокоррекционные занятия</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233FF4">
            <w:pPr>
              <w:jc w:val="center"/>
              <w:rPr>
                <w:rFonts w:ascii="Times New Roman" w:hAnsi="Times New Roman"/>
                <w:sz w:val="24"/>
                <w:szCs w:val="24"/>
              </w:rPr>
            </w:pPr>
            <w:r w:rsidRPr="00CF74F9">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auto"/>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3</w:t>
            </w:r>
          </w:p>
        </w:tc>
        <w:tc>
          <w:tcPr>
            <w:tcW w:w="709" w:type="dxa"/>
            <w:tcBorders>
              <w:top w:val="single" w:sz="4" w:space="0" w:color="000000"/>
              <w:left w:val="single" w:sz="4" w:space="0" w:color="auto"/>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3</w:t>
            </w:r>
          </w:p>
        </w:tc>
        <w:tc>
          <w:tcPr>
            <w:tcW w:w="2551"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1</w:t>
            </w:r>
            <w:r w:rsidR="006661F2">
              <w:rPr>
                <w:rFonts w:ascii="Times New Roman" w:hAnsi="Times New Roman"/>
                <w:sz w:val="24"/>
                <w:szCs w:val="24"/>
              </w:rPr>
              <w:t>2</w:t>
            </w:r>
          </w:p>
        </w:tc>
      </w:tr>
      <w:tr w:rsidR="00DB36E3" w:rsidRPr="00CF74F9" w:rsidTr="00DB36E3">
        <w:tc>
          <w:tcPr>
            <w:tcW w:w="4644" w:type="dxa"/>
            <w:gridSpan w:val="2"/>
            <w:tcBorders>
              <w:top w:val="single" w:sz="4" w:space="0" w:color="000000"/>
              <w:left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Логопедические занятия</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233FF4">
            <w:pPr>
              <w:jc w:val="center"/>
              <w:rPr>
                <w:rFonts w:ascii="Times New Roman" w:hAnsi="Times New Roman"/>
                <w:sz w:val="24"/>
                <w:szCs w:val="24"/>
              </w:rPr>
            </w:pPr>
            <w:r w:rsidRPr="00CF74F9">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auto"/>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2</w:t>
            </w:r>
          </w:p>
        </w:tc>
        <w:tc>
          <w:tcPr>
            <w:tcW w:w="709" w:type="dxa"/>
            <w:tcBorders>
              <w:top w:val="single" w:sz="4" w:space="0" w:color="000000"/>
              <w:left w:val="single" w:sz="4" w:space="0" w:color="auto"/>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2</w:t>
            </w:r>
          </w:p>
        </w:tc>
        <w:tc>
          <w:tcPr>
            <w:tcW w:w="2551"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6661F2" w:rsidP="004D7E06">
            <w:pPr>
              <w:jc w:val="center"/>
              <w:rPr>
                <w:rFonts w:ascii="Times New Roman" w:hAnsi="Times New Roman"/>
                <w:sz w:val="24"/>
                <w:szCs w:val="24"/>
              </w:rPr>
            </w:pPr>
            <w:r>
              <w:rPr>
                <w:rFonts w:ascii="Times New Roman" w:hAnsi="Times New Roman"/>
                <w:sz w:val="24"/>
                <w:szCs w:val="24"/>
              </w:rPr>
              <w:t>8</w:t>
            </w:r>
          </w:p>
        </w:tc>
      </w:tr>
      <w:tr w:rsidR="00DB36E3" w:rsidRPr="00CF74F9" w:rsidTr="00DB36E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DB36E3" w:rsidRPr="006661F2" w:rsidRDefault="00DB36E3" w:rsidP="004D7E06">
            <w:pPr>
              <w:jc w:val="center"/>
              <w:rPr>
                <w:rFonts w:ascii="Times New Roman" w:hAnsi="Times New Roman"/>
                <w:b/>
                <w:sz w:val="24"/>
                <w:szCs w:val="24"/>
              </w:rPr>
            </w:pPr>
            <w:r w:rsidRPr="006661F2">
              <w:rPr>
                <w:rFonts w:ascii="Times New Roman" w:hAnsi="Times New Roman"/>
                <w:b/>
                <w:sz w:val="24"/>
                <w:szCs w:val="24"/>
              </w:rPr>
              <w:t>Направления внеурочной деятельности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C31452" w:rsidP="006661F2">
            <w:pPr>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C31452" w:rsidP="004D7E06">
            <w:pPr>
              <w:jc w:val="center"/>
              <w:rPr>
                <w:rFonts w:ascii="Times New Roman" w:hAnsi="Times New Roman"/>
                <w:sz w:val="24"/>
                <w:szCs w:val="24"/>
              </w:rPr>
            </w:pPr>
            <w:r>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auto"/>
            </w:tcBorders>
            <w:vAlign w:val="center"/>
          </w:tcPr>
          <w:p w:rsidR="00DB36E3" w:rsidRPr="00CF74F9" w:rsidRDefault="00C31452" w:rsidP="004D7E06">
            <w:pPr>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000000"/>
              <w:left w:val="single" w:sz="4" w:space="0" w:color="auto"/>
              <w:bottom w:val="single" w:sz="4" w:space="0" w:color="000000"/>
              <w:right w:val="single" w:sz="4" w:space="0" w:color="000000"/>
            </w:tcBorders>
            <w:vAlign w:val="center"/>
          </w:tcPr>
          <w:p w:rsidR="00DB36E3" w:rsidRPr="00CF74F9" w:rsidRDefault="00C31452" w:rsidP="004D7E06">
            <w:pPr>
              <w:jc w:val="center"/>
              <w:rPr>
                <w:rFonts w:ascii="Times New Roman" w:hAnsi="Times New Roman"/>
                <w:sz w:val="24"/>
                <w:szCs w:val="24"/>
              </w:rPr>
            </w:pPr>
            <w:r>
              <w:rPr>
                <w:rFonts w:ascii="Times New Roman" w:hAnsi="Times New Roman"/>
                <w:sz w:val="24"/>
                <w:szCs w:val="24"/>
              </w:rPr>
              <w:t>5</w:t>
            </w:r>
          </w:p>
        </w:tc>
        <w:tc>
          <w:tcPr>
            <w:tcW w:w="2551"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C31452" w:rsidP="004D7E06">
            <w:pPr>
              <w:jc w:val="center"/>
              <w:rPr>
                <w:rFonts w:ascii="Times New Roman" w:hAnsi="Times New Roman"/>
                <w:sz w:val="24"/>
                <w:szCs w:val="24"/>
              </w:rPr>
            </w:pPr>
            <w:r>
              <w:rPr>
                <w:rFonts w:ascii="Times New Roman" w:hAnsi="Times New Roman"/>
                <w:sz w:val="24"/>
                <w:szCs w:val="24"/>
              </w:rPr>
              <w:t>20</w:t>
            </w:r>
          </w:p>
        </w:tc>
      </w:tr>
      <w:tr w:rsidR="00DB36E3" w:rsidRPr="00CF74F9" w:rsidTr="00DB36E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Социальное</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C31452" w:rsidP="00233FF4">
            <w:pPr>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C31452" w:rsidP="004D7E06">
            <w:pPr>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auto"/>
            </w:tcBorders>
            <w:vAlign w:val="center"/>
          </w:tcPr>
          <w:p w:rsidR="00DB36E3" w:rsidRPr="00CF74F9" w:rsidRDefault="00C31452" w:rsidP="004D7E06">
            <w:pPr>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DB36E3" w:rsidRPr="00CF74F9" w:rsidRDefault="00C31452" w:rsidP="004D7E06">
            <w:pPr>
              <w:jc w:val="center"/>
              <w:rPr>
                <w:rFonts w:ascii="Times New Roman" w:hAnsi="Times New Roman"/>
                <w:sz w:val="24"/>
                <w:szCs w:val="24"/>
              </w:rPr>
            </w:pPr>
            <w:r>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C31452" w:rsidP="004D7E06">
            <w:pPr>
              <w:jc w:val="center"/>
              <w:rPr>
                <w:rFonts w:ascii="Times New Roman" w:hAnsi="Times New Roman"/>
                <w:sz w:val="24"/>
                <w:szCs w:val="24"/>
              </w:rPr>
            </w:pPr>
            <w:r>
              <w:rPr>
                <w:rFonts w:ascii="Times New Roman" w:hAnsi="Times New Roman"/>
                <w:sz w:val="24"/>
                <w:szCs w:val="24"/>
              </w:rPr>
              <w:t>4</w:t>
            </w:r>
          </w:p>
        </w:tc>
      </w:tr>
      <w:tr w:rsidR="00DB36E3" w:rsidRPr="00CF74F9" w:rsidTr="00DB36E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Общекультурное</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C31452" w:rsidP="00233FF4">
            <w:pPr>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C31452" w:rsidP="004D7E06">
            <w:pPr>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auto"/>
            </w:tcBorders>
            <w:vAlign w:val="center"/>
          </w:tcPr>
          <w:p w:rsidR="00DB36E3" w:rsidRPr="00CF74F9" w:rsidRDefault="00C31452" w:rsidP="004D7E06">
            <w:pPr>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DB36E3" w:rsidRPr="00CF74F9" w:rsidRDefault="00C31452" w:rsidP="004D7E06">
            <w:pPr>
              <w:jc w:val="center"/>
              <w:rPr>
                <w:rFonts w:ascii="Times New Roman" w:hAnsi="Times New Roman"/>
                <w:sz w:val="24"/>
                <w:szCs w:val="24"/>
              </w:rPr>
            </w:pPr>
            <w:r>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C31452" w:rsidP="004D7E06">
            <w:pPr>
              <w:jc w:val="center"/>
              <w:rPr>
                <w:rFonts w:ascii="Times New Roman" w:hAnsi="Times New Roman"/>
                <w:sz w:val="24"/>
                <w:szCs w:val="24"/>
              </w:rPr>
            </w:pPr>
            <w:r>
              <w:rPr>
                <w:rFonts w:ascii="Times New Roman" w:hAnsi="Times New Roman"/>
                <w:sz w:val="24"/>
                <w:szCs w:val="24"/>
              </w:rPr>
              <w:t>4</w:t>
            </w:r>
          </w:p>
        </w:tc>
      </w:tr>
      <w:tr w:rsidR="00DB36E3" w:rsidRPr="00CF74F9" w:rsidTr="00DB36E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Спортивно-оздоровительное</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C31452" w:rsidP="00233FF4">
            <w:pPr>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C31452" w:rsidP="004D7E06">
            <w:pPr>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auto"/>
            </w:tcBorders>
            <w:vAlign w:val="center"/>
          </w:tcPr>
          <w:p w:rsidR="00DB36E3" w:rsidRPr="00CF74F9" w:rsidRDefault="00C31452" w:rsidP="004D7E06">
            <w:pPr>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DB36E3" w:rsidRPr="00CF74F9" w:rsidRDefault="00C31452" w:rsidP="004D7E06">
            <w:pPr>
              <w:jc w:val="center"/>
              <w:rPr>
                <w:rFonts w:ascii="Times New Roman" w:hAnsi="Times New Roman"/>
                <w:sz w:val="24"/>
                <w:szCs w:val="24"/>
              </w:rPr>
            </w:pPr>
            <w:r>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C31452" w:rsidP="004D7E06">
            <w:pPr>
              <w:jc w:val="center"/>
              <w:rPr>
                <w:rFonts w:ascii="Times New Roman" w:hAnsi="Times New Roman"/>
                <w:sz w:val="24"/>
                <w:szCs w:val="24"/>
              </w:rPr>
            </w:pPr>
            <w:r>
              <w:rPr>
                <w:rFonts w:ascii="Times New Roman" w:hAnsi="Times New Roman"/>
                <w:sz w:val="24"/>
                <w:szCs w:val="24"/>
              </w:rPr>
              <w:t>4</w:t>
            </w:r>
          </w:p>
        </w:tc>
      </w:tr>
      <w:tr w:rsidR="00DB36E3" w:rsidRPr="00CF74F9" w:rsidTr="00DB36E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Духовно-нравственное</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C31452" w:rsidP="00233FF4">
            <w:pPr>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C31452" w:rsidP="004D7E06">
            <w:pPr>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auto"/>
            </w:tcBorders>
            <w:vAlign w:val="center"/>
          </w:tcPr>
          <w:p w:rsidR="00DB36E3" w:rsidRPr="00CF74F9" w:rsidRDefault="00C31452" w:rsidP="004D7E06">
            <w:pPr>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DB36E3" w:rsidRPr="00CF74F9" w:rsidRDefault="00C31452" w:rsidP="004D7E06">
            <w:pPr>
              <w:jc w:val="center"/>
              <w:rPr>
                <w:rFonts w:ascii="Times New Roman" w:hAnsi="Times New Roman"/>
                <w:sz w:val="24"/>
                <w:szCs w:val="24"/>
              </w:rPr>
            </w:pPr>
            <w:r>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C31452" w:rsidP="004D7E06">
            <w:pPr>
              <w:jc w:val="center"/>
              <w:rPr>
                <w:rFonts w:ascii="Times New Roman" w:hAnsi="Times New Roman"/>
                <w:sz w:val="24"/>
                <w:szCs w:val="24"/>
              </w:rPr>
            </w:pPr>
            <w:r>
              <w:rPr>
                <w:rFonts w:ascii="Times New Roman" w:hAnsi="Times New Roman"/>
                <w:sz w:val="24"/>
                <w:szCs w:val="24"/>
              </w:rPr>
              <w:t>4</w:t>
            </w:r>
          </w:p>
        </w:tc>
      </w:tr>
      <w:tr w:rsidR="00DB36E3" w:rsidRPr="00CF74F9" w:rsidTr="00DB36E3">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DB36E3" w:rsidRPr="00CF74F9" w:rsidRDefault="00DB36E3" w:rsidP="004D7E06">
            <w:pPr>
              <w:jc w:val="center"/>
              <w:rPr>
                <w:rFonts w:ascii="Times New Roman" w:hAnsi="Times New Roman"/>
                <w:sz w:val="24"/>
                <w:szCs w:val="24"/>
              </w:rPr>
            </w:pPr>
            <w:r w:rsidRPr="00CF74F9">
              <w:rPr>
                <w:rFonts w:ascii="Times New Roman" w:hAnsi="Times New Roman"/>
                <w:sz w:val="24"/>
                <w:szCs w:val="24"/>
              </w:rPr>
              <w:t>Общеинтеллектуальное</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C31452" w:rsidP="00233FF4">
            <w:pPr>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C31452" w:rsidP="004D7E06">
            <w:pPr>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auto"/>
            </w:tcBorders>
            <w:vAlign w:val="center"/>
          </w:tcPr>
          <w:p w:rsidR="00DB36E3" w:rsidRPr="00CF74F9" w:rsidRDefault="00C31452" w:rsidP="004D7E06">
            <w:pPr>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DB36E3" w:rsidRPr="00CF74F9" w:rsidRDefault="00C31452" w:rsidP="004D7E06">
            <w:pPr>
              <w:jc w:val="center"/>
              <w:rPr>
                <w:rFonts w:ascii="Times New Roman" w:hAnsi="Times New Roman"/>
                <w:sz w:val="24"/>
                <w:szCs w:val="24"/>
              </w:rPr>
            </w:pPr>
            <w:r>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vAlign w:val="center"/>
          </w:tcPr>
          <w:p w:rsidR="00DB36E3" w:rsidRPr="00CF74F9" w:rsidRDefault="00C31452" w:rsidP="004D7E06">
            <w:pPr>
              <w:jc w:val="center"/>
              <w:rPr>
                <w:rFonts w:ascii="Times New Roman" w:hAnsi="Times New Roman"/>
                <w:sz w:val="24"/>
                <w:szCs w:val="24"/>
              </w:rPr>
            </w:pPr>
            <w:r>
              <w:rPr>
                <w:rFonts w:ascii="Times New Roman" w:hAnsi="Times New Roman"/>
                <w:sz w:val="24"/>
                <w:szCs w:val="24"/>
              </w:rPr>
              <w:t>4</w:t>
            </w:r>
          </w:p>
        </w:tc>
      </w:tr>
    </w:tbl>
    <w:p w:rsidR="004D7E06" w:rsidRPr="00CF74F9" w:rsidRDefault="004D7E06" w:rsidP="004D7E06">
      <w:pPr>
        <w:jc w:val="center"/>
        <w:rPr>
          <w:rFonts w:ascii="Times New Roman" w:hAnsi="Times New Roman"/>
          <w:sz w:val="28"/>
          <w:szCs w:val="28"/>
        </w:rPr>
      </w:pPr>
    </w:p>
    <w:p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1" w:name="_Toc415833122"/>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1"/>
    </w:p>
    <w:p w:rsidR="00091153" w:rsidRDefault="00091153" w:rsidP="00B91F39">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91F39" w:rsidRPr="00B91F39"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F63254" w:rsidRDefault="00545616" w:rsidP="00B91F39">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B91F39" w:rsidRPr="00F63254" w:rsidRDefault="00BA5926" w:rsidP="00B91F39">
      <w:pPr>
        <w:pStyle w:val="14TexstOSNOVA1012"/>
        <w:spacing w:line="360" w:lineRule="auto"/>
        <w:ind w:firstLine="709"/>
        <w:rPr>
          <w:rFonts w:ascii="Times New Roman" w:hAnsi="Times New Roman" w:cs="Times New Roman"/>
          <w:caps/>
          <w:color w:val="auto"/>
          <w:sz w:val="28"/>
          <w:szCs w:val="28"/>
        </w:rPr>
      </w:pPr>
      <w:r>
        <w:rPr>
          <w:rFonts w:ascii="Times New Roman" w:hAnsi="Times New Roman" w:cs="Times New Roman"/>
          <w:sz w:val="28"/>
          <w:szCs w:val="28"/>
        </w:rPr>
        <w:t>МАОУ «Кожевниковская СОШ № 1»</w:t>
      </w:r>
      <w:r w:rsidR="00B91F39" w:rsidRPr="00F63254">
        <w:rPr>
          <w:rFonts w:ascii="Times New Roman" w:hAnsi="Times New Roman" w:cs="Times New Roman"/>
          <w:sz w:val="28"/>
          <w:szCs w:val="28"/>
        </w:rPr>
        <w:t>, реализующая АООП НОО дл</w:t>
      </w:r>
      <w:r>
        <w:rPr>
          <w:rFonts w:ascii="Times New Roman" w:hAnsi="Times New Roman" w:cs="Times New Roman"/>
          <w:sz w:val="28"/>
          <w:szCs w:val="28"/>
        </w:rPr>
        <w:t>я обучающихся с ЗПР,</w:t>
      </w:r>
      <w:r w:rsidR="00B91F39" w:rsidRPr="00F63254">
        <w:rPr>
          <w:rFonts w:ascii="Times New Roman" w:hAnsi="Times New Roman" w:cs="Times New Roman"/>
          <w:sz w:val="28"/>
          <w:szCs w:val="28"/>
        </w:rPr>
        <w:t xml:space="preserve">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B91F39" w:rsidRDefault="00B91F39" w:rsidP="00F46509">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Уровень квалификации работников образовательной организации, реализующей АООП НОО обучающихся с ЗПР, для ка</w:t>
      </w:r>
      <w:r w:rsidR="00BA5926">
        <w:rPr>
          <w:rFonts w:ascii="Times New Roman" w:hAnsi="Times New Roman" w:cs="Times New Roman"/>
          <w:sz w:val="28"/>
          <w:szCs w:val="28"/>
        </w:rPr>
        <w:t>ждой занимаемой должности соответствует</w:t>
      </w:r>
      <w:r w:rsidRPr="00B91F39">
        <w:rPr>
          <w:rFonts w:ascii="Times New Roman" w:hAnsi="Times New Roman" w:cs="Times New Roman"/>
          <w:sz w:val="28"/>
          <w:szCs w:val="28"/>
        </w:rPr>
        <w:t xml:space="preserve">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 штат специалистов образовательной организации, реализующей вариант 7.1 А</w:t>
      </w:r>
      <w:r w:rsidR="00A17CCB">
        <w:rPr>
          <w:rFonts w:ascii="Times New Roman" w:hAnsi="Times New Roman" w:cs="Times New Roman"/>
          <w:color w:val="auto"/>
          <w:sz w:val="28"/>
          <w:szCs w:val="28"/>
        </w:rPr>
        <w:t>ООП НОО обучающихся с ЗПР входят</w:t>
      </w:r>
      <w:r w:rsidRPr="00D04D2E">
        <w:rPr>
          <w:rFonts w:ascii="Times New Roman" w:hAnsi="Times New Roman" w:cs="Times New Roman"/>
          <w:color w:val="auto"/>
          <w:sz w:val="28"/>
          <w:szCs w:val="28"/>
        </w:rPr>
        <w:t xml:space="preserve">: учитель начальных классов, учитель музыки, </w:t>
      </w:r>
      <w:r w:rsidRPr="00D04D2E">
        <w:rPr>
          <w:rFonts w:ascii="Times New Roman" w:hAnsi="Times New Roman" w:cs="Times New Roman"/>
          <w:color w:val="auto"/>
          <w:sz w:val="28"/>
          <w:szCs w:val="28"/>
        </w:rPr>
        <w:lastRenderedPageBreak/>
        <w:t>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Педагоги обра</w:t>
      </w:r>
      <w:r w:rsidR="004C6BB7">
        <w:rPr>
          <w:rFonts w:ascii="Times New Roman" w:hAnsi="Times New Roman" w:cs="Times New Roman"/>
          <w:color w:val="auto"/>
          <w:sz w:val="28"/>
          <w:szCs w:val="28"/>
        </w:rPr>
        <w:t>зовательной организации, реализующие</w:t>
      </w:r>
      <w:r w:rsidRPr="00D04D2E">
        <w:rPr>
          <w:rFonts w:ascii="Times New Roman" w:hAnsi="Times New Roman" w:cs="Times New Roman"/>
          <w:color w:val="auto"/>
          <w:sz w:val="28"/>
          <w:szCs w:val="28"/>
        </w:rPr>
        <w:t xml:space="preserve">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001E7178">
        <w:rPr>
          <w:rFonts w:ascii="Times New Roman" w:hAnsi="Times New Roman" w:cs="Times New Roman"/>
          <w:color w:val="auto"/>
          <w:sz w:val="28"/>
          <w:szCs w:val="28"/>
        </w:rPr>
        <w:t xml:space="preserve"> имеют</w:t>
      </w:r>
      <w:r w:rsidRPr="00D04D2E">
        <w:rPr>
          <w:rFonts w:ascii="Times New Roman" w:hAnsi="Times New Roman" w:cs="Times New Roman"/>
          <w:color w:val="auto"/>
          <w:sz w:val="28"/>
          <w:szCs w:val="28"/>
        </w:rPr>
        <w:t xml:space="preserve"> высшее профессиональное образование</w:t>
      </w:r>
      <w:r w:rsidRPr="00D04D2E">
        <w:rPr>
          <w:rFonts w:ascii="Times New Roman" w:hAnsi="Times New Roman" w:cs="Times New Roman"/>
          <w:caps/>
          <w:color w:val="auto"/>
          <w:sz w:val="28"/>
          <w:szCs w:val="28"/>
        </w:rPr>
        <w:t xml:space="preserve"> </w:t>
      </w:r>
      <w:r w:rsidR="005943C2">
        <w:rPr>
          <w:rFonts w:ascii="Times New Roman" w:hAnsi="Times New Roman" w:cs="Times New Roman"/>
          <w:color w:val="auto"/>
          <w:sz w:val="28"/>
          <w:szCs w:val="28"/>
        </w:rPr>
        <w:t xml:space="preserve">по </w:t>
      </w:r>
      <w:r w:rsidRPr="00D04D2E">
        <w:rPr>
          <w:rFonts w:ascii="Times New Roman" w:hAnsi="Times New Roman" w:cs="Times New Roman"/>
          <w:color w:val="auto"/>
          <w:sz w:val="28"/>
          <w:szCs w:val="28"/>
        </w:rPr>
        <w:t>программ</w:t>
      </w:r>
      <w:r w:rsidR="005943C2">
        <w:rPr>
          <w:rFonts w:ascii="Times New Roman" w:hAnsi="Times New Roman" w:cs="Times New Roman"/>
          <w:color w:val="auto"/>
          <w:sz w:val="28"/>
          <w:szCs w:val="28"/>
        </w:rPr>
        <w:t xml:space="preserve">е </w:t>
      </w:r>
      <w:r w:rsidRPr="00D04D2E">
        <w:rPr>
          <w:rFonts w:ascii="Times New Roman" w:hAnsi="Times New Roman" w:cs="Times New Roman"/>
          <w:color w:val="auto"/>
          <w:sz w:val="28"/>
          <w:szCs w:val="28"/>
        </w:rPr>
        <w:t>подготовки</w:t>
      </w:r>
      <w:r w:rsidRPr="00D04D2E">
        <w:rPr>
          <w:rFonts w:ascii="Times New Roman" w:hAnsi="Times New Roman" w:cs="Times New Roman"/>
          <w:caps/>
          <w:color w:val="auto"/>
          <w:sz w:val="28"/>
          <w:szCs w:val="28"/>
        </w:rPr>
        <w:t>:</w:t>
      </w:r>
    </w:p>
    <w:p w:rsidR="00270609" w:rsidRPr="00D04D2E" w:rsidRDefault="00AA24EF" w:rsidP="00AA24EF">
      <w:pPr>
        <w:pStyle w:val="western"/>
        <w:spacing w:before="0" w:beforeAutospacing="0" w:line="360" w:lineRule="auto"/>
        <w:ind w:firstLine="709"/>
        <w:jc w:val="both"/>
        <w:rPr>
          <w:color w:val="auto"/>
          <w:sz w:val="28"/>
          <w:szCs w:val="28"/>
        </w:rPr>
      </w:pPr>
      <w:r>
        <w:rPr>
          <w:color w:val="auto"/>
          <w:sz w:val="28"/>
          <w:szCs w:val="28"/>
        </w:rPr>
        <w:t>а)</w:t>
      </w:r>
      <w:r w:rsidR="00270609" w:rsidRPr="00D04D2E">
        <w:rPr>
          <w:color w:val="auto"/>
          <w:sz w:val="28"/>
          <w:szCs w:val="28"/>
        </w:rPr>
        <w:t xml:space="preserve"> по </w:t>
      </w:r>
      <w:r>
        <w:rPr>
          <w:color w:val="auto"/>
          <w:sz w:val="28"/>
          <w:szCs w:val="28"/>
        </w:rPr>
        <w:t xml:space="preserve">специальности </w:t>
      </w:r>
      <w:r w:rsidR="00270609" w:rsidRPr="00D04D2E">
        <w:rPr>
          <w:color w:val="auto"/>
          <w:sz w:val="28"/>
          <w:szCs w:val="28"/>
        </w:rPr>
        <w:t>«Логопедия» при прохождении переподготовки в области олигофренопедагогики;</w:t>
      </w:r>
    </w:p>
    <w:p w:rsidR="00AA24EF" w:rsidRDefault="00AA24EF" w:rsidP="00D04D2E">
      <w:pPr>
        <w:pStyle w:val="western"/>
        <w:spacing w:before="0" w:beforeAutospacing="0" w:line="360" w:lineRule="auto"/>
        <w:ind w:firstLine="709"/>
        <w:jc w:val="both"/>
        <w:rPr>
          <w:color w:val="auto"/>
          <w:sz w:val="28"/>
          <w:szCs w:val="28"/>
        </w:rPr>
      </w:pPr>
      <w:r>
        <w:rPr>
          <w:color w:val="auto"/>
          <w:sz w:val="28"/>
          <w:szCs w:val="28"/>
        </w:rPr>
        <w:t>б</w:t>
      </w:r>
      <w:r w:rsidR="00270609" w:rsidRPr="00D04D2E">
        <w:rPr>
          <w:color w:val="auto"/>
          <w:sz w:val="28"/>
          <w:szCs w:val="28"/>
        </w:rPr>
        <w:t>) по педагогич</w:t>
      </w:r>
      <w:r>
        <w:rPr>
          <w:color w:val="auto"/>
          <w:sz w:val="28"/>
          <w:szCs w:val="28"/>
        </w:rPr>
        <w:t>еским специальностям и по направлениям:</w:t>
      </w:r>
    </w:p>
    <w:p w:rsidR="00AA24EF" w:rsidRDefault="00AA24EF" w:rsidP="00D04D2E">
      <w:pPr>
        <w:pStyle w:val="western"/>
        <w:spacing w:before="0" w:beforeAutospacing="0" w:line="360" w:lineRule="auto"/>
        <w:ind w:firstLine="709"/>
        <w:jc w:val="both"/>
        <w:rPr>
          <w:color w:val="auto"/>
          <w:sz w:val="28"/>
          <w:szCs w:val="28"/>
        </w:rPr>
      </w:pPr>
      <w:r>
        <w:rPr>
          <w:color w:val="auto"/>
          <w:sz w:val="28"/>
          <w:szCs w:val="28"/>
        </w:rPr>
        <w:t>-</w:t>
      </w:r>
      <w:r w:rsidR="0007758F">
        <w:rPr>
          <w:color w:val="auto"/>
          <w:sz w:val="28"/>
          <w:szCs w:val="28"/>
        </w:rPr>
        <w:t xml:space="preserve"> </w:t>
      </w:r>
      <w:r>
        <w:rPr>
          <w:color w:val="auto"/>
          <w:sz w:val="28"/>
          <w:szCs w:val="28"/>
        </w:rPr>
        <w:t xml:space="preserve"> </w:t>
      </w:r>
      <w:r w:rsidR="00270609" w:rsidRPr="00D04D2E">
        <w:rPr>
          <w:color w:val="auto"/>
          <w:sz w:val="28"/>
          <w:szCs w:val="28"/>
        </w:rPr>
        <w:t xml:space="preserve">«Педагогическое образование», </w:t>
      </w:r>
    </w:p>
    <w:p w:rsidR="00270609" w:rsidRPr="00D04D2E" w:rsidRDefault="0007758F" w:rsidP="00D04D2E">
      <w:pPr>
        <w:pStyle w:val="western"/>
        <w:spacing w:before="0" w:beforeAutospacing="0" w:line="360" w:lineRule="auto"/>
        <w:ind w:firstLine="709"/>
        <w:jc w:val="both"/>
        <w:rPr>
          <w:color w:val="auto"/>
          <w:sz w:val="28"/>
          <w:szCs w:val="28"/>
        </w:rPr>
      </w:pPr>
      <w:r>
        <w:rPr>
          <w:color w:val="auto"/>
          <w:sz w:val="28"/>
          <w:szCs w:val="28"/>
        </w:rPr>
        <w:t xml:space="preserve">- </w:t>
      </w:r>
      <w:r w:rsidR="00270609" w:rsidRPr="00D04D2E">
        <w:rPr>
          <w:color w:val="auto"/>
          <w:sz w:val="28"/>
          <w:szCs w:val="28"/>
        </w:rPr>
        <w:t>«Психолого</w:t>
      </w:r>
      <w:r w:rsidR="00AA24EF">
        <w:rPr>
          <w:color w:val="auto"/>
          <w:sz w:val="28"/>
          <w:szCs w:val="28"/>
        </w:rPr>
        <w:t>-педагогическое образование» с</w:t>
      </w:r>
      <w:r w:rsidR="00270609" w:rsidRPr="00D04D2E">
        <w:rPr>
          <w:color w:val="auto"/>
          <w:sz w:val="28"/>
          <w:szCs w:val="28"/>
        </w:rPr>
        <w:t xml:space="preserve"> прохождением профессиональной переподготовки в области олигофренопедагогики.</w:t>
      </w:r>
    </w:p>
    <w:p w:rsidR="00270609" w:rsidRPr="00D04D2E" w:rsidRDefault="00270609" w:rsidP="00204382">
      <w:pPr>
        <w:pStyle w:val="Default"/>
        <w:spacing w:line="360" w:lineRule="auto"/>
        <w:ind w:firstLine="709"/>
        <w:jc w:val="both"/>
        <w:rPr>
          <w:color w:val="auto"/>
          <w:sz w:val="28"/>
          <w:szCs w:val="28"/>
        </w:rPr>
      </w:pPr>
      <w:r w:rsidRPr="00D04D2E">
        <w:rPr>
          <w:i/>
          <w:color w:val="auto"/>
          <w:sz w:val="28"/>
          <w:szCs w:val="28"/>
        </w:rPr>
        <w:t>Педагог-психолог</w:t>
      </w:r>
      <w:r w:rsidR="00AA24EF">
        <w:rPr>
          <w:color w:val="auto"/>
          <w:sz w:val="28"/>
          <w:szCs w:val="28"/>
        </w:rPr>
        <w:t xml:space="preserve"> имеет</w:t>
      </w:r>
      <w:r w:rsidRPr="00D04D2E">
        <w:rPr>
          <w:color w:val="auto"/>
          <w:sz w:val="28"/>
          <w:szCs w:val="28"/>
        </w:rPr>
        <w:t xml:space="preserve"> высшее профессиональное об</w:t>
      </w:r>
      <w:r w:rsidR="0007758F">
        <w:rPr>
          <w:color w:val="auto"/>
          <w:sz w:val="28"/>
          <w:szCs w:val="28"/>
        </w:rPr>
        <w:t xml:space="preserve">разование </w:t>
      </w:r>
      <w:r w:rsidR="00204382">
        <w:rPr>
          <w:color w:val="auto"/>
          <w:sz w:val="28"/>
          <w:szCs w:val="28"/>
        </w:rPr>
        <w:t xml:space="preserve">по </w:t>
      </w:r>
      <w:r w:rsidRPr="00D04D2E">
        <w:rPr>
          <w:color w:val="auto"/>
          <w:sz w:val="28"/>
          <w:szCs w:val="28"/>
        </w:rPr>
        <w:t xml:space="preserve"> программ</w:t>
      </w:r>
      <w:r w:rsidR="00204382">
        <w:rPr>
          <w:color w:val="auto"/>
          <w:sz w:val="28"/>
          <w:szCs w:val="28"/>
        </w:rPr>
        <w:t>е подготовки</w:t>
      </w:r>
      <w:r w:rsidRPr="00D04D2E">
        <w:rPr>
          <w:color w:val="auto"/>
          <w:sz w:val="28"/>
          <w:szCs w:val="28"/>
        </w:rPr>
        <w:t xml:space="preserve"> «Специальная психология»; </w:t>
      </w:r>
    </w:p>
    <w:p w:rsidR="00270609" w:rsidRPr="00483E3E" w:rsidRDefault="00270609" w:rsidP="00483E3E">
      <w:pPr>
        <w:spacing w:after="0" w:line="360" w:lineRule="auto"/>
        <w:ind w:firstLine="709"/>
        <w:jc w:val="both"/>
        <w:rPr>
          <w:rFonts w:ascii="Times New Roman" w:hAnsi="Times New Roman" w:cs="Times New Roman"/>
          <w:caps/>
          <w:color w:val="auto"/>
          <w:sz w:val="28"/>
          <w:szCs w:val="28"/>
        </w:rPr>
      </w:pPr>
      <w:r w:rsidRPr="00D04D2E">
        <w:rPr>
          <w:rFonts w:ascii="Times New Roman" w:hAnsi="Times New Roman" w:cs="Times New Roman"/>
          <w:i/>
          <w:color w:val="auto"/>
          <w:sz w:val="28"/>
          <w:szCs w:val="28"/>
        </w:rPr>
        <w:t>Учитель-логопед</w:t>
      </w:r>
      <w:r w:rsidR="00204382">
        <w:rPr>
          <w:rFonts w:ascii="Times New Roman" w:hAnsi="Times New Roman" w:cs="Times New Roman"/>
          <w:color w:val="auto"/>
          <w:sz w:val="28"/>
          <w:szCs w:val="28"/>
        </w:rPr>
        <w:t xml:space="preserve"> имеет</w:t>
      </w:r>
      <w:r w:rsidRPr="00D04D2E">
        <w:rPr>
          <w:rFonts w:ascii="Times New Roman" w:hAnsi="Times New Roman" w:cs="Times New Roman"/>
          <w:color w:val="auto"/>
          <w:sz w:val="28"/>
          <w:szCs w:val="28"/>
        </w:rPr>
        <w:t xml:space="preserve"> высшее профессиональное об</w:t>
      </w:r>
      <w:r w:rsidR="00483E3E">
        <w:rPr>
          <w:rFonts w:ascii="Times New Roman" w:hAnsi="Times New Roman" w:cs="Times New Roman"/>
          <w:color w:val="auto"/>
          <w:sz w:val="28"/>
          <w:szCs w:val="28"/>
        </w:rPr>
        <w:t>разование по</w:t>
      </w:r>
      <w:r w:rsidRPr="00D04D2E">
        <w:rPr>
          <w:rFonts w:ascii="Times New Roman" w:hAnsi="Times New Roman" w:cs="Times New Roman"/>
          <w:color w:val="auto"/>
          <w:sz w:val="28"/>
          <w:szCs w:val="28"/>
        </w:rPr>
        <w:t xml:space="preserve"> программ</w:t>
      </w:r>
      <w:r w:rsidR="00483E3E">
        <w:rPr>
          <w:rFonts w:ascii="Times New Roman" w:hAnsi="Times New Roman" w:cs="Times New Roman"/>
          <w:color w:val="auto"/>
          <w:sz w:val="28"/>
          <w:szCs w:val="28"/>
        </w:rPr>
        <w:t>е</w:t>
      </w:r>
      <w:r w:rsidRPr="00D04D2E">
        <w:rPr>
          <w:rFonts w:ascii="Times New Roman" w:hAnsi="Times New Roman" w:cs="Times New Roman"/>
          <w:color w:val="auto"/>
          <w:sz w:val="28"/>
          <w:szCs w:val="28"/>
        </w:rPr>
        <w:t xml:space="preserve"> подготовки</w:t>
      </w:r>
      <w:r w:rsidRPr="00D04D2E">
        <w:rPr>
          <w:color w:val="auto"/>
          <w:sz w:val="28"/>
          <w:szCs w:val="28"/>
        </w:rPr>
        <w:t> </w:t>
      </w:r>
      <w:r w:rsidRPr="00483E3E">
        <w:rPr>
          <w:rFonts w:ascii="Times New Roman" w:hAnsi="Times New Roman" w:cs="Times New Roman"/>
          <w:color w:val="auto"/>
          <w:sz w:val="28"/>
          <w:szCs w:val="28"/>
        </w:rPr>
        <w:t xml:space="preserve">по специальности «Логопедия»; </w:t>
      </w:r>
    </w:p>
    <w:p w:rsidR="00270609" w:rsidRPr="00483E3E" w:rsidRDefault="00270609" w:rsidP="00483E3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Воспитатели</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име</w:t>
      </w:r>
      <w:r w:rsidR="00483E3E">
        <w:rPr>
          <w:rFonts w:ascii="Times New Roman" w:hAnsi="Times New Roman" w:cs="Times New Roman"/>
          <w:color w:val="auto"/>
          <w:sz w:val="28"/>
          <w:szCs w:val="28"/>
        </w:rPr>
        <w:t>ют</w:t>
      </w:r>
      <w:r w:rsidRPr="00D04D2E">
        <w:rPr>
          <w:rFonts w:ascii="Times New Roman" w:hAnsi="Times New Roman" w:cs="Times New Roman"/>
          <w:color w:val="auto"/>
          <w:sz w:val="28"/>
          <w:szCs w:val="28"/>
        </w:rPr>
        <w:t xml:space="preserve"> высшее или среднее профессиональное образование</w:t>
      </w:r>
      <w:r w:rsidRPr="00D04D2E">
        <w:rPr>
          <w:rFonts w:ascii="Times New Roman" w:hAnsi="Times New Roman" w:cs="Times New Roman"/>
          <w:caps/>
          <w:color w:val="auto"/>
          <w:sz w:val="28"/>
          <w:szCs w:val="28"/>
        </w:rPr>
        <w:t xml:space="preserve"> </w:t>
      </w:r>
      <w:r w:rsidR="00483E3E" w:rsidRPr="00483E3E">
        <w:rPr>
          <w:rFonts w:ascii="Times New Roman" w:hAnsi="Times New Roman" w:cs="Times New Roman"/>
          <w:color w:val="auto"/>
          <w:sz w:val="28"/>
          <w:szCs w:val="28"/>
        </w:rPr>
        <w:t xml:space="preserve">по </w:t>
      </w:r>
      <w:r w:rsidRPr="00483E3E">
        <w:rPr>
          <w:rFonts w:ascii="Times New Roman" w:hAnsi="Times New Roman" w:cs="Times New Roman"/>
          <w:color w:val="auto"/>
          <w:sz w:val="28"/>
          <w:szCs w:val="28"/>
        </w:rPr>
        <w:t xml:space="preserve">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Педагог до</w:t>
      </w:r>
      <w:r w:rsidR="00483E3E">
        <w:rPr>
          <w:rFonts w:ascii="Times New Roman" w:hAnsi="Times New Roman" w:cs="Times New Roman"/>
          <w:i/>
          <w:color w:val="auto"/>
          <w:sz w:val="28"/>
          <w:szCs w:val="28"/>
        </w:rPr>
        <w:t>полнительного образования имеет</w:t>
      </w:r>
      <w:r w:rsidRPr="00D04D2E">
        <w:rPr>
          <w:rFonts w:ascii="Times New Roman" w:hAnsi="Times New Roman" w:cs="Times New Roman"/>
          <w:i/>
          <w:color w:val="auto"/>
          <w:sz w:val="28"/>
          <w:szCs w:val="28"/>
        </w:rPr>
        <w:t xml:space="preserve">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w:t>
      </w:r>
      <w:r w:rsidR="00483E3E">
        <w:rPr>
          <w:rFonts w:ascii="Times New Roman" w:hAnsi="Times New Roman" w:cs="Times New Roman"/>
          <w:color w:val="auto"/>
          <w:sz w:val="28"/>
          <w:szCs w:val="28"/>
        </w:rPr>
        <w:t>ональное образование</w:t>
      </w:r>
      <w:r w:rsidRPr="00D04D2E">
        <w:rPr>
          <w:rFonts w:ascii="Times New Roman" w:hAnsi="Times New Roman" w:cs="Times New Roman"/>
          <w:color w:val="auto"/>
          <w:sz w:val="28"/>
          <w:szCs w:val="28"/>
        </w:rPr>
        <w:t xml:space="preserve"> и дополнительное профессиональное образование по направлению «Обра</w:t>
      </w:r>
      <w:r w:rsidR="00483E3E">
        <w:rPr>
          <w:rFonts w:ascii="Times New Roman" w:hAnsi="Times New Roman" w:cs="Times New Roman"/>
          <w:color w:val="auto"/>
          <w:sz w:val="28"/>
          <w:szCs w:val="28"/>
        </w:rPr>
        <w:t>зование и педагогика»</w:t>
      </w:r>
      <w:r w:rsidRPr="00D04D2E">
        <w:rPr>
          <w:rFonts w:ascii="Times New Roman" w:hAnsi="Times New Roman" w:cs="Times New Roman"/>
          <w:color w:val="auto"/>
          <w:sz w:val="28"/>
          <w:szCs w:val="28"/>
        </w:rPr>
        <w:t>.</w:t>
      </w:r>
    </w:p>
    <w:p w:rsidR="00270609" w:rsidRPr="00D04D2E" w:rsidRDefault="00F612D5" w:rsidP="00D04D2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 специалисты  прошли</w:t>
      </w:r>
      <w:r w:rsidR="00270609" w:rsidRPr="00D04D2E">
        <w:rPr>
          <w:rFonts w:ascii="Times New Roman" w:hAnsi="Times New Roman" w:cs="Times New Roman"/>
          <w:color w:val="auto"/>
          <w:sz w:val="28"/>
          <w:szCs w:val="28"/>
        </w:rPr>
        <w:t xml:space="preserve">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Default="00270609" w:rsidP="004E1745">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Pr="00FB4966">
        <w:rPr>
          <w:rFonts w:ascii="Times New Roman" w:hAnsi="Times New Roman" w:cs="Times New Roman"/>
          <w:b/>
          <w:bCs/>
          <w:i/>
          <w:iCs/>
          <w:color w:val="auto"/>
          <w:sz w:val="28"/>
          <w:szCs w:val="28"/>
        </w:rPr>
        <w:t xml:space="preserve"> </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009C2A27">
        <w:rPr>
          <w:rFonts w:ascii="Times New Roman" w:hAnsi="Times New Roman" w:cs="Times New Roman"/>
          <w:color w:val="auto"/>
          <w:sz w:val="28"/>
          <w:szCs w:val="28"/>
        </w:rPr>
        <w:t xml:space="preserve"> </w:t>
      </w:r>
      <w:r w:rsidRPr="00FB4966">
        <w:rPr>
          <w:rFonts w:ascii="Times New Roman" w:hAnsi="Times New Roman" w:cs="Times New Roman"/>
          <w:color w:val="auto"/>
          <w:sz w:val="28"/>
          <w:szCs w:val="28"/>
        </w:rPr>
        <w:t>име</w:t>
      </w:r>
      <w:r w:rsidR="009C2A27">
        <w:rPr>
          <w:rFonts w:ascii="Times New Roman" w:hAnsi="Times New Roman" w:cs="Times New Roman"/>
          <w:color w:val="auto"/>
          <w:sz w:val="28"/>
          <w:szCs w:val="28"/>
        </w:rPr>
        <w:t>ют</w:t>
      </w:r>
      <w:r w:rsidRPr="00FB4966">
        <w:rPr>
          <w:rFonts w:ascii="Times New Roman" w:hAnsi="Times New Roman" w:cs="Times New Roman"/>
          <w:color w:val="auto"/>
          <w:sz w:val="28"/>
          <w:szCs w:val="28"/>
        </w:rPr>
        <w:t xml:space="preserve"> высшее професси</w:t>
      </w:r>
      <w:r w:rsidR="002B4588">
        <w:rPr>
          <w:rFonts w:ascii="Times New Roman" w:hAnsi="Times New Roman" w:cs="Times New Roman"/>
          <w:color w:val="auto"/>
          <w:sz w:val="28"/>
          <w:szCs w:val="28"/>
        </w:rPr>
        <w:t xml:space="preserve">ональное образование </w:t>
      </w:r>
      <w:r w:rsidRPr="00FB4966">
        <w:rPr>
          <w:rFonts w:ascii="Times New Roman" w:hAnsi="Times New Roman" w:cs="Times New Roman"/>
          <w:color w:val="auto"/>
          <w:sz w:val="28"/>
          <w:szCs w:val="28"/>
        </w:rPr>
        <w:t xml:space="preserve">по направлению </w:t>
      </w:r>
      <w:r w:rsidRPr="00FB4966">
        <w:rPr>
          <w:rFonts w:ascii="Times New Roman" w:hAnsi="Times New Roman" w:cs="Times New Roman"/>
          <w:color w:val="auto"/>
          <w:sz w:val="28"/>
          <w:szCs w:val="28"/>
        </w:rPr>
        <w:lastRenderedPageBreak/>
        <w:t>«</w:t>
      </w:r>
      <w:r w:rsidR="002B4588">
        <w:rPr>
          <w:rFonts w:ascii="Times New Roman" w:hAnsi="Times New Roman" w:cs="Times New Roman"/>
          <w:color w:val="auto"/>
          <w:sz w:val="28"/>
          <w:szCs w:val="28"/>
        </w:rPr>
        <w:t>Педагогическое образование»  и</w:t>
      </w:r>
      <w:r w:rsidRPr="00FB4966">
        <w:rPr>
          <w:rFonts w:ascii="Times New Roman" w:hAnsi="Times New Roman" w:cs="Times New Roman"/>
          <w:color w:val="auto"/>
          <w:sz w:val="28"/>
          <w:szCs w:val="28"/>
        </w:rPr>
        <w:t xml:space="preserve"> специа</w:t>
      </w:r>
      <w:r w:rsidR="002B4588">
        <w:rPr>
          <w:rFonts w:ascii="Times New Roman" w:hAnsi="Times New Roman" w:cs="Times New Roman"/>
          <w:color w:val="auto"/>
          <w:sz w:val="28"/>
          <w:szCs w:val="28"/>
        </w:rPr>
        <w:t>льности «Начальное образование»</w:t>
      </w:r>
      <w:r w:rsidR="004E1745">
        <w:rPr>
          <w:rFonts w:ascii="Times New Roman" w:hAnsi="Times New Roman" w:cs="Times New Roman"/>
          <w:color w:val="auto"/>
          <w:sz w:val="28"/>
          <w:szCs w:val="28"/>
        </w:rPr>
        <w:t xml:space="preserve">, с </w:t>
      </w:r>
      <w:r w:rsidRPr="00FB4966">
        <w:rPr>
          <w:rFonts w:ascii="Times New Roman" w:hAnsi="Times New Roman" w:cs="Times New Roman"/>
          <w:color w:val="auto"/>
          <w:sz w:val="28"/>
          <w:szCs w:val="28"/>
        </w:rPr>
        <w:t>прохождение</w:t>
      </w:r>
      <w:r w:rsidR="004E1745">
        <w:rPr>
          <w:rFonts w:ascii="Times New Roman" w:hAnsi="Times New Roman" w:cs="Times New Roman"/>
          <w:color w:val="auto"/>
          <w:sz w:val="28"/>
          <w:szCs w:val="28"/>
        </w:rPr>
        <w:t>м</w:t>
      </w:r>
      <w:r w:rsidRPr="00FB4966">
        <w:rPr>
          <w:rFonts w:ascii="Times New Roman" w:hAnsi="Times New Roman" w:cs="Times New Roman"/>
          <w:color w:val="auto"/>
          <w:sz w:val="28"/>
          <w:szCs w:val="28"/>
        </w:rPr>
        <w:t xml:space="preserve">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Default="00C74B52" w:rsidP="00C74B52">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w:t>
      </w:r>
      <w:r w:rsidR="009D06CB">
        <w:rPr>
          <w:rFonts w:ascii="Times New Roman" w:hAnsi="Times New Roman" w:cs="Times New Roman"/>
          <w:color w:val="auto"/>
          <w:sz w:val="28"/>
          <w:szCs w:val="28"/>
        </w:rPr>
        <w:t xml:space="preserve">еским образованием </w:t>
      </w:r>
      <w:r w:rsidRPr="00C47F19">
        <w:rPr>
          <w:rFonts w:ascii="Times New Roman" w:hAnsi="Times New Roman" w:cs="Times New Roman"/>
          <w:color w:val="auto"/>
          <w:sz w:val="28"/>
          <w:szCs w:val="28"/>
        </w:rPr>
        <w:t>име</w:t>
      </w:r>
      <w:r w:rsidR="009D06CB">
        <w:rPr>
          <w:rFonts w:ascii="Times New Roman" w:hAnsi="Times New Roman" w:cs="Times New Roman"/>
          <w:color w:val="auto"/>
          <w:sz w:val="28"/>
          <w:szCs w:val="28"/>
        </w:rPr>
        <w:t>ют</w:t>
      </w:r>
      <w:r w:rsidRPr="00C47F19">
        <w:rPr>
          <w:rFonts w:ascii="Times New Roman" w:hAnsi="Times New Roman" w:cs="Times New Roman"/>
          <w:color w:val="auto"/>
          <w:sz w:val="28"/>
          <w:szCs w:val="28"/>
        </w:rPr>
        <w:t xml:space="preserve"> удостоверение о повышении квалификации в области инклюзивного образования установленного образца.</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956CC4">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5563C6" w:rsidRDefault="00403144" w:rsidP="00337770">
      <w:pPr>
        <w:pStyle w:val="Standard"/>
        <w:spacing w:line="360" w:lineRule="auto"/>
        <w:ind w:firstLine="708"/>
        <w:contextualSpacing/>
        <w:jc w:val="both"/>
        <w:rPr>
          <w:rFonts w:ascii="Times New Roman" w:hAnsi="Times New Roman" w:cs="Times New Roman"/>
          <w:sz w:val="28"/>
          <w:szCs w:val="28"/>
        </w:rPr>
      </w:pPr>
      <w:r w:rsidRPr="00403144">
        <w:rPr>
          <w:rFonts w:ascii="Times New Roman" w:hAnsi="Times New Roman" w:cs="Times New Roman"/>
          <w:sz w:val="28"/>
          <w:szCs w:val="28"/>
        </w:rPr>
        <w:t>Финансовое обеспечение государственных гарантий на получение обучающимися с ЗПР общедоступного и бесплатного образования</w:t>
      </w:r>
      <w:r w:rsidR="00DE5C2F">
        <w:rPr>
          <w:rFonts w:ascii="Times New Roman" w:hAnsi="Times New Roman" w:cs="Times New Roman"/>
          <w:sz w:val="28"/>
          <w:szCs w:val="28"/>
        </w:rPr>
        <w:t xml:space="preserve"> за счет средств бюджета</w:t>
      </w:r>
      <w:r w:rsidR="006B4E21">
        <w:rPr>
          <w:rFonts w:ascii="Times New Roman" w:hAnsi="Times New Roman" w:cs="Times New Roman"/>
          <w:sz w:val="28"/>
          <w:szCs w:val="28"/>
        </w:rPr>
        <w:t>.</w:t>
      </w:r>
      <w:r w:rsidRPr="00403144">
        <w:rPr>
          <w:rFonts w:ascii="Times New Roman" w:hAnsi="Times New Roman" w:cs="Times New Roman"/>
          <w:sz w:val="28"/>
          <w:szCs w:val="28"/>
        </w:rPr>
        <w:t xml:space="preserve"> </w:t>
      </w:r>
    </w:p>
    <w:p w:rsidR="000F379C" w:rsidRPr="00B627C5" w:rsidRDefault="000F379C" w:rsidP="000F379C">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F379C" w:rsidRPr="00944F97"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r w:rsidRPr="00BE17F0">
        <w:rPr>
          <w:rFonts w:ascii="Times New Roman" w:hAnsi="Times New Roman"/>
          <w:color w:val="auto"/>
          <w:spacing w:val="-2"/>
          <w:sz w:val="28"/>
          <w:szCs w:val="28"/>
        </w:rPr>
        <w:t xml:space="preserve">Обучающемуся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00613CBE">
        <w:rPr>
          <w:rFonts w:ascii="Times New Roman" w:hAnsi="Times New Roman"/>
          <w:spacing w:val="-2"/>
          <w:sz w:val="28"/>
          <w:szCs w:val="28"/>
        </w:rPr>
        <w:t xml:space="preserve"> ра</w:t>
      </w:r>
      <w:r w:rsidR="00DF770B">
        <w:rPr>
          <w:rFonts w:ascii="Times New Roman" w:hAnsi="Times New Roman"/>
          <w:spacing w:val="-2"/>
          <w:sz w:val="28"/>
          <w:szCs w:val="28"/>
        </w:rPr>
        <w:t xml:space="preserve">зработке которой учли </w:t>
      </w:r>
      <w:r w:rsidRPr="00944F97">
        <w:rPr>
          <w:rFonts w:ascii="Times New Roman" w:hAnsi="Times New Roman"/>
          <w:spacing w:val="-2"/>
          <w:sz w:val="28"/>
          <w:szCs w:val="28"/>
        </w:rPr>
        <w:t>следующее:</w:t>
      </w:r>
    </w:p>
    <w:p w:rsidR="000F379C" w:rsidRPr="00EB7393"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rsidR="000F379C" w:rsidRPr="008E3C9D"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пр</w:t>
      </w:r>
      <w:r w:rsidR="00CC1D48">
        <w:rPr>
          <w:spacing w:val="-2"/>
          <w:sz w:val="28"/>
          <w:szCs w:val="28"/>
        </w:rPr>
        <w:t>и необходимости предусмотрено</w:t>
      </w:r>
      <w:r w:rsidRPr="008E3C9D">
        <w:rPr>
          <w:spacing w:val="-2"/>
          <w:sz w:val="28"/>
          <w:szCs w:val="28"/>
        </w:rPr>
        <w:t xml:space="preserve">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rsidR="000F379C" w:rsidRDefault="003E490A"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Pr>
          <w:spacing w:val="-2"/>
          <w:sz w:val="28"/>
          <w:szCs w:val="28"/>
        </w:rPr>
        <w:lastRenderedPageBreak/>
        <w:t>созданы специальные материально-технические условия</w:t>
      </w:r>
      <w:r w:rsidR="000F379C" w:rsidRPr="00EB7393">
        <w:rPr>
          <w:spacing w:val="-2"/>
          <w:sz w:val="28"/>
          <w:szCs w:val="28"/>
        </w:rPr>
        <w:t xml:space="preserve"> для реализации АООП </w:t>
      </w:r>
      <w:r w:rsidR="00615A74">
        <w:rPr>
          <w:spacing w:val="-2"/>
          <w:sz w:val="28"/>
          <w:szCs w:val="28"/>
        </w:rPr>
        <w:t xml:space="preserve">НОО </w:t>
      </w:r>
      <w:r w:rsidR="000F379C" w:rsidRPr="00EB7393">
        <w:rPr>
          <w:spacing w:val="-2"/>
          <w:sz w:val="28"/>
          <w:szCs w:val="28"/>
        </w:rPr>
        <w:t xml:space="preserve">(специальные учебные </w:t>
      </w:r>
      <w:r w:rsidR="000F379C" w:rsidRPr="008E3C9D">
        <w:rPr>
          <w:spacing w:val="-2"/>
          <w:sz w:val="28"/>
          <w:szCs w:val="28"/>
        </w:rPr>
        <w:t>пособия, специальное оборудование, специальные технические средства, специальные компьютерные</w:t>
      </w:r>
      <w:r w:rsidR="000F379C" w:rsidRPr="00E47644">
        <w:rPr>
          <w:color w:val="548DD4"/>
          <w:spacing w:val="-2"/>
          <w:sz w:val="28"/>
          <w:szCs w:val="28"/>
        </w:rPr>
        <w:t xml:space="preserve"> </w:t>
      </w:r>
      <w:r w:rsidR="000F379C" w:rsidRPr="008E3C9D">
        <w:rPr>
          <w:spacing w:val="-2"/>
          <w:sz w:val="28"/>
          <w:szCs w:val="28"/>
        </w:rPr>
        <w:t xml:space="preserve">программы и </w:t>
      </w:r>
      <w:r w:rsidR="000F379C" w:rsidRPr="00EB7393">
        <w:rPr>
          <w:spacing w:val="-2"/>
          <w:sz w:val="28"/>
          <w:szCs w:val="28"/>
        </w:rPr>
        <w:t xml:space="preserve">др.) в соответствии с ФГОС </w:t>
      </w:r>
      <w:r w:rsidR="00BD6853">
        <w:rPr>
          <w:spacing w:val="-2"/>
          <w:sz w:val="28"/>
          <w:szCs w:val="28"/>
        </w:rPr>
        <w:t>НОО</w:t>
      </w:r>
      <w:r w:rsidR="000F379C" w:rsidRPr="00EB7393">
        <w:rPr>
          <w:spacing w:val="-2"/>
          <w:sz w:val="28"/>
          <w:szCs w:val="28"/>
        </w:rPr>
        <w:t xml:space="preserve"> </w:t>
      </w:r>
      <w:r w:rsidR="000F379C" w:rsidRPr="00BD6853">
        <w:rPr>
          <w:spacing w:val="-2"/>
          <w:sz w:val="28"/>
          <w:szCs w:val="28"/>
        </w:rPr>
        <w:t xml:space="preserve">обучающихся с </w:t>
      </w:r>
      <w:r w:rsidR="00BD6853" w:rsidRPr="00BD6853">
        <w:rPr>
          <w:spacing w:val="-2"/>
          <w:sz w:val="28"/>
          <w:szCs w:val="28"/>
        </w:rPr>
        <w:t>ЗПР</w:t>
      </w:r>
      <w:r w:rsidR="000F379C" w:rsidRPr="00BD6853">
        <w:rPr>
          <w:spacing w:val="-2"/>
          <w:sz w:val="28"/>
          <w:szCs w:val="28"/>
        </w:rPr>
        <w:t>.</w:t>
      </w:r>
    </w:p>
    <w:p w:rsidR="000F379C" w:rsidRPr="00BD6853"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w:t>
      </w:r>
      <w:r w:rsidR="00FA5327">
        <w:rPr>
          <w:rFonts w:ascii="Times New Roman" w:hAnsi="Times New Roman"/>
          <w:color w:val="auto"/>
          <w:spacing w:val="-2"/>
          <w:sz w:val="28"/>
          <w:szCs w:val="28"/>
        </w:rPr>
        <w:t>сударственной услуги учтены</w:t>
      </w:r>
      <w:r w:rsidR="00DF770B">
        <w:rPr>
          <w:rFonts w:ascii="Times New Roman" w:hAnsi="Times New Roman"/>
          <w:color w:val="auto"/>
          <w:spacing w:val="-2"/>
          <w:sz w:val="28"/>
          <w:szCs w:val="28"/>
        </w:rPr>
        <w:t xml:space="preserve"> </w:t>
      </w:r>
      <w:r w:rsidRPr="00BD6853">
        <w:rPr>
          <w:rFonts w:ascii="Times New Roman" w:hAnsi="Times New Roman"/>
          <w:color w:val="auto"/>
          <w:spacing w:val="-2"/>
          <w:sz w:val="28"/>
          <w:szCs w:val="28"/>
        </w:rPr>
        <w:t xml:space="preserve">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sidR="00BD6853">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545616" w:rsidRPr="00F63254" w:rsidRDefault="00545616" w:rsidP="00873D4A">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w:t>
      </w:r>
      <w:r w:rsidR="00966EA0">
        <w:rPr>
          <w:rFonts w:ascii="Times New Roman" w:hAnsi="Times New Roman" w:cs="Times New Roman"/>
          <w:color w:val="auto"/>
          <w:sz w:val="28"/>
          <w:szCs w:val="28"/>
        </w:rPr>
        <w:t xml:space="preserve">зования обучающихся с ЗПР </w:t>
      </w:r>
      <w:r w:rsidRPr="00B06B65">
        <w:rPr>
          <w:rFonts w:ascii="Times New Roman" w:hAnsi="Times New Roman" w:cs="Times New Roman"/>
          <w:color w:val="auto"/>
          <w:sz w:val="28"/>
          <w:szCs w:val="28"/>
        </w:rPr>
        <w:t xml:space="preserve"> отвеча</w:t>
      </w:r>
      <w:r w:rsidR="00966EA0">
        <w:rPr>
          <w:rFonts w:ascii="Times New Roman" w:hAnsi="Times New Roman" w:cs="Times New Roman"/>
          <w:color w:val="auto"/>
          <w:sz w:val="28"/>
          <w:szCs w:val="28"/>
        </w:rPr>
        <w:t>ет</w:t>
      </w:r>
      <w:r w:rsidRPr="00B06B65">
        <w:rPr>
          <w:rFonts w:ascii="Times New Roman" w:hAnsi="Times New Roman" w:cs="Times New Roman"/>
          <w:color w:val="auto"/>
          <w:sz w:val="28"/>
          <w:szCs w:val="28"/>
        </w:rPr>
        <w:t xml:space="preserve"> не только общим, но и их особым образовательным потребностям. В связи с этим в структуре материально-технического обеспечения </w:t>
      </w:r>
      <w:r w:rsidR="00966EA0">
        <w:rPr>
          <w:rFonts w:ascii="Times New Roman" w:hAnsi="Times New Roman" w:cs="Times New Roman"/>
          <w:color w:val="auto"/>
          <w:sz w:val="28"/>
          <w:szCs w:val="28"/>
        </w:rPr>
        <w:t>процесса образования</w:t>
      </w:r>
      <w:r w:rsidRPr="00B06B65">
        <w:rPr>
          <w:rFonts w:ascii="Times New Roman" w:hAnsi="Times New Roman" w:cs="Times New Roman"/>
          <w:color w:val="auto"/>
          <w:sz w:val="28"/>
          <w:szCs w:val="28"/>
        </w:rPr>
        <w:t xml:space="preserve"> отражена специфика требований к:</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CE272F" w:rsidRPr="00213CBD" w:rsidRDefault="00025218" w:rsidP="00172D7D">
      <w:pPr>
        <w:pStyle w:val="18TexstSPISOK1"/>
        <w:spacing w:line="360" w:lineRule="auto"/>
        <w:ind w:left="0" w:firstLine="0"/>
        <w:jc w:val="center"/>
        <w:rPr>
          <w:rFonts w:ascii="Times New Roman" w:hAnsi="Times New Roman" w:cs="Times New Roman"/>
          <w:color w:val="auto"/>
          <w:sz w:val="28"/>
          <w:szCs w:val="28"/>
        </w:rPr>
      </w:pPr>
      <w:r>
        <w:rPr>
          <w:rFonts w:ascii="Times New Roman" w:hAnsi="Times New Roman" w:cs="Times New Roman"/>
          <w:i/>
          <w:color w:val="auto"/>
          <w:sz w:val="28"/>
          <w:szCs w:val="28"/>
        </w:rPr>
        <w:t>Организация</w:t>
      </w:r>
      <w:r w:rsidR="00CE272F" w:rsidRPr="00213CBD">
        <w:rPr>
          <w:rFonts w:ascii="Times New Roman" w:hAnsi="Times New Roman" w:cs="Times New Roman"/>
          <w:i/>
          <w:color w:val="auto"/>
          <w:sz w:val="28"/>
          <w:szCs w:val="28"/>
        </w:rPr>
        <w:t xml:space="preserve"> пространства</w:t>
      </w:r>
    </w:p>
    <w:p w:rsidR="00B10D05" w:rsidRPr="000022BB" w:rsidRDefault="009F76DE" w:rsidP="00213CBD">
      <w:pPr>
        <w:pStyle w:val="18TexstSPISOK1"/>
        <w:spacing w:line="360" w:lineRule="auto"/>
        <w:ind w:left="0" w:firstLine="709"/>
        <w:rPr>
          <w:rFonts w:ascii="Times New Roman" w:hAnsi="Times New Roman" w:cs="Times New Roman"/>
          <w:color w:val="auto"/>
          <w:sz w:val="28"/>
          <w:szCs w:val="28"/>
        </w:rPr>
      </w:pPr>
      <w:r>
        <w:rPr>
          <w:rFonts w:hAnsi="Times New Roman"/>
          <w:color w:val="auto"/>
          <w:spacing w:val="2"/>
          <w:sz w:val="28"/>
          <w:szCs w:val="28"/>
        </w:rPr>
        <w:t>Созданы</w:t>
      </w:r>
      <w:r w:rsidR="00B10D05" w:rsidRPr="000022BB">
        <w:rPr>
          <w:rFonts w:hAnsi="Times New Roman"/>
          <w:color w:val="auto"/>
          <w:spacing w:val="2"/>
          <w:sz w:val="28"/>
          <w:szCs w:val="28"/>
        </w:rPr>
        <w:t xml:space="preserve"> </w:t>
      </w:r>
      <w:r>
        <w:rPr>
          <w:rFonts w:hAnsi="Times New Roman"/>
          <w:color w:val="auto"/>
          <w:spacing w:val="2"/>
          <w:sz w:val="28"/>
          <w:szCs w:val="28"/>
        </w:rPr>
        <w:t>комфортные</w:t>
      </w:r>
      <w:r w:rsidR="00B10D05" w:rsidRPr="000022BB">
        <w:rPr>
          <w:rFonts w:hAnsi="Times New Roman"/>
          <w:color w:val="auto"/>
          <w:spacing w:val="2"/>
          <w:sz w:val="28"/>
          <w:szCs w:val="28"/>
        </w:rPr>
        <w:t xml:space="preserve"> </w:t>
      </w:r>
      <w:r>
        <w:rPr>
          <w:rFonts w:hAnsi="Times New Roman"/>
          <w:color w:val="auto"/>
          <w:spacing w:val="2"/>
          <w:sz w:val="28"/>
          <w:szCs w:val="28"/>
        </w:rPr>
        <w:t>условия</w:t>
      </w:r>
      <w:r w:rsidR="00B10D05" w:rsidRPr="000022BB">
        <w:rPr>
          <w:rFonts w:hAnsi="Times New Roman"/>
          <w:color w:val="auto"/>
          <w:spacing w:val="2"/>
          <w:sz w:val="28"/>
          <w:szCs w:val="28"/>
        </w:rPr>
        <w:t xml:space="preserve"> </w:t>
      </w:r>
      <w:r w:rsidR="00B10D05" w:rsidRPr="000022BB">
        <w:rPr>
          <w:rFonts w:hAnsi="Times New Roman"/>
          <w:color w:val="auto"/>
          <w:spacing w:val="2"/>
          <w:sz w:val="28"/>
          <w:szCs w:val="28"/>
        </w:rPr>
        <w:t>во</w:t>
      </w:r>
      <w:r w:rsidR="00B10D05" w:rsidRPr="000022BB">
        <w:rPr>
          <w:rFonts w:hAnsi="Times New Roman"/>
          <w:color w:val="auto"/>
          <w:spacing w:val="2"/>
          <w:sz w:val="28"/>
          <w:szCs w:val="28"/>
        </w:rPr>
        <w:t xml:space="preserve"> </w:t>
      </w:r>
      <w:r w:rsidR="00B10D05" w:rsidRPr="000022BB">
        <w:rPr>
          <w:rFonts w:hAnsi="Times New Roman"/>
          <w:color w:val="auto"/>
          <w:spacing w:val="2"/>
          <w:sz w:val="28"/>
          <w:szCs w:val="28"/>
        </w:rPr>
        <w:t>всех</w:t>
      </w:r>
      <w:r w:rsidR="00B10D05" w:rsidRPr="000022BB">
        <w:rPr>
          <w:rFonts w:hAnsi="Times New Roman"/>
          <w:color w:val="auto"/>
          <w:spacing w:val="2"/>
          <w:sz w:val="28"/>
          <w:szCs w:val="28"/>
        </w:rPr>
        <w:t xml:space="preserve"> </w:t>
      </w:r>
      <w:r w:rsidR="00B10D05" w:rsidRPr="000022BB">
        <w:rPr>
          <w:rFonts w:hAnsi="Times New Roman"/>
          <w:color w:val="auto"/>
          <w:spacing w:val="2"/>
          <w:sz w:val="28"/>
          <w:szCs w:val="28"/>
        </w:rPr>
        <w:t>учебных</w:t>
      </w:r>
      <w:r w:rsidR="00B10D05" w:rsidRPr="000022BB">
        <w:rPr>
          <w:rFonts w:hAnsi="Times New Roman"/>
          <w:color w:val="auto"/>
          <w:spacing w:val="2"/>
          <w:sz w:val="28"/>
          <w:szCs w:val="28"/>
        </w:rPr>
        <w:t xml:space="preserve"> </w:t>
      </w:r>
      <w:r w:rsidR="00B10D05" w:rsidRPr="000022BB">
        <w:rPr>
          <w:rFonts w:hAnsi="Times New Roman"/>
          <w:color w:val="auto"/>
          <w:spacing w:val="2"/>
          <w:sz w:val="28"/>
          <w:szCs w:val="28"/>
        </w:rPr>
        <w:t>и</w:t>
      </w:r>
      <w:r w:rsidR="00B10D05" w:rsidRPr="000022BB">
        <w:rPr>
          <w:rFonts w:hAnsi="Times New Roman"/>
          <w:color w:val="auto"/>
          <w:spacing w:val="2"/>
          <w:sz w:val="28"/>
          <w:szCs w:val="28"/>
        </w:rPr>
        <w:t xml:space="preserve"> </w:t>
      </w:r>
      <w:r w:rsidR="00B10D05" w:rsidRPr="000022BB">
        <w:rPr>
          <w:rFonts w:hAnsi="Times New Roman"/>
          <w:color w:val="auto"/>
          <w:spacing w:val="2"/>
          <w:sz w:val="28"/>
          <w:szCs w:val="28"/>
        </w:rPr>
        <w:t>внеучебных</w:t>
      </w:r>
      <w:r w:rsidR="00B10D05" w:rsidRPr="000022BB">
        <w:rPr>
          <w:rFonts w:hAnsi="Times New Roman"/>
          <w:color w:val="auto"/>
          <w:spacing w:val="2"/>
          <w:sz w:val="28"/>
          <w:szCs w:val="28"/>
        </w:rPr>
        <w:t xml:space="preserve"> </w:t>
      </w:r>
      <w:r w:rsidR="00B10D05" w:rsidRPr="000022BB">
        <w:rPr>
          <w:rFonts w:hAnsi="Times New Roman"/>
          <w:color w:val="auto"/>
          <w:spacing w:val="2"/>
          <w:sz w:val="28"/>
          <w:szCs w:val="28"/>
        </w:rPr>
        <w:t>помещениях</w:t>
      </w:r>
      <w:r w:rsidR="00B10D05" w:rsidRPr="000022BB">
        <w:rPr>
          <w:rFonts w:hAnsi="Times New Roman"/>
          <w:color w:val="auto"/>
          <w:spacing w:val="2"/>
          <w:sz w:val="28"/>
          <w:szCs w:val="28"/>
        </w:rPr>
        <w:t>.</w:t>
      </w:r>
    </w:p>
    <w:p w:rsidR="00B10D05" w:rsidRPr="000022BB" w:rsidRDefault="00C247D0" w:rsidP="00213CBD">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И</w:t>
      </w:r>
      <w:r w:rsidR="00966EA0">
        <w:rPr>
          <w:rFonts w:ascii="Times New Roman" w:hAnsi="Times New Roman" w:cs="Times New Roman"/>
          <w:color w:val="auto"/>
          <w:sz w:val="28"/>
          <w:szCs w:val="28"/>
        </w:rPr>
        <w:t>меются</w:t>
      </w:r>
      <w:r w:rsidR="00CE272F" w:rsidRPr="000022BB">
        <w:rPr>
          <w:rFonts w:ascii="Times New Roman" w:hAnsi="Times New Roman" w:cs="Times New Roman"/>
          <w:color w:val="auto"/>
          <w:sz w:val="28"/>
          <w:szCs w:val="28"/>
        </w:rPr>
        <w:t xml:space="preserve">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w:t>
      </w:r>
      <w:r w:rsidR="00CE272F" w:rsidRPr="000022BB">
        <w:rPr>
          <w:rFonts w:ascii="Times New Roman" w:hAnsi="Times New Roman" w:cs="Times New Roman"/>
          <w:color w:val="auto"/>
          <w:sz w:val="28"/>
          <w:szCs w:val="28"/>
        </w:rPr>
        <w:lastRenderedPageBreak/>
        <w:t>психолого-педагогического сопровождения обучающегося с ЗПР.</w:t>
      </w:r>
      <w:r w:rsidR="00260042">
        <w:rPr>
          <w:rFonts w:ascii="Times New Roman" w:hAnsi="Times New Roman" w:cs="Times New Roman"/>
          <w:color w:val="auto"/>
          <w:sz w:val="28"/>
          <w:szCs w:val="28"/>
        </w:rPr>
        <w:t xml:space="preserve"> О</w:t>
      </w:r>
      <w:r w:rsidR="00B10D05" w:rsidRPr="000022BB">
        <w:rPr>
          <w:rFonts w:ascii="Times New Roman" w:hAnsi="Times New Roman"/>
          <w:color w:val="auto"/>
          <w:sz w:val="28"/>
          <w:szCs w:val="28"/>
        </w:rPr>
        <w:t xml:space="preserve">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0022BB">
        <w:rPr>
          <w:rFonts w:ascii="Times New Roman" w:hAnsi="Times New Roman"/>
          <w:color w:val="auto"/>
          <w:sz w:val="28"/>
          <w:szCs w:val="28"/>
          <w:lang w:eastAsia="en-US"/>
        </w:rPr>
        <w:t>помещения.</w:t>
      </w:r>
    </w:p>
    <w:p w:rsidR="00CE272F" w:rsidRDefault="00CE272F" w:rsidP="00213CBD">
      <w:pPr>
        <w:pStyle w:val="ad"/>
        <w:spacing w:after="0" w:line="360" w:lineRule="auto"/>
        <w:ind w:firstLine="709"/>
        <w:jc w:val="both"/>
        <w:rPr>
          <w:rFonts w:ascii="Times New Roman" w:hAnsi="Times New Roman"/>
          <w:color w:val="auto"/>
          <w:sz w:val="28"/>
          <w:szCs w:val="28"/>
        </w:rPr>
      </w:pPr>
      <w:r w:rsidRPr="00213CBD">
        <w:rPr>
          <w:rFonts w:ascii="Times New Roman" w:hAnsi="Times New Roman"/>
          <w:color w:val="auto"/>
          <w:sz w:val="28"/>
          <w:szCs w:val="28"/>
        </w:rPr>
        <w:t>Для обучающихся с задержкой п</w:t>
      </w:r>
      <w:r w:rsidR="00EA40F9">
        <w:rPr>
          <w:rFonts w:ascii="Times New Roman" w:hAnsi="Times New Roman"/>
          <w:color w:val="auto"/>
          <w:sz w:val="28"/>
          <w:szCs w:val="28"/>
        </w:rPr>
        <w:t>сихического развития создано</w:t>
      </w:r>
      <w:r w:rsidRPr="00213CBD">
        <w:rPr>
          <w:rFonts w:ascii="Times New Roman" w:hAnsi="Times New Roman"/>
          <w:color w:val="auto"/>
          <w:sz w:val="28"/>
          <w:szCs w:val="28"/>
        </w:rPr>
        <w:t xml:space="preserve"> доступно</w:t>
      </w:r>
      <w:r w:rsidR="00EA40F9">
        <w:rPr>
          <w:rFonts w:ascii="Times New Roman" w:hAnsi="Times New Roman"/>
          <w:color w:val="auto"/>
          <w:sz w:val="28"/>
          <w:szCs w:val="28"/>
        </w:rPr>
        <w:t>е пространство, которое позволяет</w:t>
      </w:r>
      <w:r w:rsidRPr="00213CBD">
        <w:rPr>
          <w:rFonts w:ascii="Times New Roman" w:hAnsi="Times New Roman"/>
          <w:color w:val="auto"/>
          <w:sz w:val="28"/>
          <w:szCs w:val="28"/>
        </w:rPr>
        <w:t xml:space="preserve">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213CBD" w:rsidRDefault="00047FBB" w:rsidP="00213CBD">
      <w:pPr>
        <w:pStyle w:val="ad"/>
        <w:spacing w:after="0" w:line="360" w:lineRule="auto"/>
        <w:ind w:firstLine="709"/>
        <w:jc w:val="both"/>
        <w:rPr>
          <w:rFonts w:ascii="Times New Roman" w:hAnsi="Times New Roman"/>
          <w:color w:val="auto"/>
          <w:sz w:val="28"/>
          <w:szCs w:val="28"/>
          <w:lang w:eastAsia="ru-RU"/>
        </w:rPr>
      </w:pPr>
      <w:r>
        <w:rPr>
          <w:rFonts w:ascii="Times New Roman" w:hAnsi="Times New Roman"/>
          <w:iCs/>
          <w:color w:val="auto"/>
          <w:sz w:val="28"/>
          <w:szCs w:val="28"/>
        </w:rPr>
        <w:t xml:space="preserve">Организация рабочего </w:t>
      </w:r>
      <w:r w:rsidR="00CE272F" w:rsidRPr="00213CBD">
        <w:rPr>
          <w:rFonts w:ascii="Times New Roman" w:hAnsi="Times New Roman"/>
          <w:iCs/>
          <w:color w:val="auto"/>
          <w:sz w:val="28"/>
          <w:szCs w:val="28"/>
        </w:rPr>
        <w:t xml:space="preserve">пространства обучающегося с </w:t>
      </w:r>
      <w:r w:rsidR="00CE272F" w:rsidRPr="00213CBD">
        <w:rPr>
          <w:rFonts w:ascii="Times New Roman" w:hAnsi="Times New Roman"/>
          <w:color w:val="auto"/>
          <w:sz w:val="28"/>
          <w:szCs w:val="28"/>
        </w:rPr>
        <w:t>задержкой психического развития</w:t>
      </w:r>
      <w:r w:rsidR="00CE272F" w:rsidRPr="00213CBD">
        <w:rPr>
          <w:rFonts w:ascii="Times New Roman" w:hAnsi="Times New Roman"/>
          <w:iCs/>
          <w:color w:val="auto"/>
          <w:sz w:val="28"/>
          <w:szCs w:val="28"/>
        </w:rPr>
        <w:t xml:space="preserve"> в классе</w:t>
      </w:r>
      <w:r w:rsidR="00CE272F" w:rsidRPr="00213CBD">
        <w:rPr>
          <w:rFonts w:ascii="Times New Roman" w:hAnsi="Times New Roman"/>
          <w:b/>
          <w:i/>
          <w:iCs/>
          <w:color w:val="auto"/>
          <w:sz w:val="28"/>
          <w:szCs w:val="28"/>
        </w:rPr>
        <w:t xml:space="preserve"> </w:t>
      </w:r>
      <w:r w:rsidR="00ED4D93">
        <w:rPr>
          <w:rFonts w:ascii="Times New Roman" w:hAnsi="Times New Roman"/>
          <w:color w:val="auto"/>
          <w:sz w:val="28"/>
          <w:szCs w:val="28"/>
        </w:rPr>
        <w:t>позволяет выбирать парту</w:t>
      </w:r>
      <w:r w:rsidR="00CE272F" w:rsidRPr="00213CBD">
        <w:rPr>
          <w:rFonts w:ascii="Times New Roman" w:hAnsi="Times New Roman"/>
          <w:color w:val="auto"/>
          <w:sz w:val="28"/>
          <w:szCs w:val="28"/>
        </w:rPr>
        <w:t xml:space="preserve"> и партнера. П</w:t>
      </w:r>
      <w:r w:rsidR="003C3E95">
        <w:rPr>
          <w:rFonts w:ascii="Times New Roman" w:hAnsi="Times New Roman"/>
          <w:color w:val="auto"/>
          <w:sz w:val="28"/>
          <w:szCs w:val="28"/>
        </w:rPr>
        <w:t>ри реализации АОО</w:t>
      </w:r>
      <w:r>
        <w:rPr>
          <w:rFonts w:ascii="Times New Roman" w:hAnsi="Times New Roman"/>
          <w:color w:val="auto"/>
          <w:sz w:val="28"/>
          <w:szCs w:val="28"/>
        </w:rPr>
        <w:t xml:space="preserve">П НОО </w:t>
      </w:r>
      <w:r w:rsidR="00CE272F" w:rsidRPr="00213CBD">
        <w:rPr>
          <w:rFonts w:ascii="Times New Roman" w:hAnsi="Times New Roman"/>
          <w:color w:val="auto"/>
          <w:sz w:val="28"/>
          <w:szCs w:val="28"/>
        </w:rPr>
        <w:t>о</w:t>
      </w:r>
      <w:r w:rsidR="003C3E95">
        <w:rPr>
          <w:rFonts w:ascii="Times New Roman" w:hAnsi="Times New Roman"/>
          <w:color w:val="auto"/>
          <w:sz w:val="28"/>
          <w:szCs w:val="28"/>
          <w:lang w:eastAsia="ru-RU"/>
        </w:rPr>
        <w:t>беспечена</w:t>
      </w:r>
      <w:r w:rsidR="00CE272F" w:rsidRPr="00213CBD">
        <w:rPr>
          <w:rFonts w:ascii="Times New Roman" w:hAnsi="Times New Roman"/>
          <w:color w:val="auto"/>
          <w:sz w:val="28"/>
          <w:szCs w:val="28"/>
          <w:lang w:eastAsia="ru-RU"/>
        </w:rPr>
        <w:t xml:space="preserve"> обучающемуся с </w:t>
      </w:r>
      <w:r w:rsidR="0041040E">
        <w:rPr>
          <w:rFonts w:ascii="Times New Roman" w:hAnsi="Times New Roman"/>
          <w:color w:val="auto"/>
          <w:sz w:val="28"/>
          <w:szCs w:val="28"/>
          <w:lang w:eastAsia="ru-RU"/>
        </w:rPr>
        <w:t>ЗПР</w:t>
      </w:r>
      <w:r w:rsidR="003C3E95">
        <w:rPr>
          <w:rFonts w:ascii="Times New Roman" w:hAnsi="Times New Roman"/>
          <w:color w:val="auto"/>
          <w:sz w:val="28"/>
          <w:szCs w:val="28"/>
          <w:lang w:eastAsia="ru-RU"/>
        </w:rPr>
        <w:t xml:space="preserve"> возможность</w:t>
      </w:r>
      <w:r w:rsidR="00CE272F" w:rsidRPr="00213CBD">
        <w:rPr>
          <w:rFonts w:ascii="Times New Roman" w:hAnsi="Times New Roman"/>
          <w:color w:val="auto"/>
          <w:sz w:val="28"/>
          <w:szCs w:val="28"/>
          <w:lang w:eastAsia="ru-RU"/>
        </w:rPr>
        <w:t xml:space="preserve"> постоянно находиться в зоне внимания педагога.</w:t>
      </w:r>
    </w:p>
    <w:p w:rsidR="00172D7D" w:rsidRPr="00C247D0" w:rsidRDefault="00410B29" w:rsidP="00172D7D">
      <w:pPr>
        <w:pStyle w:val="18TexstSPISOK1"/>
        <w:spacing w:line="360" w:lineRule="auto"/>
        <w:ind w:left="0" w:firstLine="709"/>
        <w:jc w:val="center"/>
        <w:rPr>
          <w:rFonts w:ascii="Times New Roman" w:hAnsi="Times New Roman" w:cs="Times New Roman"/>
          <w:color w:val="auto"/>
          <w:sz w:val="28"/>
          <w:szCs w:val="28"/>
        </w:rPr>
      </w:pPr>
      <w:r w:rsidRPr="00C247D0">
        <w:rPr>
          <w:rFonts w:ascii="Times New Roman" w:hAnsi="Times New Roman" w:cs="Times New Roman"/>
          <w:i/>
          <w:color w:val="auto"/>
          <w:sz w:val="28"/>
          <w:szCs w:val="28"/>
        </w:rPr>
        <w:t>Организация</w:t>
      </w:r>
      <w:r w:rsidR="00172D7D" w:rsidRPr="00C247D0">
        <w:rPr>
          <w:rFonts w:ascii="Times New Roman" w:hAnsi="Times New Roman" w:cs="Times New Roman"/>
          <w:i/>
          <w:color w:val="auto"/>
          <w:sz w:val="28"/>
          <w:szCs w:val="28"/>
        </w:rPr>
        <w:t xml:space="preserve"> временного режима обучения</w:t>
      </w:r>
    </w:p>
    <w:p w:rsidR="00172D7D" w:rsidRPr="00C247D0" w:rsidRDefault="00172D7D" w:rsidP="00172D7D">
      <w:pPr>
        <w:pStyle w:val="Default"/>
        <w:spacing w:line="360" w:lineRule="auto"/>
        <w:ind w:firstLine="709"/>
        <w:jc w:val="both"/>
        <w:rPr>
          <w:color w:val="auto"/>
          <w:sz w:val="28"/>
          <w:szCs w:val="28"/>
        </w:rPr>
      </w:pPr>
      <w:r w:rsidRPr="00C247D0">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C247D0" w:rsidRDefault="00172D7D" w:rsidP="00172D7D">
      <w:pPr>
        <w:spacing w:after="0" w:line="360" w:lineRule="auto"/>
        <w:ind w:firstLine="709"/>
        <w:jc w:val="both"/>
        <w:rPr>
          <w:rFonts w:ascii="Times New Roman" w:hAnsi="Times New Roman" w:cs="Times New Roman"/>
          <w:color w:val="auto"/>
          <w:sz w:val="28"/>
          <w:szCs w:val="28"/>
        </w:rPr>
      </w:pPr>
      <w:r w:rsidRPr="00C247D0">
        <w:rPr>
          <w:rFonts w:ascii="Times New Roman" w:hAnsi="Times New Roman" w:cs="Times New Roman"/>
          <w:color w:val="auto"/>
          <w:sz w:val="28"/>
          <w:szCs w:val="28"/>
        </w:rPr>
        <w:t>Организация временного ре</w:t>
      </w:r>
      <w:r w:rsidR="008C4B51" w:rsidRPr="00C247D0">
        <w:rPr>
          <w:rFonts w:ascii="Times New Roman" w:hAnsi="Times New Roman" w:cs="Times New Roman"/>
          <w:color w:val="auto"/>
          <w:sz w:val="28"/>
          <w:szCs w:val="28"/>
        </w:rPr>
        <w:t xml:space="preserve">жима обучения детей с ЗПР  соответствует </w:t>
      </w:r>
      <w:r w:rsidRPr="00C247D0">
        <w:rPr>
          <w:rFonts w:ascii="Times New Roman" w:hAnsi="Times New Roman" w:cs="Times New Roman"/>
          <w:color w:val="auto"/>
          <w:sz w:val="28"/>
          <w:szCs w:val="28"/>
        </w:rPr>
        <w:t>их особым образовательным потребностям и учитыва</w:t>
      </w:r>
      <w:r w:rsidR="008C4B51" w:rsidRPr="00C247D0">
        <w:rPr>
          <w:rFonts w:ascii="Times New Roman" w:hAnsi="Times New Roman" w:cs="Times New Roman"/>
          <w:color w:val="auto"/>
          <w:sz w:val="28"/>
          <w:szCs w:val="28"/>
        </w:rPr>
        <w:t>ет</w:t>
      </w:r>
      <w:r w:rsidRPr="00C247D0">
        <w:rPr>
          <w:rFonts w:ascii="Times New Roman" w:hAnsi="Times New Roman" w:cs="Times New Roman"/>
          <w:color w:val="auto"/>
          <w:sz w:val="28"/>
          <w:szCs w:val="28"/>
        </w:rPr>
        <w:t xml:space="preserve"> их индивидуальные возможности.</w:t>
      </w:r>
    </w:p>
    <w:p w:rsidR="00172D7D" w:rsidRPr="00C247D0" w:rsidRDefault="00172D7D" w:rsidP="00172D7D">
      <w:pPr>
        <w:spacing w:after="0" w:line="360" w:lineRule="auto"/>
        <w:ind w:firstLine="709"/>
        <w:jc w:val="both"/>
        <w:rPr>
          <w:rFonts w:ascii="Times New Roman" w:hAnsi="Times New Roman" w:cs="Times New Roman"/>
          <w:color w:val="auto"/>
          <w:sz w:val="28"/>
          <w:szCs w:val="28"/>
        </w:rPr>
      </w:pPr>
      <w:r w:rsidRPr="00C247D0">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C247D0">
        <w:rPr>
          <w:rFonts w:ascii="Times New Roman" w:hAnsi="Times New Roman" w:cs="Times New Roman"/>
          <w:color w:val="auto"/>
          <w:sz w:val="28"/>
          <w:szCs w:val="28"/>
        </w:rPr>
        <w:t>Устанавливается следующая продолжительность учебного года:</w:t>
      </w:r>
      <w:r w:rsidRPr="00C247D0">
        <w:rPr>
          <w:rFonts w:ascii="Times New Roman" w:hAnsi="Times New Roman" w:cs="Times New Roman"/>
          <w:color w:val="auto"/>
          <w:sz w:val="28"/>
          <w:szCs w:val="28"/>
        </w:rPr>
        <w:br/>
        <w:t xml:space="preserve">1 классы – 33 учебных недели; 2 </w:t>
      </w:r>
      <w:r w:rsidRPr="00C247D0">
        <w:rPr>
          <w:rFonts w:ascii="Times New Roman" w:hAnsi="Times New Roman" w:cs="Times New Roman"/>
          <w:caps/>
          <w:color w:val="auto"/>
          <w:sz w:val="28"/>
          <w:szCs w:val="28"/>
        </w:rPr>
        <w:t xml:space="preserve">– </w:t>
      </w:r>
      <w:r w:rsidRPr="00C247D0">
        <w:rPr>
          <w:rFonts w:ascii="Times New Roman" w:hAnsi="Times New Roman" w:cs="Times New Roman"/>
          <w:color w:val="auto"/>
          <w:sz w:val="28"/>
          <w:szCs w:val="28"/>
        </w:rPr>
        <w:t>4</w:t>
      </w:r>
      <w:r w:rsidRPr="00C247D0">
        <w:rPr>
          <w:rFonts w:ascii="Times New Roman" w:hAnsi="Times New Roman" w:cs="Times New Roman"/>
          <w:caps/>
          <w:color w:val="auto"/>
          <w:sz w:val="28"/>
          <w:szCs w:val="28"/>
        </w:rPr>
        <w:t xml:space="preserve"> </w:t>
      </w:r>
      <w:r w:rsidRPr="00C247D0">
        <w:rPr>
          <w:rFonts w:ascii="Times New Roman" w:hAnsi="Times New Roman" w:cs="Times New Roman"/>
          <w:color w:val="auto"/>
          <w:sz w:val="28"/>
          <w:szCs w:val="28"/>
        </w:rPr>
        <w:t>классы – 34 учебных недели.</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профилактики переутомления обучающихся с ЗПР в годовом календарном учебном пл</w:t>
      </w:r>
      <w:r w:rsidR="00EE6F1A">
        <w:rPr>
          <w:rFonts w:ascii="Times New Roman" w:hAnsi="Times New Roman" w:cs="Times New Roman"/>
          <w:sz w:val="28"/>
          <w:szCs w:val="28"/>
        </w:rPr>
        <w:t xml:space="preserve">ане  предусматривается </w:t>
      </w:r>
      <w:r w:rsidRPr="00172D7D">
        <w:rPr>
          <w:rFonts w:ascii="Times New Roman" w:hAnsi="Times New Roman" w:cs="Times New Roman"/>
          <w:sz w:val="28"/>
          <w:szCs w:val="28"/>
        </w:rPr>
        <w:t xml:space="preserve">равномерное распределение периодов учебного времени и каникул.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r w:rsidRPr="00172D7D">
        <w:rPr>
          <w:rFonts w:ascii="Times New Roman" w:hAnsi="Times New Roman" w:cs="Times New Roman"/>
          <w:sz w:val="28"/>
          <w:szCs w:val="28"/>
        </w:rPr>
        <w:lastRenderedPageBreak/>
        <w:t xml:space="preserve">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w:t>
      </w:r>
      <w:r w:rsidR="00EE6F1A">
        <w:rPr>
          <w:rFonts w:ascii="Times New Roman" w:hAnsi="Times New Roman" w:cs="Times New Roman"/>
          <w:sz w:val="28"/>
          <w:szCs w:val="28"/>
        </w:rPr>
        <w:t>конкретного ребенка установлена</w:t>
      </w:r>
      <w:r w:rsidRPr="00172D7D">
        <w:rPr>
          <w:rFonts w:ascii="Times New Roman" w:hAnsi="Times New Roman" w:cs="Times New Roman"/>
          <w:sz w:val="28"/>
          <w:szCs w:val="28"/>
        </w:rPr>
        <w:t xml:space="preserve"> с учетом особых образовательных потребностей обучающегося, его готовности к нахождению в среде сверстников без родителей. Распорядок учебного дня о</w:t>
      </w:r>
      <w:r w:rsidR="00A45CB0">
        <w:rPr>
          <w:rFonts w:ascii="Times New Roman" w:hAnsi="Times New Roman" w:cs="Times New Roman"/>
          <w:sz w:val="28"/>
          <w:szCs w:val="28"/>
        </w:rPr>
        <w:t>бучающихся с ЗПР устано</w:t>
      </w:r>
      <w:r w:rsidR="00EE6F1A">
        <w:rPr>
          <w:rFonts w:ascii="Times New Roman" w:hAnsi="Times New Roman" w:cs="Times New Roman"/>
          <w:sz w:val="28"/>
          <w:szCs w:val="28"/>
        </w:rPr>
        <w:t>влен</w:t>
      </w:r>
      <w:r w:rsidRPr="00172D7D">
        <w:rPr>
          <w:rFonts w:ascii="Times New Roman" w:hAnsi="Times New Roman" w:cs="Times New Roman"/>
          <w:sz w:val="28"/>
          <w:szCs w:val="28"/>
        </w:rPr>
        <w:t xml:space="preserve">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w:t>
      </w:r>
      <w:r w:rsidR="00EE6F1A">
        <w:rPr>
          <w:rFonts w:ascii="Times New Roman" w:hAnsi="Times New Roman" w:cs="Times New Roman"/>
          <w:sz w:val="28"/>
          <w:szCs w:val="28"/>
        </w:rPr>
        <w:t>льной активности). Организовано</w:t>
      </w:r>
      <w:r w:rsidRPr="00172D7D">
        <w:rPr>
          <w:rFonts w:ascii="Times New Roman" w:hAnsi="Times New Roman" w:cs="Times New Roman"/>
          <w:sz w:val="28"/>
          <w:szCs w:val="28"/>
        </w:rPr>
        <w:t xml:space="preserve"> обучение по режиму продленного дня с организацией прогулки, питания, необходимых оздоровительных мероприятий.</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w:t>
      </w:r>
      <w:r w:rsidR="00EE6F1A">
        <w:rPr>
          <w:rFonts w:ascii="Times New Roman" w:hAnsi="Times New Roman" w:cs="Times New Roman"/>
          <w:sz w:val="28"/>
          <w:szCs w:val="28"/>
        </w:rPr>
        <w:t>цесса, не превышает</w:t>
      </w:r>
      <w:r w:rsidRPr="00172D7D">
        <w:rPr>
          <w:rFonts w:ascii="Times New Roman" w:hAnsi="Times New Roman" w:cs="Times New Roman"/>
          <w:sz w:val="28"/>
          <w:szCs w:val="28"/>
        </w:rPr>
        <w:t xml:space="preserve"> величину недельной образовательной нагрузки, установленную СанПи</w:t>
      </w:r>
      <w:r w:rsidR="00EE6F1A">
        <w:rPr>
          <w:rFonts w:ascii="Times New Roman" w:hAnsi="Times New Roman" w:cs="Times New Roman"/>
          <w:sz w:val="28"/>
          <w:szCs w:val="28"/>
        </w:rPr>
        <w:t>Н 2.4.2.2821-10. Образовательная недельная нагрузка  равномерно распределена</w:t>
      </w:r>
      <w:r w:rsidRPr="00172D7D">
        <w:rPr>
          <w:rFonts w:ascii="Times New Roman" w:hAnsi="Times New Roman" w:cs="Times New Roman"/>
          <w:sz w:val="28"/>
          <w:szCs w:val="28"/>
        </w:rPr>
        <w:t xml:space="preserve"> в течение учебной недели.</w:t>
      </w:r>
    </w:p>
    <w:p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172D7D" w:rsidRDefault="00F14F4B" w:rsidP="00172D7D">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Учебные занятия  начинаются с 9 часов. </w:t>
      </w:r>
      <w:r w:rsidR="00172D7D" w:rsidRPr="00172D7D">
        <w:rPr>
          <w:rFonts w:ascii="Times New Roman" w:hAnsi="Times New Roman" w:cs="Times New Roman"/>
          <w:sz w:val="28"/>
          <w:szCs w:val="28"/>
        </w:rPr>
        <w:t xml:space="preserve">Число уроков в день: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w:t>
      </w:r>
      <w:r w:rsidR="00F14F4B">
        <w:rPr>
          <w:rFonts w:ascii="Times New Roman" w:hAnsi="Times New Roman" w:cs="Times New Roman"/>
          <w:sz w:val="28"/>
          <w:szCs w:val="28"/>
        </w:rPr>
        <w:t>бучающихся 1 классов – не превышает</w:t>
      </w:r>
      <w:r w:rsidRPr="00172D7D">
        <w:rPr>
          <w:rFonts w:ascii="Times New Roman" w:hAnsi="Times New Roman" w:cs="Times New Roman"/>
          <w:sz w:val="28"/>
          <w:szCs w:val="28"/>
        </w:rPr>
        <w:t xml:space="preserve"> 4 уроков и один день в неделю – не более 5 уроков, за счет урока физической культуры;</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w:t>
      </w:r>
      <w:r w:rsidRPr="00172D7D">
        <w:rPr>
          <w:rFonts w:ascii="Times New Roman" w:hAnsi="Times New Roman" w:cs="Times New Roman"/>
          <w:sz w:val="28"/>
          <w:szCs w:val="28"/>
        </w:rPr>
        <w:lastRenderedPageBreak/>
        <w:t>каждый)</w:t>
      </w:r>
      <w:r w:rsidRPr="00172D7D">
        <w:rPr>
          <w:rStyle w:val="a4"/>
          <w:rFonts w:ascii="Times New Roman" w:hAnsi="Times New Roman" w:cs="Times New Roman"/>
          <w:sz w:val="28"/>
          <w:szCs w:val="28"/>
        </w:rPr>
        <w:footnoteReference w:id="9"/>
      </w:r>
      <w:r w:rsidRPr="00172D7D">
        <w:rPr>
          <w:rFonts w:ascii="Times New Roman" w:hAnsi="Times New Roman" w:cs="Times New Roman"/>
          <w:sz w:val="28"/>
          <w:szCs w:val="28"/>
        </w:rPr>
        <w:t>.</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w:t>
      </w:r>
      <w:r w:rsidR="006F5D04">
        <w:rPr>
          <w:rFonts w:ascii="Times New Roman" w:hAnsi="Times New Roman" w:cs="Times New Roman"/>
          <w:sz w:val="28"/>
          <w:szCs w:val="28"/>
        </w:rPr>
        <w:t xml:space="preserve">одной большой перемены </w:t>
      </w:r>
      <w:r w:rsidRPr="00172D7D">
        <w:rPr>
          <w:rFonts w:ascii="Times New Roman" w:hAnsi="Times New Roman" w:cs="Times New Roman"/>
          <w:sz w:val="28"/>
          <w:szCs w:val="28"/>
        </w:rPr>
        <w:t xml:space="preserve"> после </w:t>
      </w:r>
      <w:r w:rsidR="006F5D04">
        <w:rPr>
          <w:rFonts w:ascii="Times New Roman" w:hAnsi="Times New Roman" w:cs="Times New Roman"/>
          <w:sz w:val="28"/>
          <w:szCs w:val="28"/>
        </w:rPr>
        <w:t>2-го и 3-го уроков устанавлены</w:t>
      </w:r>
      <w:r w:rsidRPr="00172D7D">
        <w:rPr>
          <w:rFonts w:ascii="Times New Roman" w:hAnsi="Times New Roman" w:cs="Times New Roman"/>
          <w:sz w:val="28"/>
          <w:szCs w:val="28"/>
        </w:rPr>
        <w:t xml:space="preserve"> перемены по 20 минут каждая. Между началом коррекционных, внеклассных, факультативных занятий, кружков, секций </w:t>
      </w:r>
      <w:r w:rsidR="006F5D04">
        <w:rPr>
          <w:rFonts w:ascii="Times New Roman" w:hAnsi="Times New Roman" w:cs="Times New Roman"/>
          <w:sz w:val="28"/>
          <w:szCs w:val="28"/>
        </w:rPr>
        <w:t xml:space="preserve">и последним уроком установлен </w:t>
      </w:r>
      <w:r w:rsidRPr="00172D7D">
        <w:rPr>
          <w:rFonts w:ascii="Times New Roman" w:hAnsi="Times New Roman" w:cs="Times New Roman"/>
          <w:sz w:val="28"/>
          <w:szCs w:val="28"/>
        </w:rPr>
        <w:t xml:space="preserve">перерыв продолжительностью не менее 45 минут. </w:t>
      </w:r>
    </w:p>
    <w:p w:rsidR="00CE272F" w:rsidRPr="00172D7D"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w:t>
      </w:r>
      <w:r w:rsidR="006F5D04">
        <w:rPr>
          <w:rFonts w:ascii="Times New Roman" w:hAnsi="Times New Roman" w:cs="Times New Roman"/>
          <w:color w:val="auto"/>
          <w:sz w:val="28"/>
          <w:szCs w:val="28"/>
        </w:rPr>
        <w:t xml:space="preserve"> детей с ЗПР предусмо</w:t>
      </w:r>
      <w:r w:rsidR="00E3469A">
        <w:rPr>
          <w:rFonts w:ascii="Times New Roman" w:hAnsi="Times New Roman" w:cs="Times New Roman"/>
          <w:color w:val="auto"/>
          <w:sz w:val="28"/>
          <w:szCs w:val="28"/>
        </w:rPr>
        <w:t>трен</w:t>
      </w:r>
      <w:r w:rsidRPr="00172D7D">
        <w:rPr>
          <w:rFonts w:ascii="Times New Roman" w:hAnsi="Times New Roman" w:cs="Times New Roman"/>
          <w:color w:val="auto"/>
          <w:sz w:val="28"/>
          <w:szCs w:val="28"/>
        </w:rPr>
        <w:t xml:space="preserve">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004A3228">
        <w:rPr>
          <w:rFonts w:ascii="Times New Roman" w:hAnsi="Times New Roman" w:cs="Times New Roman"/>
          <w:color w:val="auto"/>
          <w:sz w:val="28"/>
          <w:szCs w:val="28"/>
        </w:rPr>
        <w:t xml:space="preserve"> не </w:t>
      </w:r>
      <w:r w:rsidRPr="00172D7D">
        <w:rPr>
          <w:rFonts w:ascii="Times New Roman" w:hAnsi="Times New Roman" w:cs="Times New Roman"/>
          <w:color w:val="auto"/>
          <w:sz w:val="28"/>
          <w:szCs w:val="28"/>
        </w:rPr>
        <w:t xml:space="preserve"> прев</w:t>
      </w:r>
      <w:r w:rsidR="004A3228">
        <w:rPr>
          <w:rFonts w:ascii="Times New Roman" w:hAnsi="Times New Roman" w:cs="Times New Roman"/>
          <w:color w:val="auto"/>
          <w:sz w:val="28"/>
          <w:szCs w:val="28"/>
        </w:rPr>
        <w:t>ышает</w:t>
      </w:r>
      <w:r w:rsidRPr="00172D7D">
        <w:rPr>
          <w:rFonts w:ascii="Times New Roman" w:hAnsi="Times New Roman" w:cs="Times New Roman"/>
          <w:color w:val="auto"/>
          <w:sz w:val="28"/>
          <w:szCs w:val="28"/>
        </w:rPr>
        <w:t xml:space="preserve"> 25 обучающихся, число обучающихся с</w:t>
      </w:r>
      <w:r w:rsidRPr="00172D7D">
        <w:rPr>
          <w:rFonts w:ascii="Times New Roman" w:hAnsi="Times New Roman" w:cs="Times New Roman"/>
          <w:caps/>
          <w:color w:val="auto"/>
          <w:sz w:val="28"/>
          <w:szCs w:val="28"/>
        </w:rPr>
        <w:t xml:space="preserve"> ЗПР </w:t>
      </w:r>
      <w:r w:rsidR="004A3228">
        <w:rPr>
          <w:rFonts w:ascii="Times New Roman" w:hAnsi="Times New Roman" w:cs="Times New Roman"/>
          <w:color w:val="auto"/>
          <w:sz w:val="28"/>
          <w:szCs w:val="28"/>
        </w:rPr>
        <w:t>в классе не превышает</w:t>
      </w:r>
      <w:r w:rsidRPr="00172D7D">
        <w:rPr>
          <w:rFonts w:ascii="Times New Roman" w:hAnsi="Times New Roman" w:cs="Times New Roman"/>
          <w:color w:val="auto"/>
          <w:sz w:val="28"/>
          <w:szCs w:val="28"/>
        </w:rPr>
        <w:t xml:space="preserve"> четырех, остальные обучающиеся – не имеющие ограничений по здоровью.</w:t>
      </w:r>
    </w:p>
    <w:p w:rsidR="00172D7D" w:rsidRPr="00B06B65" w:rsidRDefault="00C247D0" w:rsidP="00172D7D">
      <w:pPr>
        <w:pStyle w:val="18TexstSPISOK1"/>
        <w:spacing w:line="336" w:lineRule="auto"/>
        <w:ind w:left="0" w:firstLine="0"/>
        <w:jc w:val="center"/>
        <w:rPr>
          <w:sz w:val="28"/>
          <w:szCs w:val="28"/>
        </w:rPr>
      </w:pPr>
      <w:r>
        <w:rPr>
          <w:rFonts w:ascii="Times New Roman" w:hAnsi="Times New Roman" w:cs="Times New Roman"/>
          <w:i/>
          <w:color w:val="00000A"/>
          <w:sz w:val="28"/>
          <w:szCs w:val="28"/>
        </w:rPr>
        <w:t>Т</w:t>
      </w:r>
      <w:r w:rsidR="00172D7D"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е</w:t>
      </w:r>
      <w:r w:rsidR="00172D7D" w:rsidRPr="00B06B65">
        <w:rPr>
          <w:rFonts w:ascii="Times New Roman" w:hAnsi="Times New Roman" w:cs="Times New Roman"/>
          <w:i/>
          <w:color w:val="00000A"/>
          <w:sz w:val="28"/>
          <w:szCs w:val="28"/>
        </w:rPr>
        <w:t xml:space="preserve"> средства обучения</w:t>
      </w:r>
    </w:p>
    <w:p w:rsidR="00172D7D" w:rsidRDefault="00172D7D" w:rsidP="00172D7D">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rsidR="00E2553F" w:rsidRPr="00E2553F" w:rsidRDefault="00E2553F"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 xml:space="preserve">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w:t>
      </w:r>
      <w:r w:rsidRPr="00E2553F">
        <w:rPr>
          <w:rFonts w:ascii="Times New Roman" w:hAnsi="Times New Roman" w:cs="Times New Roman"/>
          <w:color w:val="auto"/>
          <w:sz w:val="28"/>
          <w:szCs w:val="28"/>
        </w:rPr>
        <w:lastRenderedPageBreak/>
        <w:t>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D09E9"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w:t>
      </w:r>
      <w:r w:rsidR="00E2553F" w:rsidRPr="00E2553F">
        <w:rPr>
          <w:rFonts w:ascii="Times New Roman" w:hAnsi="Times New Roman" w:cs="Times New Roman"/>
          <w:color w:val="auto"/>
          <w:sz w:val="28"/>
          <w:szCs w:val="28"/>
        </w:rPr>
        <w:t>атер</w:t>
      </w:r>
      <w:r>
        <w:rPr>
          <w:rFonts w:ascii="Times New Roman" w:hAnsi="Times New Roman" w:cs="Times New Roman"/>
          <w:color w:val="auto"/>
          <w:sz w:val="28"/>
          <w:szCs w:val="28"/>
        </w:rPr>
        <w:t>иально-техни</w:t>
      </w:r>
      <w:r w:rsidR="008E7367">
        <w:rPr>
          <w:rFonts w:ascii="Times New Roman" w:hAnsi="Times New Roman" w:cs="Times New Roman"/>
          <w:color w:val="auto"/>
          <w:sz w:val="28"/>
          <w:szCs w:val="28"/>
        </w:rPr>
        <w:t>ческое обеспечение ориентировано</w:t>
      </w:r>
      <w:r w:rsidR="00E2553F" w:rsidRPr="00E2553F">
        <w:rPr>
          <w:rFonts w:ascii="Times New Roman" w:hAnsi="Times New Roman" w:cs="Times New Roman"/>
          <w:color w:val="auto"/>
          <w:sz w:val="28"/>
          <w:szCs w:val="28"/>
        </w:rPr>
        <w:t xml:space="preserve"> не только на обучающегося, но и на всех </w:t>
      </w:r>
      <w:r w:rsidR="008E7367">
        <w:rPr>
          <w:rFonts w:ascii="Times New Roman" w:hAnsi="Times New Roman" w:cs="Times New Roman"/>
          <w:color w:val="auto"/>
          <w:sz w:val="28"/>
          <w:szCs w:val="28"/>
        </w:rPr>
        <w:t xml:space="preserve">участников процесса образования, что </w:t>
      </w:r>
      <w:r w:rsidR="00761E06">
        <w:rPr>
          <w:rFonts w:ascii="Times New Roman" w:hAnsi="Times New Roman" w:cs="Times New Roman"/>
          <w:color w:val="auto"/>
          <w:sz w:val="28"/>
          <w:szCs w:val="28"/>
        </w:rPr>
        <w:t xml:space="preserve"> обусловлено</w:t>
      </w:r>
      <w:r w:rsidR="00E2553F" w:rsidRPr="00E2553F">
        <w:rPr>
          <w:rFonts w:ascii="Times New Roman" w:hAnsi="Times New Roman" w:cs="Times New Roman"/>
          <w:color w:val="auto"/>
          <w:sz w:val="28"/>
          <w:szCs w:val="28"/>
        </w:rPr>
        <w:t xml:space="preserve"> большей необходимостью индивидуализации процесса образования обучающихся с ЗПР, и состоит в том, что все вовлечённые в про</w:t>
      </w:r>
      <w:r w:rsidR="0059324C">
        <w:rPr>
          <w:rFonts w:ascii="Times New Roman" w:hAnsi="Times New Roman" w:cs="Times New Roman"/>
          <w:color w:val="auto"/>
          <w:sz w:val="28"/>
          <w:szCs w:val="28"/>
        </w:rPr>
        <w:t>цесс образования взрослые имеют</w:t>
      </w:r>
      <w:r w:rsidR="00E2553F" w:rsidRPr="00E2553F">
        <w:rPr>
          <w:rFonts w:ascii="Times New Roman" w:hAnsi="Times New Roman" w:cs="Times New Roman"/>
          <w:color w:val="auto"/>
          <w:sz w:val="28"/>
          <w:szCs w:val="28"/>
        </w:rPr>
        <w:t xml:space="preserve">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00E2553F" w:rsidRPr="00E2553F">
        <w:rPr>
          <w:rFonts w:ascii="Times New Roman" w:hAnsi="Times New Roman" w:cs="Times New Roman"/>
          <w:caps/>
          <w:color w:val="auto"/>
          <w:sz w:val="28"/>
          <w:szCs w:val="28"/>
        </w:rPr>
        <w:t xml:space="preserve"> </w:t>
      </w:r>
      <w:r w:rsidR="00E2553F" w:rsidRPr="00E2553F">
        <w:rPr>
          <w:rFonts w:ascii="Times New Roman" w:hAnsi="Times New Roman" w:cs="Times New Roman"/>
          <w:color w:val="auto"/>
          <w:sz w:val="28"/>
          <w:szCs w:val="28"/>
        </w:rPr>
        <w:t>реализ</w:t>
      </w:r>
      <w:r w:rsidR="004723A3">
        <w:rPr>
          <w:rFonts w:ascii="Times New Roman" w:hAnsi="Times New Roman" w:cs="Times New Roman"/>
          <w:color w:val="auto"/>
          <w:sz w:val="28"/>
          <w:szCs w:val="28"/>
        </w:rPr>
        <w:t>ации АООП НОО. Предусмо</w:t>
      </w:r>
      <w:r w:rsidR="00E3469A">
        <w:rPr>
          <w:rFonts w:ascii="Times New Roman" w:hAnsi="Times New Roman" w:cs="Times New Roman"/>
          <w:color w:val="auto"/>
          <w:sz w:val="28"/>
          <w:szCs w:val="28"/>
        </w:rPr>
        <w:t>трена</w:t>
      </w:r>
      <w:r w:rsidR="00E2553F" w:rsidRPr="00E2553F">
        <w:rPr>
          <w:rFonts w:ascii="Times New Roman" w:hAnsi="Times New Roman" w:cs="Times New Roman"/>
          <w:color w:val="auto"/>
          <w:sz w:val="28"/>
          <w:szCs w:val="28"/>
        </w:rPr>
        <w:t xml:space="preserve">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635D92" w:rsidRDefault="00641663"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Предусмотрена</w:t>
      </w:r>
      <w:r w:rsidR="00635D92" w:rsidRPr="00635D92">
        <w:rPr>
          <w:rFonts w:ascii="Times New Roman" w:hAnsi="Times New Roman" w:cs="Times New Roman"/>
          <w:sz w:val="28"/>
          <w:szCs w:val="28"/>
        </w:rPr>
        <w:t xml:space="preserve"> материально-техническая поддержка, в том числе </w:t>
      </w:r>
      <w:r w:rsidR="00635D92" w:rsidRPr="00635D92">
        <w:rPr>
          <w:rFonts w:ascii="Times New Roman" w:hAnsi="Times New Roman" w:cs="Times New Roman"/>
          <w:b/>
          <w:sz w:val="28"/>
          <w:szCs w:val="28"/>
        </w:rPr>
        <w:t>сетевая</w:t>
      </w:r>
      <w:r w:rsidR="00635D92"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sidR="00635D92">
        <w:rPr>
          <w:rFonts w:ascii="Times New Roman" w:hAnsi="Times New Roman" w:cs="Times New Roman"/>
          <w:sz w:val="28"/>
          <w:szCs w:val="28"/>
        </w:rPr>
        <w:t>ЗПР</w:t>
      </w:r>
      <w:r w:rsidR="00635D92" w:rsidRPr="00635D92">
        <w:rPr>
          <w:rFonts w:ascii="Times New Roman" w:hAnsi="Times New Roman" w:cs="Times New Roman"/>
          <w:sz w:val="28"/>
          <w:szCs w:val="28"/>
        </w:rPr>
        <w:t xml:space="preserve">. </w:t>
      </w:r>
      <w:r w:rsidR="00635D92"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0210D3" w:rsidRDefault="000210D3"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C671B3" w:rsidP="000210D3">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Информационно-методическое обеспечение</w:t>
      </w:r>
      <w:r w:rsidR="000210D3" w:rsidRPr="000210D3">
        <w:rPr>
          <w:rFonts w:ascii="Times New Roman" w:hAnsi="Times New Roman" w:cs="Times New Roman"/>
          <w:sz w:val="28"/>
          <w:szCs w:val="28"/>
        </w:rPr>
        <w:t xml:space="preserve"> о</w:t>
      </w:r>
      <w:r>
        <w:rPr>
          <w:rFonts w:ascii="Times New Roman" w:hAnsi="Times New Roman" w:cs="Times New Roman"/>
          <w:sz w:val="28"/>
          <w:szCs w:val="28"/>
        </w:rPr>
        <w:t>бразовательного процесса включае</w:t>
      </w:r>
      <w:r w:rsidR="000210D3" w:rsidRPr="000210D3">
        <w:rPr>
          <w:rFonts w:ascii="Times New Roman" w:hAnsi="Times New Roman" w:cs="Times New Roman"/>
          <w:sz w:val="28"/>
          <w:szCs w:val="28"/>
        </w:rPr>
        <w:t>т:</w:t>
      </w:r>
    </w:p>
    <w:p w:rsidR="000210D3" w:rsidRPr="000210D3" w:rsidRDefault="000210D3" w:rsidP="000C5522">
      <w:pPr>
        <w:pStyle w:val="af2"/>
        <w:numPr>
          <w:ilvl w:val="0"/>
          <w:numId w:val="27"/>
        </w:numPr>
        <w:tabs>
          <w:tab w:val="left" w:pos="1021"/>
        </w:tabs>
        <w:suppressAutoHyphens/>
        <w:ind w:firstLine="709"/>
        <w:contextualSpacing w:val="0"/>
        <w:jc w:val="both"/>
        <w:textAlignment w:val="baseline"/>
        <w:rPr>
          <w:caps w:val="0"/>
          <w:sz w:val="28"/>
          <w:szCs w:val="28"/>
        </w:rPr>
      </w:pPr>
      <w:r w:rsidRPr="000210D3">
        <w:rPr>
          <w:caps w:val="0"/>
          <w:sz w:val="28"/>
          <w:szCs w:val="28"/>
        </w:rPr>
        <w:lastRenderedPageBreak/>
        <w:t>Необходимую нормативно-правовую базу образования обучающихся с ЗПР.</w:t>
      </w:r>
    </w:p>
    <w:p w:rsidR="000210D3" w:rsidRDefault="000210D3" w:rsidP="000C5522">
      <w:pPr>
        <w:pStyle w:val="af2"/>
        <w:numPr>
          <w:ilvl w:val="0"/>
          <w:numId w:val="27"/>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0C5522">
      <w:pPr>
        <w:pStyle w:val="af2"/>
        <w:numPr>
          <w:ilvl w:val="0"/>
          <w:numId w:val="27"/>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0210D3"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395463" w:rsidRDefault="00907752" w:rsidP="00AF6323">
      <w:pPr>
        <w:suppressAutoHyphens w:val="0"/>
        <w:spacing w:before="240" w:after="240" w:line="240" w:lineRule="auto"/>
        <w:jc w:val="center"/>
        <w:outlineLvl w:val="0"/>
        <w:rPr>
          <w:rFonts w:ascii="Times New Roman" w:hAnsi="Times New Roman" w:cs="Times New Roman"/>
          <w:b/>
          <w:color w:val="auto"/>
          <w:sz w:val="28"/>
          <w:szCs w:val="28"/>
        </w:rPr>
      </w:pPr>
      <w:bookmarkStart w:id="12" w:name="_Toc415833123"/>
      <w:bookmarkStart w:id="13" w:name="bookmark2"/>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2"/>
    </w:p>
    <w:p w:rsidR="002E55C8" w:rsidRPr="00F63254" w:rsidRDefault="003404F2" w:rsidP="00E4488B">
      <w:pPr>
        <w:spacing w:before="240" w:after="120" w:line="240" w:lineRule="auto"/>
        <w:jc w:val="center"/>
        <w:outlineLvl w:val="1"/>
        <w:rPr>
          <w:rFonts w:ascii="Times New Roman" w:hAnsi="Times New Roman" w:cs="Times New Roman"/>
          <w:b/>
          <w:caps/>
          <w:color w:val="auto"/>
          <w:sz w:val="28"/>
          <w:szCs w:val="28"/>
        </w:rPr>
      </w:pPr>
      <w:bookmarkStart w:id="14"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3"/>
      <w:bookmarkEnd w:id="14"/>
    </w:p>
    <w:p w:rsidR="008A130B" w:rsidRPr="00F63254" w:rsidRDefault="003404F2" w:rsidP="00E4488B">
      <w:pPr>
        <w:spacing w:before="120" w:after="120" w:line="240" w:lineRule="auto"/>
        <w:jc w:val="center"/>
        <w:outlineLvl w:val="2"/>
        <w:rPr>
          <w:rFonts w:ascii="Times New Roman" w:hAnsi="Times New Roman" w:cs="Times New Roman"/>
          <w:b/>
          <w:color w:val="auto"/>
          <w:sz w:val="28"/>
          <w:szCs w:val="28"/>
        </w:rPr>
      </w:pPr>
      <w:bookmarkStart w:id="15" w:name="bookmark3"/>
      <w:bookmarkStart w:id="16"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5"/>
      <w:bookmarkEnd w:id="16"/>
    </w:p>
    <w:p w:rsidR="00981EF3" w:rsidRDefault="00533617" w:rsidP="007D689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533617" w:rsidRPr="008A0803" w:rsidRDefault="00533617" w:rsidP="00533617">
      <w:pPr>
        <w:pStyle w:val="14TexstOSNOVA1012"/>
        <w:spacing w:line="360" w:lineRule="auto"/>
        <w:ind w:firstLine="709"/>
        <w:rPr>
          <w:rStyle w:val="afe"/>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e"/>
          <w:rFonts w:ascii="Times New Roman" w:hAnsi="Times New Roman"/>
          <w:caps w:val="0"/>
          <w:color w:val="auto"/>
        </w:rPr>
        <w:t xml:space="preserve"> — </w:t>
      </w:r>
      <w:r w:rsidR="008A0803" w:rsidRPr="008A0803">
        <w:rPr>
          <w:rStyle w:val="afe"/>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e"/>
          <w:rFonts w:ascii="Times New Roman" w:hAnsi="Times New Roman" w:cs="Times New Roman"/>
          <w:iCs/>
          <w:caps w:val="0"/>
          <w:color w:val="auto"/>
          <w:lang w:eastAsia="ar-SA"/>
        </w:rPr>
        <w:t xml:space="preserve"> посредством </w:t>
      </w:r>
      <w:r w:rsidR="00BB7EF8" w:rsidRPr="008A0803">
        <w:rPr>
          <w:rStyle w:val="afe"/>
          <w:rFonts w:ascii="Times New Roman" w:hAnsi="Times New Roman" w:cs="Times New Roman"/>
          <w:iCs/>
          <w:caps w:val="0"/>
          <w:color w:val="auto"/>
          <w:lang w:eastAsia="ar-SA"/>
        </w:rPr>
        <w:t>создани</w:t>
      </w:r>
      <w:r w:rsidR="008A0803" w:rsidRPr="008A0803">
        <w:rPr>
          <w:rStyle w:val="afe"/>
          <w:rFonts w:ascii="Times New Roman" w:hAnsi="Times New Roman" w:cs="Times New Roman"/>
          <w:iCs/>
          <w:caps w:val="0"/>
          <w:color w:val="auto"/>
          <w:lang w:eastAsia="ar-SA"/>
        </w:rPr>
        <w:t>я</w:t>
      </w:r>
      <w:r w:rsidR="00BB7EF8" w:rsidRPr="008A0803">
        <w:rPr>
          <w:rStyle w:val="afe"/>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e"/>
          <w:rFonts w:ascii="Times New Roman" w:hAnsi="Times New Roman"/>
          <w:caps w:val="0"/>
          <w:color w:val="auto"/>
        </w:rPr>
        <w:t>.</w:t>
      </w:r>
    </w:p>
    <w:p w:rsidR="00533617" w:rsidRPr="00301148" w:rsidRDefault="00533617" w:rsidP="00533617">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e"/>
          <w:rFonts w:ascii="Times New Roman" w:hAnsi="Times New Roman"/>
          <w:caps w:val="0"/>
        </w:rPr>
        <w:t xml:space="preserve">при разработке и реализации </w:t>
      </w:r>
      <w:r>
        <w:rPr>
          <w:rStyle w:val="afe"/>
          <w:rFonts w:ascii="Times New Roman" w:hAnsi="Times New Roman"/>
          <w:caps w:val="0"/>
        </w:rPr>
        <w:t>Организацией</w:t>
      </w:r>
      <w:r w:rsidRPr="00301148">
        <w:rPr>
          <w:rStyle w:val="afe"/>
          <w:rFonts w:ascii="Times New Roman" w:hAnsi="Times New Roman"/>
          <w:caps w:val="0"/>
        </w:rPr>
        <w:t xml:space="preserve"> </w:t>
      </w:r>
      <w:r>
        <w:rPr>
          <w:rStyle w:val="afe"/>
          <w:rFonts w:ascii="Times New Roman" w:hAnsi="Times New Roman"/>
          <w:caps w:val="0"/>
        </w:rPr>
        <w:t>АООП НОО</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rsidR="00533617" w:rsidRDefault="00533617" w:rsidP="00533617">
      <w:pPr>
        <w:pStyle w:val="afd"/>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rsidR="00533617" w:rsidRDefault="00533617" w:rsidP="00533617">
      <w:pPr>
        <w:pStyle w:val="afd"/>
        <w:ind w:firstLine="709"/>
      </w:pPr>
      <w:r w:rsidRPr="00301148">
        <w:lastRenderedPageBreak/>
        <w:t>• </w:t>
      </w:r>
      <w:r w:rsidRPr="00301148">
        <w:rPr>
          <w:caps w:val="0"/>
        </w:rPr>
        <w:t xml:space="preserve">достижение планируемых результатов освоения </w:t>
      </w:r>
      <w:r>
        <w:rPr>
          <w:caps w:val="0"/>
        </w:rPr>
        <w:t>АООП НОО</w:t>
      </w:r>
      <w:r w:rsidRPr="00301148">
        <w:rPr>
          <w:caps w:val="0"/>
        </w:rPr>
        <w:t xml:space="preserve"> обучающимися</w:t>
      </w:r>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rsidR="005572AB" w:rsidRDefault="005572AB" w:rsidP="005572AB">
      <w:pPr>
        <w:pStyle w:val="afd"/>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rsidR="00F270F3" w:rsidRPr="00F270F3" w:rsidRDefault="00F270F3" w:rsidP="005572AB">
      <w:pPr>
        <w:pStyle w:val="afd"/>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rsidR="00533617" w:rsidRPr="00301148" w:rsidRDefault="00533617" w:rsidP="00533617">
      <w:pPr>
        <w:pStyle w:val="afd"/>
        <w:ind w:firstLine="709"/>
      </w:pPr>
      <w:r w:rsidRPr="00301148">
        <w:t>• </w:t>
      </w:r>
      <w:r w:rsidRPr="00301148">
        <w:rPr>
          <w:caps w:val="0"/>
        </w:rPr>
        <w:t>обеспечение доступности получения начального общего образования</w:t>
      </w:r>
      <w:r w:rsidRPr="00301148">
        <w:t>;</w:t>
      </w:r>
    </w:p>
    <w:p w:rsidR="00533617" w:rsidRPr="00301148" w:rsidRDefault="00533617" w:rsidP="00533617">
      <w:pPr>
        <w:pStyle w:val="afd"/>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533617" w:rsidRPr="00301148" w:rsidRDefault="00533617" w:rsidP="00533617">
      <w:pPr>
        <w:pStyle w:val="afd"/>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533617" w:rsidRDefault="00533617" w:rsidP="00533617">
      <w:pPr>
        <w:pStyle w:val="afd"/>
        <w:ind w:firstLine="709"/>
        <w:rPr>
          <w:caps w:val="0"/>
          <w:color w:val="auto"/>
        </w:rPr>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533617" w:rsidRPr="00065BFD" w:rsidRDefault="00533617" w:rsidP="00533617">
      <w:pPr>
        <w:pStyle w:val="afd"/>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t>.</w:t>
      </w:r>
    </w:p>
    <w:p w:rsidR="00112801" w:rsidRDefault="00112801" w:rsidP="0011280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12801" w:rsidRPr="0058462F" w:rsidRDefault="00112801" w:rsidP="00112801">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112801" w:rsidRPr="009C3DA3" w:rsidRDefault="00112801" w:rsidP="0011280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DA66C2" w:rsidRPr="00ED010F" w:rsidRDefault="00DA66C2" w:rsidP="00DA66C2">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w:t>
      </w:r>
      <w:r w:rsidRPr="00ED010F">
        <w:rPr>
          <w:rFonts w:ascii="Times New Roman" w:hAnsi="Times New Roman" w:cs="Times New Roman"/>
          <w:color w:val="auto"/>
          <w:sz w:val="28"/>
          <w:szCs w:val="28"/>
          <w:u w:color="000000"/>
        </w:rPr>
        <w:lastRenderedPageBreak/>
        <w:t xml:space="preserve">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1C2EC5" w:rsidRPr="00B719F7" w:rsidRDefault="001C2EC5"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rsidR="00C22956" w:rsidRDefault="00C22956" w:rsidP="00C22956">
      <w:pPr>
        <w:pStyle w:val="14TexstOSNOVA1012"/>
        <w:spacing w:line="36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F63254" w:rsidRDefault="00C22956"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rsidR="00C22956" w:rsidRPr="00F63254"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F63254" w:rsidRDefault="00C22956" w:rsidP="00C22956">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sz w:val="28"/>
          <w:szCs w:val="28"/>
        </w:rPr>
        <w:lastRenderedPageBreak/>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w:t>
      </w:r>
      <w:r w:rsidR="00891A13">
        <w:rPr>
          <w:rFonts w:ascii="Times New Roman" w:hAnsi="Times New Roman" w:cs="Times New Roman"/>
          <w:sz w:val="28"/>
          <w:szCs w:val="28"/>
        </w:rPr>
        <w:t xml:space="preserve">НОО обучающихся с ЗПР  реализован в форме </w:t>
      </w:r>
      <w:r w:rsidRPr="00F63254">
        <w:rPr>
          <w:rFonts w:ascii="Times New Roman" w:hAnsi="Times New Roman" w:cs="Times New Roman"/>
          <w:sz w:val="28"/>
          <w:szCs w:val="28"/>
        </w:rPr>
        <w:t>совместно</w:t>
      </w:r>
      <w:r w:rsidR="00891A13">
        <w:rPr>
          <w:rFonts w:ascii="Times New Roman" w:hAnsi="Times New Roman" w:cs="Times New Roman"/>
          <w:sz w:val="28"/>
          <w:szCs w:val="28"/>
        </w:rPr>
        <w:t>го обучения</w:t>
      </w:r>
      <w:r w:rsidRPr="00F63254">
        <w:rPr>
          <w:rFonts w:ascii="Times New Roman" w:hAnsi="Times New Roman" w:cs="Times New Roman"/>
          <w:sz w:val="28"/>
          <w:szCs w:val="28"/>
        </w:rPr>
        <w:t xml:space="preserve"> с другими обучающимися</w:t>
      </w:r>
      <w:r w:rsidR="00891A13">
        <w:rPr>
          <w:rFonts w:ascii="Times New Roman" w:hAnsi="Times New Roman" w:cs="Times New Roman"/>
          <w:sz w:val="28"/>
          <w:szCs w:val="28"/>
        </w:rPr>
        <w:t>.</w:t>
      </w:r>
      <w:r w:rsidRPr="00F63254">
        <w:rPr>
          <w:rFonts w:ascii="Times New Roman" w:hAnsi="Times New Roman" w:cs="Times New Roman"/>
          <w:sz w:val="28"/>
          <w:szCs w:val="28"/>
        </w:rPr>
        <w:t xml:space="preserve"> </w:t>
      </w:r>
      <w:r w:rsidR="00EA1684">
        <w:rPr>
          <w:rFonts w:ascii="Times New Roman" w:hAnsi="Times New Roman" w:cs="Times New Roman"/>
          <w:color w:val="auto"/>
          <w:sz w:val="28"/>
          <w:szCs w:val="28"/>
        </w:rPr>
        <w:t>Организация  обеспечивает</w:t>
      </w:r>
      <w:r w:rsidRPr="00F63254">
        <w:rPr>
          <w:rFonts w:ascii="Times New Roman" w:hAnsi="Times New Roman" w:cs="Times New Roman"/>
          <w:color w:val="auto"/>
          <w:sz w:val="28"/>
          <w:szCs w:val="28"/>
        </w:rPr>
        <w:t xml:space="preserve"> требуемые для данного варианта и категории обучающихся условия обучения и воспитания. </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22956" w:rsidRPr="00F63254" w:rsidRDefault="00C22956" w:rsidP="00C22956">
      <w:pPr>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(дислексия, дисграфия, дискалькулия),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F63254" w:rsidRDefault="00C22956" w:rsidP="00C22956">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обучение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АООП НОО (вариант 7.2), </w:t>
      </w:r>
      <w:r w:rsidR="0090232C">
        <w:rPr>
          <w:rFonts w:ascii="Times New Roman" w:hAnsi="Times New Roman" w:cs="Times New Roman"/>
          <w:bCs/>
          <w:sz w:val="28"/>
          <w:szCs w:val="28"/>
        </w:rPr>
        <w:t xml:space="preserve">сохраняется в </w:t>
      </w:r>
      <w:r w:rsidRPr="00F63254">
        <w:rPr>
          <w:rFonts w:ascii="Times New Roman" w:hAnsi="Times New Roman" w:cs="Times New Roman"/>
          <w:bCs/>
          <w:sz w:val="28"/>
          <w:szCs w:val="28"/>
        </w:rPr>
        <w:t xml:space="preserve">традиционном виде. </w:t>
      </w:r>
      <w:r w:rsidRPr="00F63254">
        <w:rPr>
          <w:rFonts w:ascii="Times New Roman" w:hAnsi="Times New Roman" w:cs="Times New Roman"/>
          <w:sz w:val="28"/>
          <w:szCs w:val="28"/>
        </w:rPr>
        <w:t xml:space="preserve">При этом, </w:t>
      </w:r>
      <w:r w:rsidRPr="00F63254">
        <w:rPr>
          <w:rFonts w:ascii="Times New Roman" w:hAnsi="Times New Roman" w:cs="Times New Roman"/>
          <w:sz w:val="28"/>
          <w:szCs w:val="28"/>
        </w:rPr>
        <w:lastRenderedPageBreak/>
        <w:t xml:space="preserve">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w:t>
      </w:r>
      <w:r w:rsidR="0090232C">
        <w:rPr>
          <w:rFonts w:ascii="Times New Roman" w:hAnsi="Times New Roman" w:cs="Times New Roman"/>
          <w:sz w:val="28"/>
          <w:szCs w:val="28"/>
        </w:rPr>
        <w:t>льного общего образования проводит</w:t>
      </w:r>
      <w:r w:rsidRPr="00F63254">
        <w:rPr>
          <w:rFonts w:ascii="Times New Roman" w:hAnsi="Times New Roman" w:cs="Times New Roman"/>
          <w:sz w:val="28"/>
          <w:szCs w:val="28"/>
        </w:rPr>
        <w:t xml:space="preserve">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10"/>
      </w:r>
      <w:r w:rsidRPr="00F63254">
        <w:rPr>
          <w:rFonts w:ascii="Times New Roman" w:hAnsi="Times New Roman" w:cs="Times New Roman"/>
          <w:sz w:val="28"/>
          <w:szCs w:val="28"/>
        </w:rPr>
        <w:t>.</w:t>
      </w:r>
    </w:p>
    <w:p w:rsidR="00D43322" w:rsidRPr="00FB065A" w:rsidRDefault="00D43322" w:rsidP="007D689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11"/>
      </w:r>
      <w:r w:rsidRPr="00F63254">
        <w:rPr>
          <w:rFonts w:ascii="Times New Roman" w:hAnsi="Times New Roman" w:cs="Times New Roman"/>
          <w:color w:val="auto"/>
          <w:sz w:val="28"/>
          <w:szCs w:val="28"/>
        </w:rPr>
        <w:t>.</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w:t>
      </w:r>
      <w:r w:rsidRPr="00F63254">
        <w:rPr>
          <w:rFonts w:ascii="Times New Roman" w:hAnsi="Times New Roman" w:cs="Times New Roman"/>
          <w:sz w:val="28"/>
          <w:szCs w:val="28"/>
        </w:rPr>
        <w:lastRenderedPageBreak/>
        <w:t xml:space="preserve">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F63254" w:rsidRDefault="003F561A" w:rsidP="003F561A">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 xml:space="preserve">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w:t>
      </w:r>
      <w:r w:rsidRPr="00F63254">
        <w:rPr>
          <w:rFonts w:ascii="Times New Roman" w:hAnsi="Times New Roman" w:cs="Times New Roman"/>
          <w:color w:val="auto"/>
          <w:sz w:val="28"/>
          <w:szCs w:val="28"/>
        </w:rPr>
        <w:lastRenderedPageBreak/>
        <w:t>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Дифференциация образовательных программ начального общего образ</w:t>
      </w:r>
      <w:r w:rsidR="00E8309E">
        <w:rPr>
          <w:rFonts w:ascii="Times New Roman" w:hAnsi="Times New Roman" w:cs="Times New Roman"/>
          <w:color w:val="auto"/>
          <w:sz w:val="28"/>
          <w:szCs w:val="28"/>
        </w:rPr>
        <w:t>ования обучающихся с ЗПР соотносит</w:t>
      </w:r>
      <w:r w:rsidRPr="00F63254">
        <w:rPr>
          <w:rFonts w:ascii="Times New Roman" w:hAnsi="Times New Roman" w:cs="Times New Roman"/>
          <w:color w:val="auto"/>
          <w:sz w:val="28"/>
          <w:szCs w:val="28"/>
        </w:rPr>
        <w:t xml:space="preserve">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00E8309E">
        <w:rPr>
          <w:rFonts w:ascii="Times New Roman" w:hAnsi="Times New Roman" w:cs="Times New Roman"/>
          <w:color w:val="auto"/>
          <w:sz w:val="28"/>
          <w:szCs w:val="28"/>
        </w:rPr>
        <w:t>) представляются</w:t>
      </w:r>
      <w:r w:rsidRPr="00F63254">
        <w:rPr>
          <w:rFonts w:ascii="Times New Roman" w:hAnsi="Times New Roman" w:cs="Times New Roman"/>
          <w:color w:val="auto"/>
          <w:sz w:val="28"/>
          <w:szCs w:val="28"/>
        </w:rPr>
        <w:t xml:space="preserve"> следующим образом.</w:t>
      </w:r>
    </w:p>
    <w:p w:rsidR="003F561A" w:rsidRPr="00471E15" w:rsidRDefault="003F561A"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471E15">
        <w:rPr>
          <w:rFonts w:ascii="Times New Roman" w:hAnsi="Times New Roman" w:cs="Times New Roman"/>
          <w:sz w:val="28"/>
          <w:szCs w:val="28"/>
        </w:rPr>
        <w:t xml:space="preserve">Возможна </w:t>
      </w:r>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гиперактивностью</w:t>
      </w:r>
      <w:r w:rsidR="00471E15" w:rsidRPr="00471E15">
        <w:rPr>
          <w:rFonts w:ascii="Times New Roman" w:hAnsi="Times New Roman"/>
          <w:sz w:val="28"/>
          <w:szCs w:val="28"/>
        </w:rPr>
        <w:t>.</w:t>
      </w:r>
    </w:p>
    <w:p w:rsidR="00486D71" w:rsidRPr="00FB065A" w:rsidRDefault="00486D71" w:rsidP="001537F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472D5C" w:rsidRPr="00F63254"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 xml:space="preserve">современные научные представления об особенностях психофизического развития разных групп </w:t>
      </w:r>
      <w:r w:rsidRPr="00F63254">
        <w:rPr>
          <w:rFonts w:ascii="Times New Roman" w:hAnsi="Times New Roman" w:cs="Times New Roman"/>
          <w:color w:val="auto"/>
          <w:sz w:val="28"/>
          <w:szCs w:val="28"/>
          <w:shd w:val="clear" w:color="auto" w:fill="FFFFFF"/>
        </w:rPr>
        <w:lastRenderedPageBreak/>
        <w:t>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12"/>
      </w:r>
      <w:r w:rsidRPr="00F63254">
        <w:rPr>
          <w:rFonts w:ascii="Times New Roman" w:hAnsi="Times New Roman" w:cs="Times New Roman"/>
          <w:color w:val="auto"/>
          <w:sz w:val="28"/>
          <w:szCs w:val="28"/>
          <w:shd w:val="clear" w:color="auto" w:fill="FFFFFF"/>
        </w:rPr>
        <w:t xml:space="preserve">, так и специфические. </w:t>
      </w:r>
    </w:p>
    <w:p w:rsidR="00472D5C" w:rsidRPr="00F63254"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F63254" w:rsidRDefault="00472D5C"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rsidR="00245C27" w:rsidRPr="00F63254" w:rsidRDefault="00245C27"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средств стимуляции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w:t>
      </w:r>
      <w:r w:rsidRPr="00F63254">
        <w:rPr>
          <w:sz w:val="28"/>
          <w:szCs w:val="28"/>
        </w:rPr>
        <w:lastRenderedPageBreak/>
        <w:t>дефицитов эмоционального развития и формирование осознанной саморегуляции познавательной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Default="00E3043E" w:rsidP="00472D5C">
      <w:pPr>
        <w:pStyle w:val="p4"/>
        <w:spacing w:before="0" w:beforeAutospacing="0" w:after="0" w:afterAutospacing="0" w:line="360" w:lineRule="auto"/>
        <w:ind w:firstLine="709"/>
        <w:jc w:val="both"/>
        <w:rPr>
          <w:sz w:val="28"/>
          <w:szCs w:val="28"/>
        </w:rPr>
      </w:pPr>
      <w:r>
        <w:rPr>
          <w:sz w:val="28"/>
          <w:szCs w:val="28"/>
        </w:rPr>
        <w:t>У</w:t>
      </w:r>
      <w:r w:rsidR="00472D5C" w:rsidRPr="00C6295C">
        <w:rPr>
          <w:sz w:val="28"/>
          <w:szCs w:val="28"/>
        </w:rPr>
        <w:t xml:space="preserve">довлетворяя особые образовательные потребности </w:t>
      </w:r>
      <w:r w:rsidR="00472D5C">
        <w:rPr>
          <w:sz w:val="28"/>
          <w:szCs w:val="28"/>
        </w:rPr>
        <w:t>обучающегося с ЗПР</w:t>
      </w:r>
      <w:r>
        <w:rPr>
          <w:sz w:val="28"/>
          <w:szCs w:val="28"/>
        </w:rPr>
        <w:t>,  открывается</w:t>
      </w:r>
      <w:r w:rsidR="00472D5C" w:rsidRPr="00C6295C">
        <w:rPr>
          <w:sz w:val="28"/>
          <w:szCs w:val="28"/>
        </w:rPr>
        <w:t xml:space="preserve"> ему путь к получению качественного образования.</w:t>
      </w:r>
    </w:p>
    <w:p w:rsidR="00313761" w:rsidRPr="00F63254" w:rsidRDefault="00313761" w:rsidP="00472D5C">
      <w:pPr>
        <w:pStyle w:val="p4"/>
        <w:spacing w:before="0" w:beforeAutospacing="0" w:after="0" w:afterAutospacing="0" w:line="360" w:lineRule="auto"/>
        <w:ind w:firstLine="709"/>
        <w:jc w:val="both"/>
        <w:rPr>
          <w:rStyle w:val="s1"/>
          <w:sz w:val="28"/>
          <w:szCs w:val="28"/>
        </w:rPr>
      </w:pPr>
    </w:p>
    <w:p w:rsidR="00916A65" w:rsidRPr="00F63254" w:rsidRDefault="003404F2" w:rsidP="00E37F40">
      <w:pPr>
        <w:spacing w:before="120" w:after="120" w:line="240" w:lineRule="auto"/>
        <w:jc w:val="center"/>
        <w:outlineLvl w:val="2"/>
        <w:rPr>
          <w:rFonts w:ascii="Times New Roman" w:hAnsi="Times New Roman" w:cs="Times New Roman"/>
          <w:sz w:val="28"/>
          <w:szCs w:val="28"/>
        </w:rPr>
      </w:pPr>
      <w:bookmarkStart w:id="17" w:name="_Toc415833126"/>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7"/>
    </w:p>
    <w:p w:rsidR="00CB20A1" w:rsidRPr="005A3BE3" w:rsidRDefault="00CB20A1" w:rsidP="00CB20A1">
      <w:pPr>
        <w:spacing w:after="0" w:line="360" w:lineRule="auto"/>
        <w:ind w:firstLine="709"/>
        <w:jc w:val="both"/>
        <w:rPr>
          <w:rFonts w:ascii="Times New Roman" w:hAnsi="Times New Roman" w:cs="Times New Roman"/>
          <w:sz w:val="28"/>
          <w:szCs w:val="28"/>
        </w:rPr>
      </w:pPr>
      <w:r w:rsidRPr="005A3BE3">
        <w:rPr>
          <w:rStyle w:val="afe"/>
          <w:rFonts w:ascii="Times New Roman" w:hAnsi="Times New Roman" w:cs="Times New Roman"/>
          <w:caps w:val="0"/>
        </w:rPr>
        <w:t xml:space="preserve">Планируемые результаты освоения АООП НОО </w:t>
      </w:r>
      <w:r>
        <w:rPr>
          <w:rStyle w:val="afe"/>
          <w:rFonts w:ascii="Times New Roman" w:hAnsi="Times New Roman" w:cs="Times New Roman"/>
          <w:caps w:val="0"/>
        </w:rPr>
        <w:t xml:space="preserve">обучающихся с ЗПР </w:t>
      </w:r>
      <w:r w:rsidRPr="005A3BE3">
        <w:rPr>
          <w:rStyle w:val="afe"/>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e"/>
          <w:rFonts w:ascii="Times New Roman" w:hAnsi="Times New Roman" w:cs="Times New Roman"/>
          <w:caps w:val="0"/>
        </w:rPr>
        <w:t>ФГОС НОО обучающихся с ОВЗ</w:t>
      </w:r>
      <w:r w:rsidRPr="005A3BE3">
        <w:rPr>
          <w:rStyle w:val="afe"/>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01148" w:rsidRDefault="00CB20A1" w:rsidP="00CB20A1">
      <w:pPr>
        <w:pStyle w:val="afd"/>
        <w:ind w:firstLine="709"/>
      </w:pPr>
      <w:r w:rsidRPr="00301148">
        <w:rPr>
          <w:caps w:val="0"/>
        </w:rPr>
        <w:t>Планируемые результаты:</w:t>
      </w:r>
    </w:p>
    <w:p w:rsidR="00CB20A1" w:rsidRDefault="00CB20A1" w:rsidP="00CB20A1">
      <w:pPr>
        <w:pStyle w:val="afd"/>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rsidR="00CB20A1" w:rsidRPr="00301148" w:rsidRDefault="00CB20A1" w:rsidP="00CB20A1">
      <w:pPr>
        <w:pStyle w:val="afd"/>
        <w:ind w:firstLine="709"/>
      </w:pPr>
      <w:r w:rsidRPr="00301148">
        <w:lastRenderedPageBreak/>
        <w:t>• </w:t>
      </w:r>
      <w:r w:rsidRPr="00D3206F">
        <w:rPr>
          <w:caps w:val="0"/>
        </w:rPr>
        <w:t>явля</w:t>
      </w:r>
      <w:r w:rsidR="00D77610">
        <w:rPr>
          <w:caps w:val="0"/>
        </w:rPr>
        <w:t>ют</w:t>
      </w:r>
      <w:r w:rsidRPr="00D3206F">
        <w:rPr>
          <w:caps w:val="0"/>
        </w:rPr>
        <w:t>ся основой для разработки АООП НОО Организациями</w:t>
      </w:r>
      <w:r w:rsidRPr="00D3206F">
        <w:t>;</w:t>
      </w:r>
    </w:p>
    <w:p w:rsidR="00CB20A1" w:rsidRPr="00301148" w:rsidRDefault="00CB20A1" w:rsidP="00CB20A1">
      <w:pPr>
        <w:pStyle w:val="afd"/>
        <w:ind w:firstLine="709"/>
      </w:pPr>
      <w:r w:rsidRPr="00301148">
        <w:t>• </w:t>
      </w:r>
      <w:r w:rsidRPr="00301148">
        <w:rPr>
          <w:caps w:val="0"/>
        </w:rPr>
        <w:t>являются содержательной и критериальной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rsidR="00CB20A1" w:rsidRPr="00301148" w:rsidRDefault="00CB20A1" w:rsidP="00CB20A1">
      <w:pPr>
        <w:pStyle w:val="afd"/>
        <w:ind w:firstLine="709"/>
      </w:pPr>
      <w:r w:rsidRPr="00301148">
        <w:rPr>
          <w:caps w:val="0"/>
        </w:rPr>
        <w:t xml:space="preserve">В соответствии с </w:t>
      </w:r>
      <w:r w:rsidRPr="005F2F2D">
        <w:rPr>
          <w:caps w:val="0"/>
          <w:color w:val="auto"/>
          <w:kern w:val="28"/>
        </w:rPr>
        <w:t>дифференцированным и деятельностным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
    <w:p w:rsidR="00CB20A1" w:rsidRDefault="00CB20A1" w:rsidP="00CB20A1">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Структура и содержание планируемых результатов ос</w:t>
      </w:r>
      <w:r w:rsidR="00DA3FFC">
        <w:rPr>
          <w:rFonts w:ascii="Times New Roman" w:hAnsi="Times New Roman" w:cs="Times New Roman"/>
          <w:sz w:val="28"/>
          <w:szCs w:val="28"/>
        </w:rPr>
        <w:t>воения АООП НОО  отражают</w:t>
      </w:r>
      <w:r w:rsidRPr="00122C4F">
        <w:rPr>
          <w:rFonts w:ascii="Times New Roman" w:hAnsi="Times New Roman" w:cs="Times New Roman"/>
          <w:sz w:val="28"/>
          <w:szCs w:val="28"/>
        </w:rPr>
        <w:t xml:space="preserve"> требования </w:t>
      </w:r>
      <w:r>
        <w:rPr>
          <w:rFonts w:ascii="Times New Roman" w:hAnsi="Times New Roman" w:cs="Times New Roman"/>
          <w:sz w:val="28"/>
          <w:szCs w:val="28"/>
        </w:rPr>
        <w:t>ФГОС НОО обучающихся с ОВЗ</w:t>
      </w:r>
      <w:r w:rsidR="00DA3FFC">
        <w:rPr>
          <w:rFonts w:ascii="Times New Roman" w:hAnsi="Times New Roman" w:cs="Times New Roman"/>
          <w:sz w:val="28"/>
          <w:szCs w:val="28"/>
        </w:rPr>
        <w:t>, передают</w:t>
      </w:r>
      <w:r w:rsidRPr="00122C4F">
        <w:rPr>
          <w:rFonts w:ascii="Times New Roman" w:hAnsi="Times New Roman" w:cs="Times New Roman"/>
          <w:sz w:val="28"/>
          <w:szCs w:val="28"/>
        </w:rPr>
        <w:t xml:space="preserve"> специфику образовательного процесса (в частности, специфику целей изучения отдельных учебных предметов и курсов коррекционно-разви</w:t>
      </w:r>
      <w:r w:rsidR="00DA3FFC">
        <w:rPr>
          <w:rFonts w:ascii="Times New Roman" w:hAnsi="Times New Roman" w:cs="Times New Roman"/>
          <w:sz w:val="28"/>
          <w:szCs w:val="28"/>
        </w:rPr>
        <w:t>вающей области), соответствуют</w:t>
      </w:r>
      <w:r w:rsidRPr="00122C4F">
        <w:rPr>
          <w:rFonts w:ascii="Times New Roman" w:hAnsi="Times New Roman" w:cs="Times New Roman"/>
          <w:sz w:val="28"/>
          <w:szCs w:val="28"/>
        </w:rPr>
        <w:t xml:space="preserve">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CB20A1" w:rsidRPr="00F63254"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обучающимися с ЗПР трех видов результатов: </w:t>
      </w:r>
      <w:r w:rsidRPr="002F3C85">
        <w:rPr>
          <w:rFonts w:ascii="Times New Roman" w:hAnsi="Times New Roman" w:cs="Times New Roman"/>
          <w:b/>
          <w:i/>
          <w:sz w:val="28"/>
          <w:szCs w:val="28"/>
        </w:rPr>
        <w:t>личностных, метапредметных</w:t>
      </w:r>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 </w:t>
      </w:r>
      <w:r w:rsidRPr="006A751D">
        <w:rPr>
          <w:rFonts w:ascii="Times New Roman" w:eastAsia="Times New Roman" w:hAnsi="Times New Roman" w:cs="Times New Roman"/>
          <w:sz w:val="28"/>
          <w:szCs w:val="28"/>
        </w:rPr>
        <w:t>отража</w:t>
      </w:r>
      <w:r w:rsidR="00DA3FFC">
        <w:rPr>
          <w:rFonts w:ascii="Times New Roman" w:eastAsia="Times New Roman" w:hAnsi="Times New Roman" w:cs="Times New Roman"/>
          <w:sz w:val="28"/>
          <w:szCs w:val="28"/>
        </w:rPr>
        <w:t>ют</w:t>
      </w:r>
      <w:r w:rsidRPr="006A751D">
        <w:rPr>
          <w:rFonts w:ascii="Times New Roman" w:eastAsia="Times New Roman" w:hAnsi="Times New Roman" w:cs="Times New Roman"/>
          <w:sz w:val="28"/>
          <w:szCs w:val="28"/>
        </w:rPr>
        <w:t>:</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lastRenderedPageBreak/>
        <w:t>2) формирование целостного, социально ориентированного взгляда на мир в его органичном единстве природной и социальной частей;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t>5) принятие и освоение социальной роли обучающегося, формирование и развитие социально значимых мотивов учебной деятельности;</w:t>
      </w:r>
    </w:p>
    <w:p w:rsidR="00CB20A1" w:rsidRPr="006A751D" w:rsidRDefault="00CB20A1" w:rsidP="00CB20A1">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9) развитие навыков сотрудничества со взрослыми и сверстниками в разных социальных ситуациях;</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6A751D" w:rsidRDefault="00CB20A1" w:rsidP="00CB20A1">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rsidR="00CB20A1" w:rsidRPr="006A751D" w:rsidRDefault="00CB20A1"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w:t>
      </w:r>
      <w:r w:rsidRPr="00F63254">
        <w:rPr>
          <w:rFonts w:ascii="Times New Roman" w:hAnsi="Times New Roman" w:cs="Times New Roman"/>
          <w:sz w:val="28"/>
          <w:szCs w:val="28"/>
        </w:rPr>
        <w:lastRenderedPageBreak/>
        <w:t>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метапредметные результаты</w:t>
      </w:r>
      <w:r w:rsidR="00721402">
        <w:rPr>
          <w:rFonts w:ascii="Times New Roman" w:eastAsia="Times New Roman" w:hAnsi="Times New Roman" w:cs="Times New Roman"/>
          <w:sz w:val="28"/>
          <w:szCs w:val="28"/>
        </w:rPr>
        <w:t xml:space="preserve"> освоения АООП НОО</w:t>
      </w:r>
      <w:r w:rsidR="00001401">
        <w:rPr>
          <w:rFonts w:ascii="Times New Roman" w:eastAsia="Times New Roman" w:hAnsi="Times New Roman" w:cs="Times New Roman"/>
          <w:sz w:val="28"/>
          <w:szCs w:val="28"/>
        </w:rPr>
        <w:t xml:space="preserve"> </w:t>
      </w:r>
      <w:r w:rsidRPr="00510774">
        <w:rPr>
          <w:rFonts w:ascii="Times New Roman" w:eastAsia="Times New Roman" w:hAnsi="Times New Roman" w:cs="Times New Roman"/>
          <w:sz w:val="28"/>
          <w:szCs w:val="28"/>
        </w:rPr>
        <w:t>отража</w:t>
      </w:r>
      <w:r w:rsidR="00721402">
        <w:rPr>
          <w:rFonts w:ascii="Times New Roman" w:eastAsia="Times New Roman" w:hAnsi="Times New Roman" w:cs="Times New Roman"/>
          <w:sz w:val="28"/>
          <w:szCs w:val="28"/>
        </w:rPr>
        <w:t>ют</w:t>
      </w:r>
      <w:r w:rsidRPr="00510774">
        <w:rPr>
          <w:rFonts w:ascii="Times New Roman" w:eastAsia="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w:t>
      </w:r>
      <w:r w:rsidRPr="00510774">
        <w:rPr>
          <w:rFonts w:ascii="Times New Roman" w:hAnsi="Times New Roman"/>
          <w:sz w:val="28"/>
          <w:szCs w:val="28"/>
        </w:rPr>
        <w:lastRenderedPageBreak/>
        <w:t>контроль в совместной деятельности, адекватно оценивать собственное поведение и поведение окружающих;</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B20A1" w:rsidRDefault="00CB20A1" w:rsidP="00CB20A1">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CB20A1" w:rsidRPr="007C4DB4" w:rsidRDefault="00CB20A1" w:rsidP="007C4DB4">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rsidR="00CB20A1" w:rsidRPr="000D15CF" w:rsidRDefault="00CB20A1" w:rsidP="00CB20A1">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D15CF" w:rsidRDefault="00CB20A1" w:rsidP="000C5522">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D15CF"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lastRenderedPageBreak/>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lastRenderedPageBreak/>
        <w:t>Математика:</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rsidR="00CB20A1" w:rsidRPr="000B2DEF" w:rsidRDefault="00CB20A1" w:rsidP="00CB20A1">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rsidR="00CB20A1" w:rsidRPr="000B2DEF"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lastRenderedPageBreak/>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lastRenderedPageBreak/>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rsidR="00CB20A1" w:rsidRPr="001A41B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lastRenderedPageBreak/>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20A1" w:rsidRPr="00AF7F84"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772E11"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r w:rsidR="00176CAD">
        <w:rPr>
          <w:rFonts w:ascii="Times New Roman" w:hAnsi="Times New Roman" w:cs="Times New Roman"/>
          <w:sz w:val="28"/>
          <w:szCs w:val="28"/>
        </w:rPr>
        <w:t xml:space="preserve">обучающихся с ЗПР </w:t>
      </w:r>
      <w:r w:rsidRPr="00772E11">
        <w:rPr>
          <w:rFonts w:ascii="Times New Roman" w:hAnsi="Times New Roman" w:cs="Times New Roman"/>
          <w:sz w:val="28"/>
          <w:szCs w:val="28"/>
        </w:rPr>
        <w:t xml:space="preserve">должны отражать: </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bCs/>
          <w:i/>
          <w:kern w:val="2"/>
          <w:sz w:val="28"/>
          <w:szCs w:val="28"/>
        </w:rPr>
        <w:t>Корре</w:t>
      </w:r>
      <w:r w:rsidR="00252C78">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i/>
          <w:sz w:val="28"/>
          <w:szCs w:val="28"/>
        </w:rPr>
        <w:t>Психокоррекционные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 xml:space="preserve">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w:t>
      </w:r>
      <w:r w:rsidRPr="00772E11">
        <w:rPr>
          <w:rFonts w:ascii="Times New Roman" w:hAnsi="Times New Roman" w:cs="Times New Roman"/>
          <w:sz w:val="28"/>
          <w:szCs w:val="28"/>
        </w:rPr>
        <w:lastRenderedPageBreak/>
        <w:t>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F63254" w:rsidRDefault="006324D7" w:rsidP="00A30BFF">
      <w:pPr>
        <w:spacing w:before="120" w:after="120" w:line="240" w:lineRule="auto"/>
        <w:jc w:val="center"/>
        <w:outlineLvl w:val="2"/>
        <w:rPr>
          <w:rFonts w:ascii="Times New Roman" w:hAnsi="Times New Roman" w:cs="Times New Roman"/>
          <w:b/>
          <w:color w:val="auto"/>
          <w:sz w:val="28"/>
          <w:szCs w:val="28"/>
        </w:rPr>
      </w:pPr>
      <w:bookmarkStart w:id="18"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задержкой психического 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8"/>
    </w:p>
    <w:p w:rsidR="003A5E34" w:rsidRDefault="003A5E34" w:rsidP="003A5E34">
      <w:pPr>
        <w:pStyle w:val="afd"/>
        <w:ind w:firstLine="709"/>
        <w:rPr>
          <w:caps w:val="0"/>
        </w:rPr>
      </w:pPr>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образования, что предполагает вовлечённость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
    <w:p w:rsidR="003A5E34" w:rsidRPr="006E0C49" w:rsidRDefault="003A5E34" w:rsidP="003A5E34">
      <w:pPr>
        <w:pStyle w:val="afd"/>
        <w:ind w:firstLine="709"/>
      </w:pPr>
      <w:r w:rsidRPr="003A5E34">
        <w:rPr>
          <w:caps w:val="0"/>
        </w:rPr>
        <w:t>В соответствии с ФГОС НОО обучающихся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содержательной и критериальной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rsidR="003A5E34" w:rsidRPr="005B1D90" w:rsidRDefault="00252C78" w:rsidP="003A5E34">
      <w:pPr>
        <w:pStyle w:val="afd"/>
        <w:ind w:firstLine="709"/>
      </w:pPr>
      <w:r>
        <w:rPr>
          <w:caps w:val="0"/>
        </w:rPr>
        <w:t>Система оценки способствует</w:t>
      </w:r>
      <w:r w:rsidR="003A5E34" w:rsidRPr="005B1D90">
        <w:rPr>
          <w:caps w:val="0"/>
        </w:rPr>
        <w:t xml:space="preserve"> поддержанию единства всей системы образования, обеспечению преемственности в системе непрерывного образования. Её основными</w:t>
      </w:r>
      <w:r w:rsidR="003A5E34" w:rsidRPr="005B1D90">
        <w:rPr>
          <w:rStyle w:val="210"/>
          <w:b w:val="0"/>
          <w:bCs w:val="0"/>
          <w:sz w:val="28"/>
          <w:szCs w:val="28"/>
        </w:rPr>
        <w:t xml:space="preserve"> </w:t>
      </w:r>
      <w:r w:rsidR="003A5E34" w:rsidRPr="00246A32">
        <w:rPr>
          <w:rStyle w:val="210"/>
          <w:b w:val="0"/>
          <w:bCs w:val="0"/>
          <w:i/>
          <w:caps w:val="0"/>
          <w:sz w:val="28"/>
          <w:szCs w:val="28"/>
        </w:rPr>
        <w:t>функциями</w:t>
      </w:r>
      <w:r w:rsidR="003A5E34" w:rsidRPr="005B1D90">
        <w:rPr>
          <w:caps w:val="0"/>
        </w:rPr>
        <w:t xml:space="preserve"> являются</w:t>
      </w:r>
      <w:r w:rsidR="003A5E34" w:rsidRPr="005B1D90">
        <w:rPr>
          <w:rStyle w:val="200"/>
          <w:b w:val="0"/>
          <w:bCs w:val="0"/>
          <w:i w:val="0"/>
          <w:iCs w:val="0"/>
          <w:sz w:val="28"/>
          <w:szCs w:val="28"/>
        </w:rPr>
        <w:t xml:space="preserve"> </w:t>
      </w:r>
      <w:r w:rsidR="003A5E34" w:rsidRPr="00246A32">
        <w:rPr>
          <w:rStyle w:val="200"/>
          <w:b w:val="0"/>
          <w:bCs w:val="0"/>
          <w:iCs w:val="0"/>
          <w:caps w:val="0"/>
          <w:sz w:val="28"/>
          <w:szCs w:val="28"/>
        </w:rPr>
        <w:t>ориентация образовательного процесса</w:t>
      </w:r>
      <w:r w:rsidR="003A5E34" w:rsidRPr="005B1D90">
        <w:rPr>
          <w:caps w:val="0"/>
        </w:rPr>
        <w:t xml:space="preserve"> на достижение планируемых результатов освоения </w:t>
      </w:r>
      <w:r w:rsidR="003A5E34">
        <w:rPr>
          <w:caps w:val="0"/>
        </w:rPr>
        <w:t>АООП НОО</w:t>
      </w:r>
      <w:r w:rsidR="003A5E34" w:rsidRPr="005B1D90">
        <w:rPr>
          <w:caps w:val="0"/>
        </w:rPr>
        <w:t xml:space="preserve"> и обеспечение эффективной</w:t>
      </w:r>
      <w:r w:rsidR="003A5E34" w:rsidRPr="005B1D90">
        <w:rPr>
          <w:rStyle w:val="200"/>
          <w:b w:val="0"/>
          <w:bCs w:val="0"/>
          <w:i w:val="0"/>
          <w:iCs w:val="0"/>
          <w:sz w:val="28"/>
          <w:szCs w:val="28"/>
        </w:rPr>
        <w:t xml:space="preserve"> </w:t>
      </w:r>
      <w:r w:rsidR="003A5E34" w:rsidRPr="00246A32">
        <w:rPr>
          <w:rStyle w:val="200"/>
          <w:b w:val="0"/>
          <w:bCs w:val="0"/>
          <w:iCs w:val="0"/>
          <w:caps w:val="0"/>
          <w:sz w:val="28"/>
          <w:szCs w:val="28"/>
        </w:rPr>
        <w:t>обратной связи</w:t>
      </w:r>
      <w:r w:rsidR="003A5E34" w:rsidRPr="005B1D90">
        <w:rPr>
          <w:rStyle w:val="200"/>
          <w:b w:val="0"/>
          <w:bCs w:val="0"/>
          <w:i w:val="0"/>
          <w:iCs w:val="0"/>
          <w:sz w:val="28"/>
          <w:szCs w:val="28"/>
        </w:rPr>
        <w:t>,</w:t>
      </w:r>
      <w:r w:rsidR="003A5E34" w:rsidRPr="005B1D90">
        <w:rPr>
          <w:caps w:val="0"/>
        </w:rPr>
        <w:t xml:space="preserve"> позволяющей осуществлять</w:t>
      </w:r>
      <w:r w:rsidR="003A5E34" w:rsidRPr="005B1D90">
        <w:rPr>
          <w:rStyle w:val="200"/>
          <w:b w:val="0"/>
          <w:bCs w:val="0"/>
          <w:i w:val="0"/>
          <w:iCs w:val="0"/>
          <w:sz w:val="28"/>
          <w:szCs w:val="28"/>
        </w:rPr>
        <w:t xml:space="preserve"> </w:t>
      </w:r>
      <w:r w:rsidR="003A5E34" w:rsidRPr="00955ADD">
        <w:rPr>
          <w:rStyle w:val="200"/>
          <w:b w:val="0"/>
          <w:bCs w:val="0"/>
          <w:i w:val="0"/>
          <w:iCs w:val="0"/>
          <w:caps w:val="0"/>
          <w:sz w:val="28"/>
          <w:szCs w:val="28"/>
        </w:rPr>
        <w:t>управление образовательным процессом</w:t>
      </w:r>
      <w:r w:rsidR="003A5E34" w:rsidRPr="005B1D90">
        <w:rPr>
          <w:rStyle w:val="200"/>
          <w:b w:val="0"/>
          <w:bCs w:val="0"/>
          <w:i w:val="0"/>
          <w:iCs w:val="0"/>
          <w:sz w:val="28"/>
          <w:szCs w:val="28"/>
        </w:rPr>
        <w:t>.</w:t>
      </w:r>
    </w:p>
    <w:p w:rsidR="003A5E34" w:rsidRDefault="003A5E34"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7E2192" w:rsidRDefault="00015199"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 xml:space="preserve">Система оценки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00683B12">
        <w:rPr>
          <w:rFonts w:ascii="Times New Roman" w:hAnsi="Times New Roman" w:cs="Times New Roman"/>
          <w:color w:val="auto"/>
          <w:sz w:val="28"/>
          <w:szCs w:val="28"/>
        </w:rPr>
        <w:t xml:space="preserve"> решает</w:t>
      </w:r>
      <w:r w:rsidRPr="007E2192">
        <w:rPr>
          <w:rFonts w:ascii="Times New Roman" w:hAnsi="Times New Roman" w:cs="Times New Roman"/>
          <w:color w:val="auto"/>
          <w:sz w:val="28"/>
          <w:szCs w:val="28"/>
        </w:rPr>
        <w:t xml:space="preserve"> следующие задачи: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метапредметных и </w:t>
      </w:r>
      <w:r w:rsidRPr="007E2192">
        <w:rPr>
          <w:rFonts w:ascii="Times New Roman" w:hAnsi="Times New Roman" w:cs="Times New Roman"/>
          <w:color w:val="auto"/>
          <w:sz w:val="28"/>
          <w:szCs w:val="28"/>
        </w:rPr>
        <w:t>предметных результатов;</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rsidR="003A5E34" w:rsidRPr="00992510" w:rsidRDefault="003A5E34"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w:t>
      </w:r>
      <w:r w:rsidR="00290AE8">
        <w:rPr>
          <w:rFonts w:ascii="Times New Roman" w:hAnsi="Times New Roman" w:cs="Times New Roman"/>
          <w:color w:val="auto"/>
          <w:kern w:val="28"/>
          <w:sz w:val="28"/>
          <w:szCs w:val="28"/>
        </w:rPr>
        <w:t xml:space="preserve">ценки результатов </w:t>
      </w:r>
      <w:r w:rsidRPr="00F63254">
        <w:rPr>
          <w:rFonts w:ascii="Times New Roman" w:hAnsi="Times New Roman" w:cs="Times New Roman"/>
          <w:color w:val="auto"/>
          <w:kern w:val="28"/>
          <w:sz w:val="28"/>
          <w:szCs w:val="28"/>
        </w:rPr>
        <w:t>опира</w:t>
      </w:r>
      <w:r w:rsidR="00290AE8">
        <w:rPr>
          <w:rFonts w:ascii="Times New Roman" w:hAnsi="Times New Roman" w:cs="Times New Roman"/>
          <w:color w:val="auto"/>
          <w:kern w:val="28"/>
          <w:sz w:val="28"/>
          <w:szCs w:val="28"/>
        </w:rPr>
        <w:t>ют</w:t>
      </w:r>
      <w:r w:rsidRPr="00F63254">
        <w:rPr>
          <w:rFonts w:ascii="Times New Roman" w:hAnsi="Times New Roman" w:cs="Times New Roman"/>
          <w:color w:val="auto"/>
          <w:kern w:val="28"/>
          <w:sz w:val="28"/>
          <w:szCs w:val="28"/>
        </w:rPr>
        <w:t>ся на следующие принципы: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личностные, метапредметные и предметные результаты.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rsidR="00C02FB2" w:rsidRPr="00FD6FD5" w:rsidRDefault="00C02FB2" w:rsidP="00C02FB2">
      <w:pPr>
        <w:spacing w:after="0" w:line="360" w:lineRule="auto"/>
        <w:ind w:firstLine="709"/>
        <w:contextualSpacing/>
        <w:jc w:val="both"/>
        <w:rPr>
          <w:rFonts w:ascii="Times New Roman" w:hAnsi="Times New Roman"/>
          <w:sz w:val="28"/>
        </w:rPr>
      </w:pPr>
      <w:r w:rsidRPr="00FD6FD5">
        <w:rPr>
          <w:rFonts w:ascii="Times New Roman" w:hAnsi="Times New Roman"/>
          <w:sz w:val="28"/>
        </w:rPr>
        <w:t>Оц</w:t>
      </w:r>
      <w:r w:rsidR="006F3AB1">
        <w:rPr>
          <w:rFonts w:ascii="Times New Roman" w:hAnsi="Times New Roman"/>
          <w:sz w:val="28"/>
        </w:rPr>
        <w:t>енка личностных достижений осуществляет</w:t>
      </w:r>
      <w:r w:rsidRPr="00FD6FD5">
        <w:rPr>
          <w:rFonts w:ascii="Times New Roman" w:hAnsi="Times New Roman"/>
          <w:sz w:val="28"/>
        </w:rPr>
        <w:t>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применя</w:t>
      </w:r>
      <w:r w:rsidR="006F3AB1">
        <w:rPr>
          <w:rFonts w:ascii="Times New Roman" w:hAnsi="Times New Roman" w:cs="Times New Roman"/>
          <w:color w:val="auto"/>
          <w:sz w:val="28"/>
          <w:szCs w:val="28"/>
        </w:rPr>
        <w:t>ет</w:t>
      </w:r>
      <w:r w:rsidRPr="00F63254">
        <w:rPr>
          <w:rFonts w:ascii="Times New Roman" w:hAnsi="Times New Roman" w:cs="Times New Roman"/>
          <w:color w:val="auto"/>
          <w:sz w:val="28"/>
          <w:szCs w:val="28"/>
        </w:rPr>
        <w:t xml:space="preserve">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w:t>
      </w:r>
      <w:r w:rsidRPr="00F63254">
        <w:rPr>
          <w:rFonts w:ascii="Times New Roman" w:hAnsi="Times New Roman" w:cs="Times New Roman"/>
          <w:color w:val="auto"/>
          <w:sz w:val="28"/>
          <w:szCs w:val="28"/>
        </w:rPr>
        <w:lastRenderedPageBreak/>
        <w:t>образовательного процесса – тех, кто обучает, воспитывает и тесно контактирует с ребёнком. Состав экспертной группы определяется образо</w:t>
      </w:r>
      <w:r w:rsidR="006F3AB1">
        <w:rPr>
          <w:rFonts w:ascii="Times New Roman" w:hAnsi="Times New Roman" w:cs="Times New Roman"/>
          <w:color w:val="auto"/>
          <w:sz w:val="28"/>
          <w:szCs w:val="28"/>
        </w:rPr>
        <w:t>вательной организацией и включает</w:t>
      </w:r>
      <w:r w:rsidRPr="00F63254">
        <w:rPr>
          <w:rFonts w:ascii="Times New Roman" w:hAnsi="Times New Roman" w:cs="Times New Roman"/>
          <w:color w:val="auto"/>
          <w:sz w:val="28"/>
          <w:szCs w:val="28"/>
        </w:rPr>
        <w:t xml:space="preserve"> педагогических и медицинских р</w:t>
      </w:r>
      <w:r w:rsidR="006F3AB1">
        <w:rPr>
          <w:rFonts w:ascii="Times New Roman" w:hAnsi="Times New Roman" w:cs="Times New Roman"/>
          <w:color w:val="auto"/>
          <w:sz w:val="28"/>
          <w:szCs w:val="28"/>
        </w:rPr>
        <w:t>аботников</w:t>
      </w:r>
      <w:r w:rsidRPr="00F63254">
        <w:rPr>
          <w:rFonts w:ascii="Times New Roman" w:hAnsi="Times New Roman" w:cs="Times New Roman"/>
          <w:color w:val="auto"/>
          <w:sz w:val="28"/>
          <w:szCs w:val="28"/>
        </w:rPr>
        <w:t>,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00ED5A1C">
        <w:rPr>
          <w:rFonts w:ascii="Times New Roman" w:hAnsi="Times New Roman" w:cs="Times New Roman"/>
          <w:bCs/>
          <w:color w:val="auto"/>
          <w:sz w:val="28"/>
          <w:szCs w:val="28"/>
        </w:rPr>
        <w:t xml:space="preserve"> Результаты анализа представляются </w:t>
      </w:r>
      <w:r w:rsidRPr="00F63254">
        <w:rPr>
          <w:rFonts w:ascii="Times New Roman" w:hAnsi="Times New Roman" w:cs="Times New Roman"/>
          <w:bCs/>
          <w:color w:val="auto"/>
          <w:sz w:val="28"/>
          <w:szCs w:val="28"/>
        </w:rPr>
        <w:t>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BF47D6" w:rsidRPr="007E2192"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sidR="00BF47D6">
        <w:rPr>
          <w:rFonts w:ascii="Times New Roman" w:hAnsi="Times New Roman" w:cs="Times New Roman"/>
          <w:color w:val="auto"/>
          <w:sz w:val="28"/>
          <w:szCs w:val="28"/>
        </w:rPr>
        <w:t xml:space="preserve">о </w:t>
      </w:r>
      <w:r w:rsidR="00D47CB4">
        <w:rPr>
          <w:rFonts w:ascii="Times New Roman" w:hAnsi="Times New Roman" w:cs="Times New Roman"/>
          <w:color w:val="auto"/>
          <w:kern w:val="28"/>
          <w:sz w:val="28"/>
          <w:szCs w:val="28"/>
        </w:rPr>
        <w:t xml:space="preserve">ФГОС НОО обучающихся с </w:t>
      </w:r>
      <w:r w:rsidR="00BF47D6">
        <w:rPr>
          <w:rFonts w:ascii="Times New Roman" w:hAnsi="Times New Roman" w:cs="Times New Roman"/>
          <w:color w:val="auto"/>
          <w:kern w:val="28"/>
          <w:sz w:val="28"/>
          <w:szCs w:val="28"/>
        </w:rPr>
        <w:t>ОВЗ</w:t>
      </w:r>
      <w:r w:rsidR="004637DB">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r w:rsidR="004637DB">
        <w:rPr>
          <w:rFonts w:ascii="Times New Roman" w:hAnsi="Times New Roman" w:cs="Times New Roman"/>
          <w:color w:val="auto"/>
          <w:sz w:val="28"/>
          <w:szCs w:val="28"/>
        </w:rPr>
        <w:t>разработана</w:t>
      </w:r>
      <w:r w:rsidR="00BF47D6">
        <w:rPr>
          <w:rFonts w:ascii="Times New Roman" w:hAnsi="Times New Roman" w:cs="Times New Roman"/>
          <w:color w:val="auto"/>
          <w:sz w:val="28"/>
          <w:szCs w:val="28"/>
        </w:rPr>
        <w:t xml:space="preserve"> </w:t>
      </w:r>
      <w:r w:rsidR="004637DB">
        <w:rPr>
          <w:rFonts w:ascii="Times New Roman" w:hAnsi="Times New Roman" w:cs="Times New Roman"/>
          <w:color w:val="auto"/>
          <w:sz w:val="28"/>
          <w:szCs w:val="28"/>
        </w:rPr>
        <w:t>программа</w:t>
      </w:r>
      <w:r w:rsidR="00BF47D6" w:rsidRPr="007E2192">
        <w:rPr>
          <w:rFonts w:ascii="Times New Roman" w:hAnsi="Times New Roman" w:cs="Times New Roman"/>
          <w:color w:val="auto"/>
          <w:sz w:val="28"/>
          <w:szCs w:val="28"/>
        </w:rPr>
        <w:t xml:space="preserve">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sidR="00BF47D6">
        <w:rPr>
          <w:rFonts w:ascii="Times New Roman" w:hAnsi="Times New Roman" w:cs="Times New Roman"/>
          <w:color w:val="auto"/>
          <w:sz w:val="28"/>
          <w:szCs w:val="28"/>
        </w:rPr>
        <w:t xml:space="preserve"> </w:t>
      </w:r>
      <w:r w:rsidR="002D641C">
        <w:rPr>
          <w:rFonts w:ascii="Times New Roman" w:hAnsi="Times New Roman" w:cs="Times New Roman"/>
          <w:color w:val="auto"/>
          <w:sz w:val="28"/>
          <w:szCs w:val="28"/>
        </w:rPr>
        <w:t xml:space="preserve">Программа оценки </w:t>
      </w:r>
      <w:r w:rsidR="00BF47D6" w:rsidRPr="007E2192">
        <w:rPr>
          <w:rFonts w:ascii="Times New Roman" w:hAnsi="Times New Roman" w:cs="Times New Roman"/>
          <w:color w:val="auto"/>
          <w:sz w:val="28"/>
          <w:szCs w:val="28"/>
        </w:rPr>
        <w:t>включа</w:t>
      </w:r>
      <w:r w:rsidR="002D641C">
        <w:rPr>
          <w:rFonts w:ascii="Times New Roman" w:hAnsi="Times New Roman" w:cs="Times New Roman"/>
          <w:color w:val="auto"/>
          <w:sz w:val="28"/>
          <w:szCs w:val="28"/>
        </w:rPr>
        <w:t>ет</w:t>
      </w:r>
      <w:r w:rsidR="00BF47D6" w:rsidRPr="007E2192">
        <w:rPr>
          <w:rFonts w:ascii="Times New Roman" w:hAnsi="Times New Roman" w:cs="Times New Roman"/>
          <w:color w:val="auto"/>
          <w:sz w:val="28"/>
          <w:szCs w:val="28"/>
        </w:rPr>
        <w:t>:</w:t>
      </w:r>
    </w:p>
    <w:p w:rsidR="00BF47D6" w:rsidRPr="007E2192" w:rsidRDefault="00BF47D6"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sidR="002C247A">
        <w:rPr>
          <w:rFonts w:ascii="Times New Roman" w:hAnsi="Times New Roman" w:cs="Times New Roman"/>
          <w:color w:val="auto"/>
          <w:sz w:val="28"/>
          <w:szCs w:val="28"/>
        </w:rPr>
        <w:t>о</w:t>
      </w:r>
      <w:r>
        <w:rPr>
          <w:rFonts w:ascii="Times New Roman" w:hAnsi="Times New Roman" w:cs="Times New Roman"/>
          <w:color w:val="auto"/>
          <w:sz w:val="28"/>
          <w:szCs w:val="28"/>
        </w:rPr>
        <w:t>бучающихся</w:t>
      </w:r>
      <w:r w:rsidR="0039581A">
        <w:rPr>
          <w:rFonts w:ascii="Times New Roman" w:hAnsi="Times New Roman" w:cs="Times New Roman"/>
          <w:color w:val="auto"/>
          <w:sz w:val="28"/>
          <w:szCs w:val="28"/>
        </w:rPr>
        <w:t xml:space="preserve">. </w:t>
      </w:r>
    </w:p>
    <w:p w:rsidR="00BF47D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sidR="00F1275F">
        <w:rPr>
          <w:rFonts w:ascii="Times New Roman" w:hAnsi="Times New Roman" w:cs="Times New Roman"/>
          <w:color w:val="auto"/>
          <w:sz w:val="28"/>
          <w:szCs w:val="28"/>
        </w:rPr>
        <w:t>торов оценки каждого результата;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w:t>
      </w:r>
      <w:r w:rsidRPr="007E2192">
        <w:rPr>
          <w:rFonts w:ascii="Times New Roman" w:hAnsi="Times New Roman" w:cs="Times New Roman"/>
          <w:color w:val="auto"/>
          <w:sz w:val="28"/>
          <w:szCs w:val="28"/>
        </w:rPr>
        <w:lastRenderedPageBreak/>
        <w:t xml:space="preserve">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rsidR="00F1275F" w:rsidRPr="007E2192" w:rsidRDefault="00F1389E" w:rsidP="00F1275F">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 локальные акты</w:t>
      </w:r>
      <w:r w:rsidR="00F1275F" w:rsidRPr="007E2192">
        <w:rPr>
          <w:rFonts w:ascii="Times New Roman" w:hAnsi="Times New Roman" w:cs="Times New Roman"/>
          <w:color w:val="auto"/>
          <w:sz w:val="28"/>
          <w:szCs w:val="28"/>
        </w:rPr>
        <w:t xml:space="preserve">, регламентирующие все вопросы проведения оценки </w:t>
      </w:r>
      <w:r w:rsidR="00F1275F">
        <w:rPr>
          <w:rFonts w:ascii="Times New Roman" w:hAnsi="Times New Roman" w:cs="Times New Roman"/>
          <w:color w:val="auto"/>
          <w:sz w:val="28"/>
          <w:szCs w:val="28"/>
        </w:rPr>
        <w:t xml:space="preserve">личностных </w:t>
      </w:r>
      <w:r w:rsidR="00F1275F" w:rsidRPr="007E2192">
        <w:rPr>
          <w:rFonts w:ascii="Times New Roman" w:hAnsi="Times New Roman" w:cs="Times New Roman"/>
          <w:color w:val="auto"/>
          <w:sz w:val="28"/>
          <w:szCs w:val="28"/>
        </w:rPr>
        <w:t>результатов.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941F22">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метапредметных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Основное содержание оценки метапредметных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Уровень сформированности универсальных учебных дей</w:t>
      </w:r>
      <w:r w:rsidRPr="00F63254">
        <w:rPr>
          <w:rFonts w:ascii="Times New Roman" w:hAnsi="Times New Roman" w:cs="Times New Roman"/>
          <w:spacing w:val="2"/>
          <w:sz w:val="28"/>
          <w:szCs w:val="28"/>
        </w:rPr>
        <w:t>ствий, представляющих содержание и объект оценки мета</w:t>
      </w:r>
      <w:r w:rsidR="00F1389E">
        <w:rPr>
          <w:rFonts w:ascii="Times New Roman" w:hAnsi="Times New Roman" w:cs="Times New Roman"/>
          <w:sz w:val="28"/>
          <w:szCs w:val="28"/>
        </w:rPr>
        <w:t>предметных результатов, качественно оценивается и измеряется</w:t>
      </w:r>
      <w:r w:rsidRPr="00F63254">
        <w:rPr>
          <w:rFonts w:ascii="Times New Roman" w:hAnsi="Times New Roman" w:cs="Times New Roman"/>
          <w:sz w:val="28"/>
          <w:szCs w:val="28"/>
        </w:rPr>
        <w:t xml:space="preserve"> в следующих основных формах: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достижение </w:t>
      </w:r>
      <w:r w:rsidR="00737D84">
        <w:rPr>
          <w:rFonts w:ascii="Times New Roman" w:hAnsi="Times New Roman" w:cs="Times New Roman"/>
          <w:sz w:val="28"/>
          <w:szCs w:val="28"/>
        </w:rPr>
        <w:t>метапредметных результатов выступает</w:t>
      </w:r>
      <w:r w:rsidRPr="00F63254">
        <w:rPr>
          <w:rFonts w:ascii="Times New Roman" w:hAnsi="Times New Roman" w:cs="Times New Roman"/>
          <w:sz w:val="28"/>
          <w:szCs w:val="28"/>
        </w:rPr>
        <w:t xml:space="preserve">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уровня сформированности конкретного вида универсальных учебных действий;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достиже</w:t>
      </w:r>
      <w:r w:rsidR="00737D84">
        <w:rPr>
          <w:rFonts w:ascii="Times New Roman" w:hAnsi="Times New Roman" w:cs="Times New Roman"/>
          <w:spacing w:val="-2"/>
          <w:sz w:val="28"/>
          <w:szCs w:val="28"/>
        </w:rPr>
        <w:t>ние метапредметных результатов</w:t>
      </w:r>
      <w:r w:rsidRPr="00F63254">
        <w:rPr>
          <w:rFonts w:ascii="Times New Roman" w:hAnsi="Times New Roman" w:cs="Times New Roman"/>
          <w:sz w:val="28"/>
          <w:szCs w:val="28"/>
        </w:rPr>
        <w:t xml:space="preserve"> рассматрива</w:t>
      </w:r>
      <w:r w:rsidR="00737D84">
        <w:rPr>
          <w:rFonts w:ascii="Times New Roman" w:hAnsi="Times New Roman" w:cs="Times New Roman"/>
          <w:sz w:val="28"/>
          <w:szCs w:val="28"/>
        </w:rPr>
        <w:t>ет</w:t>
      </w:r>
      <w:r w:rsidRPr="00F63254">
        <w:rPr>
          <w:rFonts w:ascii="Times New Roman" w:hAnsi="Times New Roman" w:cs="Times New Roman"/>
          <w:sz w:val="28"/>
          <w:szCs w:val="28"/>
        </w:rPr>
        <w:t>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 </w:t>
      </w:r>
      <w:r w:rsidRPr="00F63254">
        <w:rPr>
          <w:rFonts w:ascii="Times New Roman" w:hAnsi="Times New Roman" w:cs="Times New Roman"/>
          <w:spacing w:val="2"/>
          <w:sz w:val="28"/>
          <w:szCs w:val="28"/>
        </w:rPr>
        <w:t xml:space="preserve">достижение </w:t>
      </w:r>
      <w:r w:rsidR="00737D84">
        <w:rPr>
          <w:rFonts w:ascii="Times New Roman" w:hAnsi="Times New Roman" w:cs="Times New Roman"/>
          <w:spacing w:val="2"/>
          <w:sz w:val="28"/>
          <w:szCs w:val="28"/>
        </w:rPr>
        <w:t>метапредметных результатов</w:t>
      </w:r>
      <w:r w:rsidRPr="00F63254">
        <w:rPr>
          <w:rFonts w:ascii="Times New Roman" w:hAnsi="Times New Roman" w:cs="Times New Roman"/>
          <w:spacing w:val="2"/>
          <w:sz w:val="28"/>
          <w:szCs w:val="28"/>
        </w:rPr>
        <w:t xml:space="preserve"> </w:t>
      </w:r>
      <w:r w:rsidR="00737D84">
        <w:rPr>
          <w:rFonts w:ascii="Times New Roman" w:hAnsi="Times New Roman" w:cs="Times New Roman"/>
          <w:sz w:val="28"/>
          <w:szCs w:val="28"/>
        </w:rPr>
        <w:t>проявляет</w:t>
      </w:r>
      <w:r w:rsidRPr="00F63254">
        <w:rPr>
          <w:rFonts w:ascii="Times New Roman" w:hAnsi="Times New Roman" w:cs="Times New Roman"/>
          <w:sz w:val="28"/>
          <w:szCs w:val="28"/>
        </w:rPr>
        <w:t>ся в успешности выполнения комплексных заданий на межпредметной основе.</w:t>
      </w:r>
    </w:p>
    <w:p w:rsidR="00643A94" w:rsidRPr="007E2192" w:rsidRDefault="00643A94"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обучающимися</w:t>
      </w:r>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F63254" w:rsidRDefault="00737D8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Оценка</w:t>
      </w:r>
      <w:r w:rsidR="003A5E34" w:rsidRPr="00F63254">
        <w:rPr>
          <w:rFonts w:ascii="Times New Roman" w:hAnsi="Times New Roman" w:cs="Times New Roman"/>
          <w:bCs/>
          <w:color w:val="auto"/>
          <w:sz w:val="28"/>
          <w:szCs w:val="28"/>
        </w:rPr>
        <w:t xml:space="preserve"> этой </w:t>
      </w:r>
      <w:r>
        <w:rPr>
          <w:rFonts w:ascii="Times New Roman" w:hAnsi="Times New Roman" w:cs="Times New Roman"/>
          <w:bCs/>
          <w:color w:val="auto"/>
          <w:sz w:val="28"/>
          <w:szCs w:val="28"/>
        </w:rPr>
        <w:t xml:space="preserve">группы результатов  начинается </w:t>
      </w:r>
      <w:r w:rsidR="003A5E34" w:rsidRPr="00F63254">
        <w:rPr>
          <w:rFonts w:ascii="Times New Roman" w:hAnsi="Times New Roman" w:cs="Times New Roman"/>
          <w:bCs/>
          <w:color w:val="auto"/>
          <w:sz w:val="28"/>
          <w:szCs w:val="28"/>
        </w:rPr>
        <w:t>со 2-го класса, т. е. в тот перио</w:t>
      </w:r>
      <w:r>
        <w:rPr>
          <w:rFonts w:ascii="Times New Roman" w:hAnsi="Times New Roman" w:cs="Times New Roman"/>
          <w:bCs/>
          <w:color w:val="auto"/>
          <w:sz w:val="28"/>
          <w:szCs w:val="28"/>
        </w:rPr>
        <w:t>д, когда у обучающихся уже  сформируются</w:t>
      </w:r>
      <w:r w:rsidR="003A5E34" w:rsidRPr="00F63254">
        <w:rPr>
          <w:rFonts w:ascii="Times New Roman" w:hAnsi="Times New Roman" w:cs="Times New Roman"/>
          <w:bCs/>
          <w:color w:val="auto"/>
          <w:sz w:val="28"/>
          <w:szCs w:val="28"/>
        </w:rPr>
        <w:t xml:space="preserve"> некоторые начальные навыки чтен</w:t>
      </w:r>
      <w:r w:rsidR="004C5A90">
        <w:rPr>
          <w:rFonts w:ascii="Times New Roman" w:hAnsi="Times New Roman" w:cs="Times New Roman"/>
          <w:bCs/>
          <w:color w:val="auto"/>
          <w:sz w:val="28"/>
          <w:szCs w:val="28"/>
        </w:rPr>
        <w:t xml:space="preserve">ия, письма и счета, а сама учебная деятельность станет </w:t>
      </w:r>
      <w:r w:rsidR="003A5E34" w:rsidRPr="00F63254">
        <w:rPr>
          <w:rFonts w:ascii="Times New Roman" w:hAnsi="Times New Roman" w:cs="Times New Roman"/>
          <w:bCs/>
          <w:color w:val="auto"/>
          <w:sz w:val="28"/>
          <w:szCs w:val="28"/>
        </w:rPr>
        <w:t>привычной для обучающихся, и они смогут ее организовывать под руководством учителя.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дополнительном</w:t>
      </w:r>
      <w:r w:rsidR="000476AF">
        <w:rPr>
          <w:rFonts w:ascii="Times New Roman" w:hAnsi="Times New Roman" w:cs="Times New Roman"/>
          <w:bCs/>
          <w:color w:val="auto"/>
          <w:sz w:val="28"/>
          <w:szCs w:val="28"/>
        </w:rPr>
        <w:t xml:space="preserve"> классах всячески поощряется и стимулируется работа</w:t>
      </w:r>
      <w:r w:rsidRPr="00F63254">
        <w:rPr>
          <w:rFonts w:ascii="Times New Roman" w:hAnsi="Times New Roman" w:cs="Times New Roman"/>
          <w:bCs/>
          <w:color w:val="auto"/>
          <w:sz w:val="28"/>
          <w:szCs w:val="28"/>
        </w:rPr>
        <w:t xml:space="preserve"> обуч</w:t>
      </w:r>
      <w:r w:rsidR="000476AF">
        <w:rPr>
          <w:rFonts w:ascii="Times New Roman" w:hAnsi="Times New Roman" w:cs="Times New Roman"/>
          <w:bCs/>
          <w:color w:val="auto"/>
          <w:sz w:val="28"/>
          <w:szCs w:val="28"/>
        </w:rPr>
        <w:t>ающихся, используется только качественная оценка</w:t>
      </w:r>
      <w:r w:rsidRPr="00F63254">
        <w:rPr>
          <w:rFonts w:ascii="Times New Roman" w:hAnsi="Times New Roman" w:cs="Times New Roman"/>
          <w:bCs/>
          <w:color w:val="auto"/>
          <w:sz w:val="28"/>
          <w:szCs w:val="28"/>
        </w:rPr>
        <w:t>.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7E2192" w:rsidRDefault="00A31BD5"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ЗПР</w:t>
      </w:r>
      <w:r w:rsidR="00FB1684">
        <w:rPr>
          <w:rFonts w:ascii="Times New Roman" w:hAnsi="Times New Roman" w:cs="Times New Roman"/>
          <w:color w:val="auto"/>
          <w:sz w:val="28"/>
          <w:szCs w:val="28"/>
        </w:rPr>
        <w:t xml:space="preserve"> предметных результатов </w:t>
      </w:r>
      <w:r w:rsidR="0039152B">
        <w:rPr>
          <w:rFonts w:ascii="Times New Roman" w:hAnsi="Times New Roman" w:cs="Times New Roman"/>
          <w:color w:val="auto"/>
          <w:sz w:val="28"/>
          <w:szCs w:val="28"/>
        </w:rPr>
        <w:t xml:space="preserve"> </w:t>
      </w:r>
      <w:r w:rsidR="00FB1684">
        <w:rPr>
          <w:rFonts w:ascii="Times New Roman" w:hAnsi="Times New Roman" w:cs="Times New Roman"/>
          <w:color w:val="auto"/>
          <w:sz w:val="28"/>
          <w:szCs w:val="28"/>
        </w:rPr>
        <w:t>базируется</w:t>
      </w:r>
      <w:r w:rsidRPr="007E2192">
        <w:rPr>
          <w:rFonts w:ascii="Times New Roman" w:hAnsi="Times New Roman" w:cs="Times New Roman"/>
          <w:color w:val="auto"/>
          <w:sz w:val="28"/>
          <w:szCs w:val="28"/>
        </w:rPr>
        <w:t xml:space="preserve">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rsidR="003A5E34"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lastRenderedPageBreak/>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lastRenderedPageBreak/>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A5E34" w:rsidRPr="00992510" w:rsidRDefault="00F50D7F" w:rsidP="003A5E34">
      <w:pPr>
        <w:pStyle w:val="ad"/>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 итоговую оценку на уровне</w:t>
      </w:r>
      <w:r w:rsidR="003A5E34" w:rsidRPr="00992510">
        <w:rPr>
          <w:rFonts w:ascii="Times New Roman" w:hAnsi="Times New Roman"/>
          <w:color w:val="auto"/>
          <w:sz w:val="28"/>
          <w:szCs w:val="28"/>
        </w:rPr>
        <w:t xml:space="preserve">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003A5E34" w:rsidRPr="00992510">
        <w:rPr>
          <w:rStyle w:val="32"/>
          <w:color w:val="auto"/>
          <w:sz w:val="28"/>
          <w:szCs w:val="28"/>
        </w:rPr>
        <w:t xml:space="preserve"> предметные, метапредметные результаты </w:t>
      </w:r>
      <w:r w:rsidR="003A5E34" w:rsidRPr="00992510">
        <w:rPr>
          <w:rFonts w:ascii="Times New Roman" w:hAnsi="Times New Roman"/>
          <w:color w:val="auto"/>
          <w:sz w:val="28"/>
          <w:szCs w:val="28"/>
        </w:rPr>
        <w:t xml:space="preserve">и </w:t>
      </w:r>
      <w:r w:rsidR="003A5E34" w:rsidRPr="00992510">
        <w:rPr>
          <w:rFonts w:ascii="Times New Roman" w:hAnsi="Times New Roman"/>
          <w:i/>
          <w:color w:val="auto"/>
          <w:sz w:val="28"/>
          <w:szCs w:val="28"/>
        </w:rPr>
        <w:t>результаты освоения программы коррекционной работы</w:t>
      </w:r>
      <w:r w:rsidR="003A5E34" w:rsidRPr="00992510">
        <w:rPr>
          <w:rFonts w:ascii="Times New Roman" w:hAnsi="Times New Roman"/>
          <w:color w:val="auto"/>
          <w:sz w:val="28"/>
          <w:szCs w:val="28"/>
        </w:rPr>
        <w:t>.</w:t>
      </w:r>
    </w:p>
    <w:p w:rsidR="003A5E34" w:rsidRDefault="0078630A" w:rsidP="003A5E34">
      <w:pPr>
        <w:pStyle w:val="ad"/>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А</w:t>
      </w:r>
      <w:r w:rsidR="00894011">
        <w:rPr>
          <w:rFonts w:ascii="Times New Roman" w:hAnsi="Times New Roman"/>
          <w:color w:val="auto"/>
          <w:sz w:val="28"/>
          <w:szCs w:val="28"/>
        </w:rPr>
        <w:t>ттестация на уровне</w:t>
      </w:r>
      <w:r w:rsidR="003A5E34" w:rsidRPr="00992510">
        <w:rPr>
          <w:rFonts w:ascii="Times New Roman" w:hAnsi="Times New Roman"/>
          <w:color w:val="auto"/>
          <w:sz w:val="28"/>
          <w:szCs w:val="28"/>
        </w:rPr>
        <w:t xml:space="preserve"> нача</w:t>
      </w:r>
      <w:r w:rsidR="0039152B">
        <w:rPr>
          <w:rFonts w:ascii="Times New Roman" w:hAnsi="Times New Roman"/>
          <w:color w:val="auto"/>
          <w:sz w:val="28"/>
          <w:szCs w:val="28"/>
        </w:rPr>
        <w:t>льного общего образования  проводит</w:t>
      </w:r>
      <w:r w:rsidR="003A5E34" w:rsidRPr="00992510">
        <w:rPr>
          <w:rFonts w:ascii="Times New Roman" w:hAnsi="Times New Roman"/>
          <w:color w:val="auto"/>
          <w:sz w:val="28"/>
          <w:szCs w:val="28"/>
        </w:rPr>
        <w:t>ся с учетом возможных специфических трудностей обучающегося с ЗПР в овладении письмом, чтением или счетом. Вывод об успешности овлад</w:t>
      </w:r>
      <w:r w:rsidR="0039152B">
        <w:rPr>
          <w:rFonts w:ascii="Times New Roman" w:hAnsi="Times New Roman"/>
          <w:color w:val="auto"/>
          <w:sz w:val="28"/>
          <w:szCs w:val="28"/>
        </w:rPr>
        <w:t xml:space="preserve">ения содержанием АООП НОО </w:t>
      </w:r>
      <w:r w:rsidR="003A5E34" w:rsidRPr="00992510">
        <w:rPr>
          <w:rFonts w:ascii="Times New Roman" w:hAnsi="Times New Roman"/>
          <w:color w:val="auto"/>
          <w:sz w:val="28"/>
          <w:szCs w:val="28"/>
        </w:rPr>
        <w:t xml:space="preserve"> дела</w:t>
      </w:r>
      <w:r w:rsidR="0039152B">
        <w:rPr>
          <w:rFonts w:ascii="Times New Roman" w:hAnsi="Times New Roman"/>
          <w:color w:val="auto"/>
          <w:sz w:val="28"/>
          <w:szCs w:val="28"/>
        </w:rPr>
        <w:t>ет</w:t>
      </w:r>
      <w:r w:rsidR="003A5E34" w:rsidRPr="00992510">
        <w:rPr>
          <w:rFonts w:ascii="Times New Roman" w:hAnsi="Times New Roman"/>
          <w:color w:val="auto"/>
          <w:sz w:val="28"/>
          <w:szCs w:val="28"/>
        </w:rPr>
        <w:t>ся на основании положительной индивидуальной динамики.</w:t>
      </w:r>
    </w:p>
    <w:p w:rsidR="00EC7A8F" w:rsidRPr="007E2192" w:rsidRDefault="00EC7A8F"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95585D"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19"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19"/>
    </w:p>
    <w:p w:rsidR="007F4DC6" w:rsidRPr="00F63254" w:rsidRDefault="001D36D5" w:rsidP="00D71549">
      <w:pPr>
        <w:spacing w:before="120" w:after="120" w:line="240" w:lineRule="auto"/>
        <w:jc w:val="center"/>
        <w:outlineLvl w:val="2"/>
        <w:rPr>
          <w:rFonts w:ascii="Times New Roman" w:hAnsi="Times New Roman" w:cs="Times New Roman"/>
          <w:b/>
          <w:sz w:val="28"/>
          <w:szCs w:val="28"/>
        </w:rPr>
      </w:pPr>
      <w:bookmarkStart w:id="20"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0"/>
    </w:p>
    <w:p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Программа формирования универсал</w:t>
      </w:r>
      <w:r w:rsidR="00E9639A">
        <w:rPr>
          <w:rFonts w:ascii="Times New Roman" w:eastAsia="Times New Roman" w:hAnsi="Times New Roman" w:cs="Times New Roman"/>
          <w:color w:val="auto"/>
          <w:kern w:val="0"/>
          <w:sz w:val="28"/>
          <w:szCs w:val="28"/>
          <w:lang w:eastAsia="ru-RU"/>
        </w:rPr>
        <w:t>ьных учебных действий на уровне</w:t>
      </w:r>
      <w:r w:rsidRPr="00F63254">
        <w:rPr>
          <w:rFonts w:ascii="Times New Roman" w:eastAsia="Times New Roman" w:hAnsi="Times New Roman" w:cs="Times New Roman"/>
          <w:color w:val="auto"/>
          <w:kern w:val="0"/>
          <w:sz w:val="28"/>
          <w:szCs w:val="28"/>
          <w:lang w:eastAsia="ru-RU"/>
        </w:rPr>
        <w:t xml:space="preserve">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метапредметным результатам освоения АООП НОО, и служит основой разработки программ учебных предметов, курсов.</w:t>
      </w:r>
    </w:p>
    <w:p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обучающимися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w:t>
      </w:r>
      <w:r w:rsidR="001152D6" w:rsidRPr="00301148">
        <w:rPr>
          <w:rFonts w:ascii="Times New Roman" w:hAnsi="Times New Roman"/>
          <w:sz w:val="28"/>
          <w:szCs w:val="28"/>
        </w:rPr>
        <w:lastRenderedPageBreak/>
        <w:t xml:space="preserve">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w:t>
      </w:r>
      <w:r w:rsidR="00CB33CE">
        <w:rPr>
          <w:rFonts w:ascii="Times New Roman" w:hAnsi="Times New Roman" w:cs="Times New Roman"/>
          <w:color w:val="auto"/>
          <w:sz w:val="28"/>
          <w:szCs w:val="28"/>
        </w:rPr>
        <w:t>тветствующих ей задач</w:t>
      </w:r>
      <w:r w:rsidRPr="00F63254">
        <w:rPr>
          <w:rFonts w:ascii="Times New Roman" w:hAnsi="Times New Roman" w:cs="Times New Roman"/>
          <w:color w:val="auto"/>
          <w:sz w:val="28"/>
          <w:szCs w:val="28"/>
        </w:rPr>
        <w:t>:</w:t>
      </w:r>
    </w:p>
    <w:p w:rsidR="00D71549" w:rsidRPr="00F63254" w:rsidRDefault="00CB33CE" w:rsidP="00D71549">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•определены</w:t>
      </w:r>
      <w:r w:rsidR="00D71549" w:rsidRPr="00F63254">
        <w:rPr>
          <w:rFonts w:ascii="Times New Roman" w:hAnsi="Times New Roman" w:cs="Times New Roman"/>
          <w:color w:val="auto"/>
          <w:sz w:val="28"/>
          <w:szCs w:val="28"/>
        </w:rPr>
        <w:t xml:space="preserve"> функции и состав универсальны</w:t>
      </w:r>
      <w:r>
        <w:rPr>
          <w:rFonts w:ascii="Times New Roman" w:hAnsi="Times New Roman" w:cs="Times New Roman"/>
          <w:color w:val="auto"/>
          <w:sz w:val="28"/>
          <w:szCs w:val="28"/>
        </w:rPr>
        <w:t>х учебных действий, учтены</w:t>
      </w:r>
      <w:r w:rsidR="00D71549" w:rsidRPr="00F63254">
        <w:rPr>
          <w:rFonts w:ascii="Times New Roman" w:hAnsi="Times New Roman" w:cs="Times New Roman"/>
          <w:color w:val="auto"/>
          <w:sz w:val="28"/>
          <w:szCs w:val="28"/>
        </w:rPr>
        <w:t xml:space="preserve"> психофизические особенности и своеобразие учебной деятельности обучающихся с ЗПР; </w:t>
      </w:r>
    </w:p>
    <w:p w:rsidR="0078747B" w:rsidRDefault="00CB33CE" w:rsidP="00D71549">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•определены</w:t>
      </w:r>
      <w:r w:rsidR="00D71549" w:rsidRPr="00F63254">
        <w:rPr>
          <w:rFonts w:ascii="Times New Roman" w:hAnsi="Times New Roman" w:cs="Times New Roman"/>
          <w:color w:val="auto"/>
          <w:sz w:val="28"/>
          <w:szCs w:val="28"/>
        </w:rPr>
        <w:t xml:space="preserve">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rsidR="00D71549" w:rsidRPr="00F63254" w:rsidRDefault="0078747B"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00CB33CE">
        <w:rPr>
          <w:rFonts w:ascii="Times New Roman" w:hAnsi="Times New Roman" w:cs="Times New Roman"/>
          <w:sz w:val="28"/>
          <w:szCs w:val="28"/>
        </w:rPr>
        <w:t>выявлены</w:t>
      </w:r>
      <w:r w:rsidRPr="007663B7">
        <w:rPr>
          <w:rFonts w:ascii="Times New Roman" w:hAnsi="Times New Roman" w:cs="Times New Roman"/>
          <w:sz w:val="28"/>
          <w:szCs w:val="28"/>
        </w:rPr>
        <w:t xml:space="preserve"> в содержании предметных линий универсальные учебные д</w:t>
      </w:r>
      <w:r w:rsidR="00CB33CE">
        <w:rPr>
          <w:rFonts w:ascii="Times New Roman" w:hAnsi="Times New Roman" w:cs="Times New Roman"/>
          <w:sz w:val="28"/>
          <w:szCs w:val="28"/>
        </w:rPr>
        <w:t>ействия и определены</w:t>
      </w:r>
      <w:r w:rsidRPr="007663B7">
        <w:rPr>
          <w:rFonts w:ascii="Times New Roman" w:hAnsi="Times New Roman" w:cs="Times New Roman"/>
          <w:sz w:val="28"/>
          <w:szCs w:val="28"/>
        </w:rPr>
        <w:t xml:space="preserve">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Программа формирования универсальных учебных дей</w:t>
      </w:r>
      <w:r w:rsidR="00CB33CE">
        <w:rPr>
          <w:rFonts w:ascii="Times New Roman" w:hAnsi="Times New Roman" w:cs="Times New Roman"/>
          <w:color w:val="auto"/>
          <w:sz w:val="28"/>
          <w:szCs w:val="28"/>
        </w:rPr>
        <w:t>ствий у обучающихся с ЗПР  содержи</w:t>
      </w:r>
      <w:r w:rsidRPr="00F63254">
        <w:rPr>
          <w:rFonts w:ascii="Times New Roman" w:hAnsi="Times New Roman" w:cs="Times New Roman"/>
          <w:color w:val="auto"/>
          <w:sz w:val="28"/>
          <w:szCs w:val="28"/>
        </w:rPr>
        <w:t>т</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r w:rsidRPr="00F63254">
        <w:rPr>
          <w:rFonts w:ascii="Times New Roman" w:hAnsi="Times New Roman" w:cs="Times New Roman"/>
          <w:sz w:val="28"/>
          <w:szCs w:val="28"/>
        </w:rPr>
        <w:t xml:space="preserve">от дошкольного к начальному общему образованию. </w:t>
      </w:r>
    </w:p>
    <w:p w:rsidR="00B8221D" w:rsidRPr="00A65888" w:rsidRDefault="00B8221D" w:rsidP="002B57E3">
      <w:pPr>
        <w:pStyle w:val="ad"/>
        <w:spacing w:after="0" w:line="360" w:lineRule="auto"/>
        <w:ind w:firstLine="454"/>
        <w:jc w:val="both"/>
        <w:rPr>
          <w:rFonts w:ascii="Times New Roman" w:hAnsi="Times New Roman"/>
          <w:color w:val="auto"/>
          <w:sz w:val="28"/>
          <w:szCs w:val="28"/>
        </w:rPr>
      </w:pPr>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7B24C3" w:rsidRDefault="00B8221D" w:rsidP="002B57E3">
      <w:pPr>
        <w:pStyle w:val="afd"/>
        <w:rPr>
          <w:i/>
          <w:color w:val="auto"/>
        </w:rPr>
      </w:pPr>
      <w:bookmarkStart w:id="21"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21"/>
    </w:p>
    <w:p w:rsidR="0007618C" w:rsidRPr="007B24C3" w:rsidRDefault="00B8221D" w:rsidP="002B57E3">
      <w:pPr>
        <w:pStyle w:val="afd"/>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7B24C3" w:rsidRDefault="007B24C3" w:rsidP="002B57E3">
      <w:pPr>
        <w:pStyle w:val="afd"/>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rsidR="0007618C" w:rsidRPr="007B24C3" w:rsidRDefault="00B8221D" w:rsidP="00B8221D">
      <w:pPr>
        <w:pStyle w:val="afd"/>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rsidR="00B8221D" w:rsidRPr="007B24C3" w:rsidRDefault="00B8221D" w:rsidP="00B8221D">
      <w:pPr>
        <w:pStyle w:val="afd"/>
        <w:rPr>
          <w:i/>
          <w:color w:val="auto"/>
        </w:rPr>
      </w:pPr>
      <w:bookmarkStart w:id="22"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2"/>
    </w:p>
    <w:p w:rsidR="007B24C3" w:rsidRPr="007B24C3" w:rsidRDefault="001D1508" w:rsidP="00B8221D">
      <w:pPr>
        <w:pStyle w:val="afd"/>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rsidR="00B8221D" w:rsidRPr="007B24C3" w:rsidRDefault="007B24C3" w:rsidP="00B8221D">
      <w:pPr>
        <w:pStyle w:val="afd"/>
        <w:rPr>
          <w:color w:val="auto"/>
        </w:rPr>
      </w:pPr>
      <w:r w:rsidRPr="007B24C3">
        <w:rPr>
          <w:color w:val="auto"/>
        </w:rPr>
        <w:t>— </w:t>
      </w:r>
      <w:r w:rsidR="00694298" w:rsidRPr="007B24C3">
        <w:rPr>
          <w:caps w:val="0"/>
          <w:color w:val="auto"/>
        </w:rPr>
        <w:t>навыков сотрудничества со взрослыми и сверстниками в разных социальных ситуациях</w:t>
      </w:r>
      <w:r w:rsidR="00B8221D" w:rsidRPr="007B24C3">
        <w:rPr>
          <w:caps w:val="0"/>
          <w:color w:val="auto"/>
        </w:rPr>
        <w:t>;</w:t>
      </w:r>
    </w:p>
    <w:p w:rsidR="00B8221D" w:rsidRPr="007B24C3" w:rsidRDefault="001D1508" w:rsidP="00B8221D">
      <w:pPr>
        <w:pStyle w:val="afd"/>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rsidR="00B8221D" w:rsidRPr="007B24C3" w:rsidRDefault="00B8221D" w:rsidP="00B8221D">
      <w:pPr>
        <w:pStyle w:val="afd"/>
        <w:rPr>
          <w:color w:val="auto"/>
        </w:rPr>
      </w:pPr>
      <w:r w:rsidRPr="007B24C3">
        <w:rPr>
          <w:color w:val="auto"/>
        </w:rPr>
        <w:lastRenderedPageBreak/>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rsidR="00B8221D" w:rsidRPr="007B24C3" w:rsidRDefault="00B8221D" w:rsidP="00B8221D">
      <w:pPr>
        <w:pStyle w:val="afd"/>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rsidR="00B8221D" w:rsidRPr="007B24C3" w:rsidRDefault="00B8221D" w:rsidP="00B8221D">
      <w:pPr>
        <w:pStyle w:val="afd"/>
        <w:rPr>
          <w:caps w:val="0"/>
          <w:color w:val="auto"/>
        </w:rPr>
      </w:pPr>
      <w:r w:rsidRPr="007B24C3">
        <w:rPr>
          <w:color w:val="auto"/>
        </w:rPr>
        <w:t>— </w:t>
      </w:r>
      <w:r w:rsidRPr="007B24C3">
        <w:rPr>
          <w:caps w:val="0"/>
          <w:color w:val="auto"/>
        </w:rPr>
        <w:t>ориентации в нравственном содержании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rsidR="00B8221D" w:rsidRPr="007B24C3" w:rsidRDefault="00B8221D" w:rsidP="00B8221D">
      <w:pPr>
        <w:pStyle w:val="afd"/>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rsidR="00B8221D" w:rsidRPr="007B24C3" w:rsidRDefault="00B8221D" w:rsidP="00B8221D">
      <w:pPr>
        <w:pStyle w:val="afd"/>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rsidR="00B8221D" w:rsidRPr="007B24C3" w:rsidRDefault="00B8221D" w:rsidP="00DE5D78">
      <w:pPr>
        <w:pStyle w:val="afd"/>
        <w:rPr>
          <w:color w:val="auto"/>
        </w:rPr>
      </w:pPr>
      <w:r w:rsidRPr="007B24C3">
        <w:rPr>
          <w:color w:val="auto"/>
        </w:rPr>
        <w:t>— </w:t>
      </w:r>
      <w:r w:rsidR="0050626B" w:rsidRPr="007B24C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7B24C3">
        <w:rPr>
          <w:caps w:val="0"/>
          <w:color w:val="auto"/>
        </w:rPr>
        <w:t>;</w:t>
      </w:r>
    </w:p>
    <w:p w:rsidR="00B8221D" w:rsidRPr="007B24C3" w:rsidRDefault="00B8221D" w:rsidP="00DE5D78">
      <w:pPr>
        <w:pStyle w:val="afd"/>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rsidR="00DE5D78" w:rsidRPr="007B24C3" w:rsidRDefault="00B8221D" w:rsidP="00DE5D78">
      <w:pPr>
        <w:pStyle w:val="afd"/>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rsidR="00B31E8A" w:rsidRDefault="00B31E8A"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w:t>
      </w:r>
      <w:r w:rsidR="00315D38">
        <w:rPr>
          <w:rFonts w:ascii="Times New Roman" w:hAnsi="Times New Roman" w:cs="Times New Roman"/>
          <w:sz w:val="28"/>
          <w:szCs w:val="28"/>
        </w:rPr>
        <w:t>о общего образования определяется</w:t>
      </w:r>
      <w:r w:rsidRPr="00F63254">
        <w:rPr>
          <w:rFonts w:ascii="Times New Roman" w:hAnsi="Times New Roman" w:cs="Times New Roman"/>
          <w:sz w:val="28"/>
          <w:szCs w:val="28"/>
        </w:rPr>
        <w:t xml:space="preserve"> на этапе завершения обучения в начальной школе.</w:t>
      </w:r>
    </w:p>
    <w:p w:rsidR="00D71549" w:rsidRPr="00F63254"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001624C9">
        <w:rPr>
          <w:rFonts w:ascii="Times New Roman" w:hAnsi="Times New Roman" w:cs="Times New Roman"/>
          <w:color w:val="auto"/>
          <w:spacing w:val="2"/>
          <w:sz w:val="28"/>
          <w:szCs w:val="28"/>
        </w:rPr>
        <w:t xml:space="preserve">  разработана</w:t>
      </w:r>
      <w:r w:rsidRPr="00F63254">
        <w:rPr>
          <w:rFonts w:ascii="Times New Roman" w:hAnsi="Times New Roman" w:cs="Times New Roman"/>
          <w:color w:val="auto"/>
          <w:spacing w:val="2"/>
          <w:sz w:val="28"/>
          <w:szCs w:val="28"/>
        </w:rPr>
        <w:t xml:space="preserve"> на основе </w:t>
      </w:r>
      <w:r w:rsidRPr="00D6465D">
        <w:rPr>
          <w:rFonts w:ascii="Times New Roman" w:hAnsi="Times New Roman" w:cs="Times New Roman"/>
          <w:sz w:val="28"/>
          <w:szCs w:val="28"/>
        </w:rPr>
        <w:t xml:space="preserve">Примерной основной образовательной программы начального общего </w:t>
      </w:r>
      <w:r w:rsidRPr="00D6465D">
        <w:rPr>
          <w:rFonts w:ascii="Times New Roman" w:hAnsi="Times New Roman" w:cs="Times New Roman"/>
          <w:sz w:val="28"/>
          <w:szCs w:val="28"/>
        </w:rPr>
        <w:lastRenderedPageBreak/>
        <w:t>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ПрООП НОО), разработанной для общеобразовательной школы</w:t>
      </w:r>
      <w:r>
        <w:rPr>
          <w:rStyle w:val="a4"/>
          <w:rFonts w:ascii="Times New Roman" w:hAnsi="Times New Roman" w:cs="Times New Roman"/>
          <w:color w:val="auto"/>
          <w:spacing w:val="2"/>
          <w:sz w:val="28"/>
          <w:szCs w:val="28"/>
        </w:rPr>
        <w:footnoteReference w:id="13"/>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D60B90" w:rsidRPr="00F63254" w:rsidRDefault="00313761" w:rsidP="005552C2">
      <w:pPr>
        <w:spacing w:before="120" w:after="120" w:line="240" w:lineRule="auto"/>
        <w:jc w:val="center"/>
        <w:outlineLvl w:val="2"/>
        <w:rPr>
          <w:rFonts w:ascii="Times New Roman" w:hAnsi="Times New Roman" w:cs="Times New Roman"/>
          <w:iCs/>
          <w:color w:val="auto"/>
          <w:spacing w:val="-2"/>
          <w:sz w:val="28"/>
          <w:szCs w:val="28"/>
        </w:rPr>
      </w:pPr>
      <w:bookmarkStart w:id="23" w:name="_Toc415833130"/>
      <w:r>
        <w:rPr>
          <w:rFonts w:ascii="Times New Roman" w:hAnsi="Times New Roman" w:cs="Times New Roman"/>
          <w:b/>
          <w:sz w:val="28"/>
          <w:szCs w:val="28"/>
        </w:rPr>
        <w:t>3</w:t>
      </w:r>
      <w:r w:rsidR="00D60B90" w:rsidRPr="00F63254">
        <w:rPr>
          <w:rFonts w:ascii="Times New Roman" w:hAnsi="Times New Roman" w:cs="Times New Roman"/>
          <w:b/>
          <w:sz w:val="28"/>
          <w:szCs w:val="28"/>
        </w:rPr>
        <w:t>.</w:t>
      </w:r>
      <w:r w:rsidR="00D60B90">
        <w:rPr>
          <w:rFonts w:ascii="Times New Roman" w:hAnsi="Times New Roman" w:cs="Times New Roman"/>
          <w:b/>
          <w:sz w:val="28"/>
          <w:szCs w:val="28"/>
        </w:rPr>
        <w:t>2</w:t>
      </w:r>
      <w:r w:rsidR="00D60B90" w:rsidRPr="00F63254">
        <w:rPr>
          <w:rFonts w:ascii="Times New Roman" w:hAnsi="Times New Roman" w:cs="Times New Roman"/>
          <w:b/>
          <w:sz w:val="28"/>
          <w:szCs w:val="28"/>
        </w:rPr>
        <w:t>.2. П</w:t>
      </w:r>
      <w:r w:rsidR="00D60B90"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3"/>
    </w:p>
    <w:p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00C65628">
        <w:rPr>
          <w:rFonts w:ascii="Times New Roman" w:hAnsi="Times New Roman" w:cs="Times New Roman"/>
          <w:sz w:val="28"/>
          <w:szCs w:val="28"/>
        </w:rPr>
        <w:t xml:space="preserve"> обеспечивают</w:t>
      </w:r>
      <w:r w:rsidRPr="00F63254">
        <w:rPr>
          <w:rFonts w:ascii="Times New Roman" w:hAnsi="Times New Roman" w:cs="Times New Roman"/>
          <w:sz w:val="28"/>
          <w:szCs w:val="28"/>
        </w:rPr>
        <w:t xml:space="preserve"> достижение планируемых результатов (личностных, метапредметных, предметных) освоения АООП НОО обучающихся с ЗПР.</w:t>
      </w:r>
    </w:p>
    <w:p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w:t>
      </w:r>
      <w:r w:rsidR="005B4795">
        <w:rPr>
          <w:rFonts w:ascii="Times New Roman" w:hAnsi="Times New Roman" w:cs="Times New Roman"/>
          <w:sz w:val="28"/>
          <w:szCs w:val="28"/>
        </w:rPr>
        <w:t xml:space="preserve">тов, коррекционных курсов </w:t>
      </w:r>
      <w:r w:rsidRPr="005330B5">
        <w:rPr>
          <w:rFonts w:ascii="Times New Roman" w:hAnsi="Times New Roman" w:cs="Times New Roman"/>
          <w:sz w:val="28"/>
          <w:szCs w:val="28"/>
        </w:rPr>
        <w:t xml:space="preserve"> со</w:t>
      </w:r>
      <w:r w:rsidR="005B4795">
        <w:rPr>
          <w:rFonts w:ascii="Times New Roman" w:hAnsi="Times New Roman" w:cs="Times New Roman"/>
          <w:sz w:val="28"/>
          <w:szCs w:val="28"/>
        </w:rPr>
        <w:t>держат</w:t>
      </w:r>
      <w:r w:rsidRPr="005330B5">
        <w:rPr>
          <w:rFonts w:ascii="Times New Roman" w:hAnsi="Times New Roman" w:cs="Times New Roman"/>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rsidR="005552C2" w:rsidRPr="00F63254" w:rsidRDefault="00BB7253" w:rsidP="005552C2">
      <w:pPr>
        <w:pStyle w:val="af"/>
        <w:spacing w:line="360" w:lineRule="auto"/>
        <w:ind w:firstLine="708"/>
        <w:rPr>
          <w:rFonts w:ascii="Times New Roman" w:hAnsi="Times New Roman"/>
          <w:sz w:val="28"/>
          <w:szCs w:val="28"/>
        </w:rPr>
      </w:pPr>
      <w:r>
        <w:rPr>
          <w:rFonts w:ascii="Times New Roman" w:hAnsi="Times New Roman"/>
          <w:spacing w:val="2"/>
          <w:sz w:val="28"/>
          <w:szCs w:val="28"/>
        </w:rPr>
        <w:t xml:space="preserve">В данном разделе </w:t>
      </w:r>
      <w:r w:rsidR="005552C2" w:rsidRPr="00F63254">
        <w:rPr>
          <w:rFonts w:ascii="Times New Roman" w:hAnsi="Times New Roman"/>
          <w:spacing w:val="2"/>
          <w:sz w:val="28"/>
          <w:szCs w:val="28"/>
        </w:rPr>
        <w:t>АООП НОО</w:t>
      </w:r>
      <w:r w:rsidR="005552C2" w:rsidRPr="00F63254">
        <w:rPr>
          <w:rFonts w:ascii="Times New Roman" w:hAnsi="Times New Roman"/>
          <w:sz w:val="28"/>
          <w:szCs w:val="28"/>
        </w:rPr>
        <w:t xml:space="preserve"> приводится основное содержание обязательны</w:t>
      </w:r>
      <w:r w:rsidR="005552C2">
        <w:rPr>
          <w:rFonts w:ascii="Times New Roman" w:hAnsi="Times New Roman"/>
          <w:sz w:val="28"/>
          <w:szCs w:val="28"/>
        </w:rPr>
        <w:t>х учебных</w:t>
      </w:r>
      <w:r w:rsidR="005552C2" w:rsidRPr="00F63254">
        <w:rPr>
          <w:rFonts w:ascii="Times New Roman" w:hAnsi="Times New Roman"/>
          <w:sz w:val="28"/>
          <w:szCs w:val="28"/>
        </w:rPr>
        <w:t xml:space="preserve"> предмет</w:t>
      </w:r>
      <w:r w:rsidR="005552C2">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sidR="005552C2">
        <w:rPr>
          <w:rFonts w:ascii="Times New Roman" w:hAnsi="Times New Roman"/>
          <w:sz w:val="28"/>
          <w:szCs w:val="28"/>
        </w:rPr>
        <w:t>, курсов коррекционно-развивающей области</w:t>
      </w:r>
      <w:r w:rsidR="005552C2" w:rsidRPr="00F63254">
        <w:rPr>
          <w:rFonts w:ascii="Times New Roman" w:hAnsi="Times New Roman"/>
          <w:sz w:val="28"/>
          <w:szCs w:val="28"/>
        </w:rPr>
        <w:t xml:space="preserve">, которое должно быть в полном объёме отражено в соответствующих разделах рабочих программ учебных </w:t>
      </w:r>
      <w:r w:rsidR="005552C2" w:rsidRPr="00F63254">
        <w:rPr>
          <w:rFonts w:ascii="Times New Roman" w:hAnsi="Times New Roman"/>
          <w:sz w:val="28"/>
          <w:szCs w:val="28"/>
        </w:rPr>
        <w:lastRenderedPageBreak/>
        <w:t>пред</w:t>
      </w:r>
      <w:r w:rsidR="005552C2" w:rsidRPr="00F63254">
        <w:rPr>
          <w:rFonts w:ascii="Times New Roman" w:hAnsi="Times New Roman"/>
          <w:spacing w:val="2"/>
          <w:sz w:val="28"/>
          <w:szCs w:val="28"/>
        </w:rPr>
        <w:t xml:space="preserve">метов. Остальные разделы примерных программ учебных </w:t>
      </w:r>
      <w:r w:rsidR="005552C2" w:rsidRPr="00F63254">
        <w:rPr>
          <w:rFonts w:ascii="Times New Roman" w:hAnsi="Times New Roman"/>
          <w:sz w:val="28"/>
          <w:szCs w:val="28"/>
        </w:rPr>
        <w:t xml:space="preserve">предметов </w:t>
      </w:r>
      <w:r w:rsidR="005552C2">
        <w:rPr>
          <w:rFonts w:ascii="Times New Roman" w:hAnsi="Times New Roman"/>
          <w:sz w:val="28"/>
          <w:szCs w:val="28"/>
        </w:rPr>
        <w:t xml:space="preserve">и курсов коррекционно-развивающей области </w:t>
      </w:r>
      <w:r w:rsidR="005552C2" w:rsidRPr="00F63254">
        <w:rPr>
          <w:rFonts w:ascii="Times New Roman" w:hAnsi="Times New Roman"/>
          <w:sz w:val="28"/>
          <w:szCs w:val="28"/>
        </w:rPr>
        <w:t xml:space="preserve">формируются с учётом </w:t>
      </w:r>
      <w:r w:rsidR="005552C2">
        <w:rPr>
          <w:rFonts w:ascii="Times New Roman" w:hAnsi="Times New Roman"/>
          <w:sz w:val="28"/>
          <w:szCs w:val="28"/>
        </w:rPr>
        <w:t>особых образовательных потребно</w:t>
      </w:r>
      <w:r w:rsidR="00E97F08">
        <w:rPr>
          <w:rFonts w:ascii="Times New Roman" w:hAnsi="Times New Roman"/>
          <w:sz w:val="28"/>
          <w:szCs w:val="28"/>
        </w:rPr>
        <w:t>стей обучающихся с ЗПР.</w:t>
      </w:r>
    </w:p>
    <w:p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 xml:space="preserve">Проверка </w:t>
      </w:r>
      <w:r w:rsidRPr="00F63254">
        <w:rPr>
          <w:rFonts w:ascii="Times New Roman" w:hAnsi="Times New Roman"/>
          <w:sz w:val="28"/>
          <w:szCs w:val="28"/>
        </w:rPr>
        <w:lastRenderedPageBreak/>
        <w:t>написанного при помощи сличения с текстом- образом и послогового чтения написанных слов.</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r w:rsidRPr="00F63254">
        <w:rPr>
          <w:rFonts w:ascii="Times New Roman" w:hAnsi="Times New Roman"/>
          <w:b/>
          <w:bCs/>
          <w:i/>
          <w:iCs/>
          <w:sz w:val="28"/>
          <w:szCs w:val="28"/>
        </w:rPr>
        <w:t>ча</w:t>
      </w:r>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r w:rsidRPr="00F63254">
        <w:rPr>
          <w:rFonts w:ascii="Times New Roman" w:hAnsi="Times New Roman"/>
          <w:b/>
          <w:bCs/>
          <w:i/>
          <w:iCs/>
          <w:sz w:val="28"/>
          <w:szCs w:val="28"/>
        </w:rPr>
        <w:t>щу</w:t>
      </w:r>
      <w:r w:rsidRPr="00F63254">
        <w:rPr>
          <w:rFonts w:ascii="Times New Roman" w:hAnsi="Times New Roman"/>
          <w:b/>
          <w:bCs/>
          <w:sz w:val="28"/>
          <w:szCs w:val="28"/>
        </w:rPr>
        <w:t xml:space="preserve">, </w:t>
      </w:r>
      <w:r w:rsidRPr="00F63254">
        <w:rPr>
          <w:rFonts w:ascii="Times New Roman" w:hAnsi="Times New Roman"/>
          <w:b/>
          <w:bCs/>
          <w:i/>
          <w:iCs/>
          <w:sz w:val="28"/>
          <w:szCs w:val="28"/>
        </w:rPr>
        <w:t>жи</w:t>
      </w:r>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sz w:val="28"/>
          <w:szCs w:val="28"/>
        </w:rPr>
        <w:lastRenderedPageBreak/>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F63254" w:rsidRDefault="00951472" w:rsidP="00951472">
      <w:pPr>
        <w:pStyle w:val="af"/>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(морфемика).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lastRenderedPageBreak/>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Деление частей речи на самостоятельные и служебные.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F63254">
        <w:rPr>
          <w:rFonts w:ascii="Times New Roman" w:hAnsi="Times New Roman" w:cs="Times New Roman"/>
          <w:i/>
          <w:sz w:val="28"/>
          <w:szCs w:val="28"/>
        </w:rPr>
        <w:t>ий, -ья, -ье, -ов,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w:t>
      </w:r>
      <w:r w:rsidRPr="00F63254">
        <w:rPr>
          <w:rFonts w:ascii="Times New Roman" w:hAnsi="Times New Roman" w:cs="Times New Roman"/>
          <w:spacing w:val="2"/>
          <w:sz w:val="28"/>
          <w:szCs w:val="28"/>
        </w:rPr>
        <w:lastRenderedPageBreak/>
        <w:t xml:space="preserve">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4"/>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lastRenderedPageBreak/>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жи—ши</w:t>
      </w:r>
      <w:r w:rsidRPr="00F63254">
        <w:rPr>
          <w:rStyle w:val="15"/>
          <w:spacing w:val="2"/>
          <w:sz w:val="28"/>
          <w:szCs w:val="28"/>
        </w:rPr>
        <w:footnoteReference w:id="15"/>
      </w:r>
      <w:r w:rsidRPr="00F63254">
        <w:rPr>
          <w:rFonts w:ascii="Times New Roman" w:hAnsi="Times New Roman"/>
          <w:b/>
          <w:bCs/>
          <w:i/>
          <w:iCs/>
          <w:sz w:val="28"/>
          <w:szCs w:val="28"/>
        </w:rPr>
        <w:t xml:space="preserve">, ча—ща, чу—щу </w:t>
      </w:r>
      <w:r w:rsidRPr="00F63254">
        <w:rPr>
          <w:rFonts w:ascii="Times New Roman" w:hAnsi="Times New Roman"/>
          <w:sz w:val="28"/>
          <w:szCs w:val="28"/>
        </w:rPr>
        <w:t>в положении под ударением;</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чк—чн, чт, щн</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проверяемые безударные 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перечне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t xml:space="preserve">безударные падежные окончания имён существительных </w:t>
      </w:r>
      <w:r w:rsidRPr="00F63254">
        <w:rPr>
          <w:rFonts w:ascii="Times New Roman" w:hAnsi="Times New Roman"/>
          <w:spacing w:val="-2"/>
          <w:sz w:val="28"/>
          <w:szCs w:val="28"/>
        </w:rPr>
        <w:t>(кроме существительных на ­</w:t>
      </w:r>
      <w:r w:rsidRPr="00F63254">
        <w:rPr>
          <w:rFonts w:ascii="Times New Roman" w:hAnsi="Times New Roman"/>
          <w:b/>
          <w:bCs/>
          <w:i/>
          <w:iCs/>
          <w:spacing w:val="-2"/>
          <w:sz w:val="28"/>
          <w:szCs w:val="28"/>
        </w:rPr>
        <w:t>мя, ­ий, ­ья, ­ье, ­ия, ­ов, ­ин</w:t>
      </w:r>
      <w:r w:rsidRPr="00F63254">
        <w:rPr>
          <w:rFonts w:ascii="Times New Roman" w:hAnsi="Times New Roman"/>
          <w:spacing w:val="-2"/>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r w:rsidRPr="00F63254">
        <w:rPr>
          <w:rFonts w:ascii="Times New Roman" w:hAnsi="Times New Roman"/>
          <w:b/>
          <w:bCs/>
          <w:i/>
          <w:iCs/>
          <w:sz w:val="28"/>
          <w:szCs w:val="28"/>
        </w:rPr>
        <w:t>ться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rsidR="00951472" w:rsidRPr="00F63254" w:rsidRDefault="00951472" w:rsidP="00951472">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lastRenderedPageBreak/>
        <w:t>Развитие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lastRenderedPageBreak/>
        <w:t xml:space="preserve">Аудирование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w:t>
      </w:r>
      <w:r w:rsidRPr="00F63254">
        <w:rPr>
          <w:rFonts w:ascii="Times New Roman" w:hAnsi="Times New Roman"/>
          <w:spacing w:val="2"/>
          <w:sz w:val="28"/>
          <w:szCs w:val="28"/>
        </w:rPr>
        <w:lastRenderedPageBreak/>
        <w:t xml:space="preserve">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её справочно­иллюстративный материал).</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t>произведение, книга</w:t>
      </w:r>
      <w:r w:rsidRPr="00F63254">
        <w:rPr>
          <w:rFonts w:ascii="Times New Roman" w:hAnsi="Times New Roman"/>
          <w:spacing w:val="-2"/>
          <w:sz w:val="28"/>
          <w:szCs w:val="28"/>
        </w:rPr>
        <w:noBreakHyphen/>
        <w:t xml:space="preserve">сборник,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текста: своеобразие выразительных средств 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Портрет, характер героя, выраженные через поступки и речь.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Подробный пересказ текста: определение главной мыс</w:t>
      </w:r>
      <w:r w:rsidRPr="00F63254">
        <w:rPr>
          <w:rFonts w:ascii="Times New Roman" w:hAnsi="Times New Roman"/>
          <w:sz w:val="28"/>
          <w:szCs w:val="28"/>
        </w:rPr>
        <w:t>ли фрагмента, выделение опорных или ключевых слов, оза</w:t>
      </w:r>
      <w:r w:rsidRPr="00F63254">
        <w:rPr>
          <w:rFonts w:ascii="Times New Roman" w:hAnsi="Times New Roman"/>
          <w:spacing w:val="2"/>
          <w:sz w:val="28"/>
          <w:szCs w:val="28"/>
        </w:rPr>
        <w:t xml:space="preserve">главливание, подробный пересказ эпизода; деление текста </w:t>
      </w:r>
      <w:r w:rsidRPr="00F63254">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Работа с учебными, научно­популярными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79620E" w:rsidRDefault="0079620E" w:rsidP="00951472">
      <w:pPr>
        <w:pStyle w:val="af"/>
        <w:spacing w:line="360" w:lineRule="auto"/>
        <w:ind w:firstLine="708"/>
        <w:rPr>
          <w:rFonts w:ascii="Times New Roman" w:hAnsi="Times New Roman"/>
          <w:b/>
          <w:bCs/>
          <w:i/>
          <w:iCs/>
          <w:sz w:val="28"/>
          <w:szCs w:val="28"/>
        </w:rPr>
      </w:pPr>
    </w:p>
    <w:p w:rsidR="0079620E" w:rsidRDefault="0079620E" w:rsidP="00951472">
      <w:pPr>
        <w:pStyle w:val="af"/>
        <w:spacing w:line="360" w:lineRule="auto"/>
        <w:ind w:firstLine="708"/>
        <w:rPr>
          <w:rFonts w:ascii="Times New Roman" w:hAnsi="Times New Roman"/>
          <w:b/>
          <w:bCs/>
          <w:i/>
          <w:iCs/>
          <w:sz w:val="28"/>
          <w:szCs w:val="28"/>
        </w:rPr>
      </w:pP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F63254">
        <w:rPr>
          <w:rFonts w:ascii="Times New Roman" w:hAnsi="Times New Roman"/>
          <w:spacing w:val="2"/>
          <w:sz w:val="28"/>
          <w:szCs w:val="28"/>
        </w:rPr>
        <w:t xml:space="preserve">. Использование норм речевого этикета в условиях внеучебного общения.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w:t>
      </w:r>
      <w:r w:rsidRPr="00F63254">
        <w:rPr>
          <w:rFonts w:ascii="Times New Roman" w:hAnsi="Times New Roman"/>
          <w:spacing w:val="2"/>
          <w:sz w:val="28"/>
          <w:szCs w:val="28"/>
        </w:rPr>
        <w:lastRenderedPageBreak/>
        <w:t xml:space="preserve">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использование выразительных средств языка (сравнение) в мини­сочинениях</w:t>
      </w:r>
      <w:r w:rsidRPr="00F63254">
        <w:rPr>
          <w:rFonts w:ascii="Times New Roman" w:hAnsi="Times New Roman"/>
          <w:sz w:val="28"/>
          <w:szCs w:val="28"/>
        </w:rPr>
        <w:t>, рассказ на заданную тему.</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w:t>
      </w:r>
      <w:r w:rsidRPr="00F63254">
        <w:rPr>
          <w:rFonts w:ascii="Times New Roman" w:hAnsi="Times New Roman"/>
          <w:spacing w:val="2"/>
          <w:sz w:val="28"/>
          <w:szCs w:val="28"/>
        </w:rPr>
        <w:t xml:space="preserve">но­энциклопедическая литература; детские периодические </w:t>
      </w:r>
      <w:r w:rsidRPr="00F63254">
        <w:rPr>
          <w:rFonts w:ascii="Times New Roman" w:hAnsi="Times New Roman"/>
          <w:sz w:val="28"/>
          <w:szCs w:val="28"/>
        </w:rPr>
        <w:t>издания (по выбору).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Фольклор и авторские художественные произведения (различение).</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F63254">
        <w:rPr>
          <w:rFonts w:ascii="Times New Roman" w:hAnsi="Times New Roman"/>
          <w:spacing w:val="2"/>
          <w:sz w:val="28"/>
          <w:szCs w:val="28"/>
        </w:rPr>
        <w:t>вание,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F63254">
        <w:rPr>
          <w:rFonts w:ascii="Times New Roman" w:hAnsi="Times New Roman"/>
          <w:sz w:val="28"/>
          <w:szCs w:val="28"/>
        </w:rPr>
        <w:t xml:space="preserve">этапности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lastRenderedPageBreak/>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этикетные диалоги в типичных ситуациях бытового и учебно­трудового общения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51472" w:rsidRPr="00F63254" w:rsidRDefault="00951472" w:rsidP="00951472">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аудирования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письма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lastRenderedPageBreak/>
        <w:t>Знать и уметь писать буквы английского алфавита.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rsidR="00951472" w:rsidRPr="00F63254" w:rsidRDefault="00951472" w:rsidP="00951472">
      <w:pPr>
        <w:pStyle w:val="af5"/>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Звуко­буквенные </w:t>
      </w:r>
      <w:r w:rsidRPr="00F63254">
        <w:rPr>
          <w:rFonts w:ascii="Times New Roman" w:hAnsi="Times New Roman"/>
          <w:spacing w:val="2"/>
          <w:sz w:val="28"/>
          <w:szCs w:val="28"/>
        </w:rPr>
        <w:t xml:space="preserve">соответствия. Апостроф.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«r» (there is/there are).</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Ритмико­интонационные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F63254">
        <w:rPr>
          <w:rFonts w:ascii="Times New Roman" w:hAnsi="Times New Roman"/>
          <w:spacing w:val="2"/>
          <w:sz w:val="28"/>
          <w:szCs w:val="28"/>
        </w:rPr>
        <w:t xml:space="preserve">doctor, film).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F63254">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F63254">
        <w:rPr>
          <w:rFonts w:ascii="Times New Roman" w:hAnsi="Times New Roman"/>
          <w:iCs/>
          <w:sz w:val="28"/>
          <w:szCs w:val="28"/>
        </w:rPr>
        <w:t xml:space="preserve">Безличные предложения в настоящем </w:t>
      </w:r>
      <w:r w:rsidRPr="00F63254">
        <w:rPr>
          <w:rFonts w:ascii="Times New Roman" w:hAnsi="Times New Roman"/>
          <w:iCs/>
          <w:sz w:val="28"/>
          <w:szCs w:val="28"/>
        </w:rPr>
        <w:lastRenderedPageBreak/>
        <w:t>времени (It is cold. It’s five o</w:t>
      </w:r>
      <w:r w:rsidRPr="00F63254">
        <w:rPr>
          <w:rFonts w:ascii="Times New Roman" w:hAnsi="Times New Roman"/>
          <w:sz w:val="28"/>
          <w:szCs w:val="28"/>
        </w:rPr>
        <w:t>’</w:t>
      </w:r>
      <w:r w:rsidRPr="00F63254">
        <w:rPr>
          <w:rFonts w:ascii="Times New Roman" w:hAnsi="Times New Roman"/>
          <w:iCs/>
          <w:sz w:val="28"/>
          <w:szCs w:val="28"/>
        </w:rPr>
        <w:t>clock.)</w:t>
      </w:r>
      <w:r w:rsidRPr="00F63254">
        <w:rPr>
          <w:rFonts w:ascii="Times New Roman" w:hAnsi="Times New Roman"/>
          <w:i/>
          <w:iCs/>
          <w:sz w:val="28"/>
          <w:szCs w:val="28"/>
        </w:rPr>
        <w:t>.</w:t>
      </w:r>
      <w:r w:rsidRPr="00F63254">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F63254">
        <w:rPr>
          <w:rFonts w:ascii="Times New Roman" w:hAnsi="Times New Roman"/>
          <w:iCs/>
          <w:sz w:val="28"/>
          <w:szCs w:val="28"/>
        </w:rPr>
        <w:t>неопределённые (some, any — некоторые случаи употребления).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(much, little, very).</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rsidR="00951472" w:rsidRPr="00F63254" w:rsidRDefault="00951472" w:rsidP="00951472">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lastRenderedPageBreak/>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F63254">
        <w:rPr>
          <w:rFonts w:ascii="Times New Roman" w:hAnsi="Times New Roman"/>
          <w:spacing w:val="2"/>
          <w:sz w:val="28"/>
          <w:szCs w:val="28"/>
        </w:rPr>
        <w:t>ющими процессы движения, работы, купли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модели).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lastRenderedPageBreak/>
        <w:t xml:space="preserve">Геометрические величины и их измерение. Измерение </w:t>
      </w:r>
      <w:r w:rsidRPr="00F63254">
        <w:rPr>
          <w:rFonts w:ascii="Times New Roman" w:hAnsi="Times New Roman"/>
          <w:sz w:val="28"/>
          <w:szCs w:val="28"/>
        </w:rPr>
        <w:t>длины отрезка. Единицы длины (мм, см, дм, м, км). Периметр. Вычисление периметра многоугольника.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w:t>
      </w:r>
      <w:r w:rsidRPr="00F63254">
        <w:rPr>
          <w:rFonts w:ascii="Times New Roman" w:hAnsi="Times New Roman"/>
          <w:sz w:val="28"/>
          <w:szCs w:val="28"/>
        </w:rPr>
        <w:lastRenderedPageBreak/>
        <w:t xml:space="preserve">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Грибы: съедобные и ядовитые. Правила сбора грибов.</w:t>
      </w:r>
    </w:p>
    <w:p w:rsidR="00951472" w:rsidRPr="00F63254" w:rsidRDefault="00951472" w:rsidP="00266955">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 xml:space="preserve">органов </w:t>
      </w:r>
      <w:r w:rsidRPr="00F63254">
        <w:rPr>
          <w:rFonts w:ascii="Times New Roman" w:hAnsi="Times New Roman"/>
          <w:spacing w:val="2"/>
          <w:sz w:val="28"/>
          <w:szCs w:val="28"/>
        </w:rPr>
        <w:lastRenderedPageBreak/>
        <w:t>(опорно­двигательная,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тельностью во имя общей цели. Духовно­нравственные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F63254" w:rsidRDefault="00951472" w:rsidP="00951472">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Наша Родина — Россия, Российская Федерация. Ценност</w:t>
      </w:r>
      <w:r w:rsidRPr="00F63254">
        <w:rPr>
          <w:rFonts w:ascii="Times New Roman" w:hAnsi="Times New Roman"/>
          <w:spacing w:val="2"/>
          <w:sz w:val="28"/>
          <w:szCs w:val="28"/>
        </w:rPr>
        <w:t xml:space="preserve">но­смысловое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Ответственность главы государства за социальное и духовно­нравственное благополучие граждан.</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Санкт­Петербург: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 xml:space="preserve">России (по выбору). Главный город родного края: </w:t>
      </w:r>
      <w:r w:rsidRPr="00F63254">
        <w:rPr>
          <w:rFonts w:ascii="Times New Roman" w:hAnsi="Times New Roman"/>
          <w:sz w:val="28"/>
          <w:szCs w:val="28"/>
        </w:rPr>
        <w:lastRenderedPageBreak/>
        <w:t>достопримечательности, история и характеристика отдельных исторических событий, связанных с ним.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Родной край — частица России. 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F63254" w:rsidRDefault="00951472" w:rsidP="00951472">
      <w:pPr>
        <w:pStyle w:val="af"/>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rsidR="00951472" w:rsidRPr="00F63254" w:rsidRDefault="00951472" w:rsidP="00951472">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Правило безопасного поведения в общественных местах. Правила взаимодействия с незнакомыми людьми.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951E96" w:rsidRDefault="00951472" w:rsidP="00951472">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Культура и религия. </w:t>
      </w:r>
      <w:r w:rsidRPr="00F63254">
        <w:rPr>
          <w:rFonts w:ascii="Times New Roman" w:hAnsi="Times New Roman"/>
          <w:spacing w:val="-3"/>
          <w:sz w:val="28"/>
          <w:szCs w:val="28"/>
        </w:rPr>
        <w:t xml:space="preserve">Праздники в религиях мира.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lastRenderedPageBreak/>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4"/>
          <w:sz w:val="28"/>
          <w:szCs w:val="28"/>
        </w:rPr>
        <w:t xml:space="preserve">Декоративно­прикладное искусство. </w:t>
      </w:r>
      <w:r w:rsidRPr="00F63254">
        <w:rPr>
          <w:rFonts w:ascii="Times New Roman" w:hAnsi="Times New Roman"/>
          <w:spacing w:val="-4"/>
          <w:sz w:val="28"/>
          <w:szCs w:val="28"/>
        </w:rPr>
        <w:t>Истоки декоративно­</w:t>
      </w:r>
      <w:r w:rsidRPr="00F63254">
        <w:rPr>
          <w:rFonts w:ascii="Times New Roman" w:hAnsi="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F63254">
        <w:rPr>
          <w:rFonts w:ascii="Times New Roman" w:hAnsi="Times New Roman"/>
          <w:spacing w:val="2"/>
          <w:sz w:val="28"/>
          <w:szCs w:val="28"/>
        </w:rPr>
        <w:t xml:space="preserve">как основа </w:t>
      </w:r>
      <w:r w:rsidRPr="00F63254">
        <w:rPr>
          <w:rFonts w:ascii="Times New Roman" w:hAnsi="Times New Roman"/>
          <w:spacing w:val="2"/>
          <w:sz w:val="28"/>
          <w:szCs w:val="28"/>
        </w:rPr>
        <w:lastRenderedPageBreak/>
        <w:t xml:space="preserve">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Азбука искусства. Как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51472" w:rsidRPr="00F63254" w:rsidRDefault="00951472" w:rsidP="00951472">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lastRenderedPageBreak/>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F63254" w:rsidRDefault="00951472" w:rsidP="00951472">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Опыт художественно­творческой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F63254">
        <w:rPr>
          <w:rFonts w:ascii="Times New Roman" w:hAnsi="Times New Roman"/>
          <w:spacing w:val="2"/>
          <w:sz w:val="28"/>
          <w:szCs w:val="28"/>
        </w:rPr>
        <w:t xml:space="preserve">Освоение основ рисунка, живописи, </w:t>
      </w:r>
      <w:r w:rsidRPr="00F63254">
        <w:rPr>
          <w:rFonts w:ascii="Times New Roman" w:hAnsi="Times New Roman"/>
          <w:spacing w:val="2"/>
          <w:sz w:val="28"/>
          <w:szCs w:val="28"/>
        </w:rPr>
        <w:lastRenderedPageBreak/>
        <w:t>скульптуры, деко</w:t>
      </w:r>
      <w:r w:rsidRPr="00F63254">
        <w:rPr>
          <w:rFonts w:ascii="Times New Roman" w:hAnsi="Times New Roman"/>
          <w:sz w:val="28"/>
          <w:szCs w:val="28"/>
        </w:rPr>
        <w:t xml:space="preserve">ративно­прикладного искусства. </w:t>
      </w:r>
      <w:r w:rsidRPr="00F63254">
        <w:rPr>
          <w:rFonts w:ascii="Times New Roman" w:hAnsi="Times New Roman"/>
          <w:spacing w:val="2"/>
          <w:sz w:val="28"/>
          <w:szCs w:val="28"/>
        </w:rPr>
        <w:t>Овладение основами художественной грамоты: компози</w:t>
      </w:r>
      <w:r w:rsidRPr="00F63254">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граттажа</w:t>
      </w:r>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Обобщённое представление об основных образно­эмо</w:t>
      </w:r>
      <w:r w:rsidRPr="00F63254">
        <w:rPr>
          <w:rFonts w:ascii="Times New Roman" w:hAnsi="Times New Roman"/>
          <w:sz w:val="28"/>
          <w:szCs w:val="28"/>
        </w:rPr>
        <w:t>ци</w:t>
      </w:r>
      <w:r w:rsidRPr="00F63254">
        <w:rPr>
          <w:rFonts w:ascii="Times New Roman" w:hAnsi="Times New Roman"/>
          <w:spacing w:val="2"/>
          <w:sz w:val="28"/>
          <w:szCs w:val="28"/>
        </w:rPr>
        <w:t xml:space="preserve">ональных сферах музыки и о многообразии музыкальных </w:t>
      </w:r>
      <w:r w:rsidRPr="00F63254">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63254">
        <w:rPr>
          <w:rFonts w:ascii="Times New Roman" w:hAnsi="Times New Roman"/>
          <w:spacing w:val="2"/>
          <w:sz w:val="28"/>
          <w:szCs w:val="28"/>
        </w:rPr>
        <w:t xml:space="preserve">игры­драматизации.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lastRenderedPageBreak/>
        <w:t>Основные закономерности музыкального искусства.</w:t>
      </w:r>
      <w:r w:rsidRPr="00F63254">
        <w:rPr>
          <w:rFonts w:ascii="Times New Roman" w:hAnsi="Times New Roman"/>
          <w:spacing w:val="-2"/>
          <w:sz w:val="28"/>
          <w:szCs w:val="28"/>
        </w:rPr>
        <w:t xml:space="preserve"> Ин</w:t>
      </w:r>
      <w:r w:rsidRPr="00F63254">
        <w:rPr>
          <w:rFonts w:ascii="Times New Roman" w:hAnsi="Times New Roman"/>
          <w:sz w:val="28"/>
          <w:szCs w:val="28"/>
        </w:rPr>
        <w:t>тонационно­образная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r w:rsidRPr="00F63254">
        <w:rPr>
          <w:rFonts w:ascii="Times New Roman" w:hAnsi="Times New Roman"/>
          <w:sz w:val="28"/>
          <w:szCs w:val="28"/>
        </w:rPr>
        <w:t xml:space="preserve">художественно­образного содержания произведений.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lastRenderedPageBreak/>
        <w:t>9. Технология (Труд)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Общекультурные и общетрудовые компетенции. Основы культуры труда, самообслуживания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lastRenderedPageBreak/>
        <w:t>Технология ручной обработки материалов</w:t>
      </w:r>
      <w:r w:rsidRPr="00F63254">
        <w:rPr>
          <w:rStyle w:val="15"/>
          <w:spacing w:val="2"/>
          <w:sz w:val="28"/>
          <w:szCs w:val="28"/>
        </w:rPr>
        <w:footnoteReference w:id="16"/>
      </w:r>
      <w:r w:rsidRPr="00F63254">
        <w:rPr>
          <w:rFonts w:ascii="Times New Roman" w:hAnsi="Times New Roman"/>
          <w:b/>
          <w:bCs/>
          <w:sz w:val="28"/>
          <w:szCs w:val="28"/>
        </w:rPr>
        <w:t>. Элементы графической грамоты.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Выбор материалов по их декоративно­художе</w:t>
      </w:r>
      <w:r w:rsidRPr="00F63254">
        <w:rPr>
          <w:rFonts w:ascii="Times New Roman" w:hAnsi="Times New Roman"/>
          <w:iCs/>
          <w:spacing w:val="2"/>
          <w:sz w:val="28"/>
          <w:szCs w:val="28"/>
        </w:rPr>
        <w:t xml:space="preserve">ственным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w:t>
      </w:r>
      <w:r w:rsidRPr="00F63254">
        <w:rPr>
          <w:rFonts w:ascii="Times New Roman" w:hAnsi="Times New Roman"/>
          <w:sz w:val="28"/>
          <w:szCs w:val="28"/>
        </w:rPr>
        <w:lastRenderedPageBreak/>
        <w:t xml:space="preserve">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 xml:space="preserve">чертежу или эскизу и по заданным условиям (технико­технологическим, </w:t>
      </w:r>
      <w:r w:rsidRPr="00F63254">
        <w:rPr>
          <w:rFonts w:ascii="Times New Roman" w:hAnsi="Times New Roman"/>
          <w:iCs/>
          <w:spacing w:val="-4"/>
          <w:sz w:val="28"/>
          <w:szCs w:val="28"/>
        </w:rPr>
        <w:t>функциональным, декоративно­художественным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51472" w:rsidRPr="00F63254" w:rsidRDefault="00951472" w:rsidP="00951472">
      <w:pPr>
        <w:pStyle w:val="af"/>
        <w:spacing w:line="360" w:lineRule="auto"/>
        <w:ind w:firstLine="708"/>
        <w:rPr>
          <w:rFonts w:ascii="Times New Roman" w:hAnsi="Times New Roman"/>
          <w:iCs/>
          <w:sz w:val="28"/>
          <w:szCs w:val="28"/>
        </w:rPr>
      </w:pPr>
      <w:r w:rsidRPr="00F6325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рисунков из ресурса компьютера, программ Word и Power Point.</w:t>
      </w:r>
    </w:p>
    <w:p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lastRenderedPageBreak/>
        <w:t xml:space="preserve">10. Физическая культура </w:t>
      </w:r>
    </w:p>
    <w:p w:rsidR="00951472" w:rsidRPr="00F63254" w:rsidRDefault="00951472" w:rsidP="00951472">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Физкультурно­оздоровительная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z w:val="28"/>
          <w:szCs w:val="28"/>
        </w:rPr>
        <w:t>Спортив</w:t>
      </w:r>
      <w:r w:rsidR="00BE27AA">
        <w:rPr>
          <w:rFonts w:ascii="Times New Roman" w:hAnsi="Times New Roman"/>
          <w:b/>
          <w:bCs/>
          <w:sz w:val="28"/>
          <w:szCs w:val="28"/>
        </w:rPr>
        <w:t>но­оздоровительная деятельность</w:t>
      </w:r>
    </w:p>
    <w:p w:rsidR="00951472" w:rsidRPr="00F63254" w:rsidRDefault="00BE27AA" w:rsidP="00951472">
      <w:pPr>
        <w:pStyle w:val="af"/>
        <w:spacing w:line="360" w:lineRule="auto"/>
        <w:ind w:firstLine="708"/>
        <w:rPr>
          <w:rFonts w:ascii="Times New Roman" w:hAnsi="Times New Roman"/>
          <w:b/>
          <w:bCs/>
          <w:iCs/>
          <w:spacing w:val="2"/>
          <w:sz w:val="28"/>
          <w:szCs w:val="28"/>
        </w:rPr>
      </w:pPr>
      <w:r>
        <w:rPr>
          <w:rFonts w:ascii="Times New Roman" w:hAnsi="Times New Roman"/>
          <w:b/>
          <w:bCs/>
          <w:iCs/>
          <w:spacing w:val="2"/>
          <w:sz w:val="28"/>
          <w:szCs w:val="28"/>
        </w:rPr>
        <w:t>Гимнастика</w:t>
      </w:r>
      <w:r w:rsidR="00951472" w:rsidRPr="00F63254">
        <w:rPr>
          <w:rFonts w:ascii="Times New Roman" w:hAnsi="Times New Roman"/>
          <w:b/>
          <w:bCs/>
          <w:iCs/>
          <w:spacing w:val="2"/>
          <w:sz w:val="28"/>
          <w:szCs w:val="28"/>
        </w:rPr>
        <w:t xml:space="preserve">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lastRenderedPageBreak/>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F63254" w:rsidRDefault="00951472" w:rsidP="00951472">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Cs/>
          <w:sz w:val="28"/>
          <w:szCs w:val="28"/>
        </w:rPr>
        <w:t>Лыжная подготовка.</w:t>
      </w:r>
      <w:r w:rsidRPr="00F63254">
        <w:rPr>
          <w:rFonts w:ascii="Times New Roman" w:hAnsi="Times New Roman"/>
          <w:b/>
          <w:bCs/>
          <w:i/>
          <w:iCs/>
          <w:sz w:val="28"/>
          <w:szCs w:val="28"/>
        </w:rPr>
        <w:t xml:space="preserve"> </w:t>
      </w:r>
      <w:r w:rsidRPr="00F63254">
        <w:rPr>
          <w:rFonts w:ascii="Times New Roman" w:hAnsi="Times New Roman"/>
          <w:sz w:val="28"/>
          <w:szCs w:val="28"/>
        </w:rPr>
        <w:t>Передвижение на лыжах; повороты; спуски; подъёмы; торможение.</w:t>
      </w:r>
    </w:p>
    <w:p w:rsidR="00951472" w:rsidRPr="00F63254" w:rsidRDefault="00951472" w:rsidP="00951472">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t xml:space="preserve">Плавание.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lastRenderedPageBreak/>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Игры с мячом</w:t>
      </w:r>
      <w:r w:rsidRPr="00F63254">
        <w:rPr>
          <w:rStyle w:val="c12"/>
          <w:sz w:val="28"/>
          <w:szCs w:val="28"/>
        </w:rPr>
        <w:t>: «Метание мячей и мешочков»; «Кого назвали – тот и ловит», «Мяч по кругу», «Не урони мяч».</w:t>
      </w:r>
    </w:p>
    <w:p w:rsidR="00951472" w:rsidRPr="00F63254" w:rsidRDefault="00951472" w:rsidP="00951472">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w:t>
      </w:r>
      <w:r w:rsidRPr="00F63254">
        <w:rPr>
          <w:rFonts w:ascii="Times New Roman" w:hAnsi="Times New Roman"/>
          <w:sz w:val="28"/>
          <w:szCs w:val="28"/>
        </w:rPr>
        <w:lastRenderedPageBreak/>
        <w:t xml:space="preserve">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w:t>
      </w:r>
      <w:r w:rsidRPr="00F63254">
        <w:rPr>
          <w:rFonts w:ascii="Times New Roman" w:hAnsi="Times New Roman"/>
          <w:sz w:val="28"/>
          <w:szCs w:val="28"/>
        </w:rPr>
        <w:lastRenderedPageBreak/>
        <w:t xml:space="preserve">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r w:rsidRPr="00F63254">
        <w:rPr>
          <w:rFonts w:ascii="Times New Roman" w:hAnsi="Times New Roman"/>
          <w:spacing w:val="-2"/>
          <w:sz w:val="28"/>
          <w:szCs w:val="28"/>
        </w:rPr>
        <w:t xml:space="preserve">многоскоков;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i/>
          <w:iCs/>
          <w:sz w:val="28"/>
          <w:szCs w:val="28"/>
        </w:rPr>
        <w:t xml:space="preserve"> </w:t>
      </w:r>
      <w:r w:rsidRPr="00F63254">
        <w:rPr>
          <w:rFonts w:ascii="Times New Roman" w:hAnsi="Times New Roman"/>
          <w:sz w:val="28"/>
          <w:szCs w:val="28"/>
        </w:rPr>
        <w:t>поверхности, проплывание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
    <w:p w:rsidR="00951472" w:rsidRPr="00F63254" w:rsidRDefault="00951472" w:rsidP="00951472">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xml:space="preserve">: правильное дыхание в различных И.П. сидя, стоя, лежа; глубокое дыхание при выполнении упражнений без предметов; дыхание по </w:t>
      </w:r>
      <w:r w:rsidRPr="00F63254">
        <w:rPr>
          <w:rStyle w:val="c12"/>
          <w:sz w:val="28"/>
          <w:szCs w:val="28"/>
        </w:rPr>
        <w:lastRenderedPageBreak/>
        <w:t>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w:t>
      </w:r>
      <w:r w:rsidRPr="00F63254">
        <w:rPr>
          <w:rStyle w:val="c12"/>
          <w:rFonts w:ascii="Times New Roman" w:hAnsi="Times New Roman"/>
          <w:sz w:val="28"/>
          <w:szCs w:val="28"/>
        </w:rPr>
        <w:lastRenderedPageBreak/>
        <w:t>(ходьба с мячом в руках, удерживая его на груди и за головой по 30 секунд; поднимание мяча вперед, вверх, вправо, влево).</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rsidR="00951472" w:rsidRPr="00F63254" w:rsidRDefault="00951472" w:rsidP="00951472">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Броски, ловля, метание мяча и передача предметов</w:t>
      </w:r>
      <w:r w:rsidRPr="00F63254">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w:t>
      </w:r>
      <w:r w:rsidRPr="00F63254">
        <w:rPr>
          <w:rStyle w:val="c12"/>
          <w:sz w:val="28"/>
          <w:szCs w:val="28"/>
        </w:rPr>
        <w:lastRenderedPageBreak/>
        <w:t xml:space="preserve">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14513B" w:rsidRPr="00165939" w:rsidRDefault="00951472" w:rsidP="00165939">
      <w:pPr>
        <w:pStyle w:val="c11"/>
        <w:spacing w:before="0" w:beforeAutospacing="0" w:after="0" w:afterAutospacing="0" w:line="360" w:lineRule="auto"/>
        <w:ind w:firstLine="709"/>
        <w:jc w:val="both"/>
        <w:rPr>
          <w:rStyle w:val="c12"/>
          <w:sz w:val="28"/>
          <w:szCs w:val="28"/>
        </w:rPr>
      </w:pPr>
      <w:r w:rsidRPr="00F63254">
        <w:rPr>
          <w:rStyle w:val="c12"/>
          <w:i/>
          <w:sz w:val="28"/>
          <w:szCs w:val="28"/>
        </w:rPr>
        <w:t>Лазание, перелезание, подлезание</w:t>
      </w:r>
      <w:r w:rsidRPr="00F63254">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t>Содержание коррекционно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(логопедические и психокоррекционные)»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(логопедические и психокоррекционные)».</w:t>
      </w:r>
    </w:p>
    <w:p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rsidR="008D1B93" w:rsidRPr="00E27061" w:rsidRDefault="00F35122" w:rsidP="008D1B93">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rsidR="008D1B93" w:rsidRPr="00E27061"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rsidR="008D1B93" w:rsidRDefault="00F35122" w:rsidP="008D1B93">
      <w:pPr>
        <w:pStyle w:val="af2"/>
        <w:shd w:val="clear" w:color="auto" w:fill="FFFFFF"/>
        <w:ind w:left="0" w:firstLine="709"/>
        <w:jc w:val="both"/>
        <w:rPr>
          <w:sz w:val="28"/>
          <w:szCs w:val="28"/>
        </w:rPr>
      </w:pPr>
      <w:r w:rsidRPr="00F35122">
        <w:rPr>
          <w:b/>
          <w:caps w:val="0"/>
          <w:sz w:val="28"/>
          <w:szCs w:val="28"/>
        </w:rPr>
        <w:lastRenderedPageBreak/>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8D1B93" w:rsidRDefault="00E0076D" w:rsidP="008D1B93">
      <w:pPr>
        <w:pStyle w:val="af2"/>
        <w:shd w:val="clear" w:color="auto" w:fill="FFFFFF"/>
        <w:ind w:left="0" w:firstLine="709"/>
        <w:jc w:val="both"/>
        <w:rPr>
          <w:caps w:val="0"/>
          <w:sz w:val="28"/>
          <w:szCs w:val="28"/>
        </w:rPr>
      </w:pPr>
      <w:r w:rsidRPr="00E0076D">
        <w:rPr>
          <w:b/>
          <w:caps w:val="0"/>
          <w:sz w:val="28"/>
          <w:szCs w:val="28"/>
        </w:rPr>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rsidR="008D1B93" w:rsidRDefault="008A00CF" w:rsidP="008D1B93">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rsidR="0065234D" w:rsidRPr="00336FA1" w:rsidRDefault="0065234D" w:rsidP="0065234D">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Коррекционный </w:t>
      </w:r>
      <w:r w:rsidR="00515145">
        <w:rPr>
          <w:rFonts w:ascii="Times New Roman" w:eastAsia="Times New Roman" w:hAnsi="Times New Roman" w:cs="Times New Roman"/>
          <w:b/>
          <w:sz w:val="28"/>
          <w:szCs w:val="28"/>
          <w:lang w:eastAsia="ru-RU"/>
        </w:rPr>
        <w:t xml:space="preserve">логопедический </w:t>
      </w:r>
      <w:r>
        <w:rPr>
          <w:rFonts w:ascii="Times New Roman" w:eastAsia="Times New Roman" w:hAnsi="Times New Roman" w:cs="Times New Roman"/>
          <w:b/>
          <w:sz w:val="28"/>
          <w:szCs w:val="28"/>
          <w:lang w:eastAsia="ru-RU"/>
        </w:rPr>
        <w:t>курс</w:t>
      </w:r>
    </w:p>
    <w:p w:rsidR="0065234D" w:rsidRPr="0065234D" w:rsidRDefault="0065234D" w:rsidP="0065234D">
      <w:pPr>
        <w:jc w:val="center"/>
        <w:rPr>
          <w:rFonts w:ascii="Times New Roman" w:hAnsi="Times New Roman" w:cs="Times New Roman"/>
          <w:b/>
          <w:sz w:val="28"/>
          <w:szCs w:val="28"/>
        </w:rPr>
      </w:pPr>
      <w:r w:rsidRPr="0065234D">
        <w:rPr>
          <w:rFonts w:ascii="Times New Roman" w:hAnsi="Times New Roman" w:cs="Times New Roman"/>
          <w:b/>
          <w:sz w:val="28"/>
          <w:szCs w:val="28"/>
        </w:rPr>
        <w:t>«Предупреждение и коррекция нарушений письменной речи у школьников с речевыми нарушениями, обусловленными ФФНР</w:t>
      </w:r>
      <w:r w:rsidR="00311E92">
        <w:rPr>
          <w:rFonts w:ascii="Times New Roman" w:hAnsi="Times New Roman" w:cs="Times New Roman"/>
          <w:b/>
          <w:sz w:val="28"/>
          <w:szCs w:val="28"/>
        </w:rPr>
        <w:t xml:space="preserve"> (фонетико-фонематическим</w:t>
      </w:r>
      <w:r w:rsidR="003A5E0F">
        <w:rPr>
          <w:rFonts w:ascii="Times New Roman" w:hAnsi="Times New Roman" w:cs="Times New Roman"/>
          <w:b/>
          <w:sz w:val="28"/>
          <w:szCs w:val="28"/>
        </w:rPr>
        <w:t xml:space="preserve"> не</w:t>
      </w:r>
      <w:r w:rsidR="00E8313E">
        <w:rPr>
          <w:rFonts w:ascii="Times New Roman" w:hAnsi="Times New Roman" w:cs="Times New Roman"/>
          <w:b/>
          <w:sz w:val="28"/>
          <w:szCs w:val="28"/>
        </w:rPr>
        <w:t>до</w:t>
      </w:r>
      <w:r w:rsidR="003A5E0F">
        <w:rPr>
          <w:rFonts w:ascii="Times New Roman" w:hAnsi="Times New Roman" w:cs="Times New Roman"/>
          <w:b/>
          <w:sz w:val="28"/>
          <w:szCs w:val="28"/>
        </w:rPr>
        <w:t>развитие</w:t>
      </w:r>
      <w:r w:rsidR="00311E92">
        <w:rPr>
          <w:rFonts w:ascii="Times New Roman" w:hAnsi="Times New Roman" w:cs="Times New Roman"/>
          <w:b/>
          <w:sz w:val="28"/>
          <w:szCs w:val="28"/>
        </w:rPr>
        <w:t>м</w:t>
      </w:r>
      <w:r w:rsidR="003A5E0F">
        <w:rPr>
          <w:rFonts w:ascii="Times New Roman" w:hAnsi="Times New Roman" w:cs="Times New Roman"/>
          <w:b/>
          <w:sz w:val="28"/>
          <w:szCs w:val="28"/>
        </w:rPr>
        <w:t xml:space="preserve"> речи)</w:t>
      </w:r>
      <w:r w:rsidRPr="0065234D">
        <w:rPr>
          <w:rFonts w:ascii="Times New Roman" w:hAnsi="Times New Roman" w:cs="Times New Roman"/>
          <w:b/>
          <w:sz w:val="28"/>
          <w:szCs w:val="28"/>
        </w:rPr>
        <w:t>»</w:t>
      </w:r>
    </w:p>
    <w:p w:rsidR="0065234D" w:rsidRPr="003A5E0F" w:rsidRDefault="00D36FC8" w:rsidP="003A5E0F">
      <w:pPr>
        <w:shd w:val="clear" w:color="auto" w:fill="FFFFFF"/>
        <w:spacing w:after="0" w:line="360" w:lineRule="auto"/>
        <w:ind w:firstLine="54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Программа составлена в соответствии с</w:t>
      </w:r>
      <w:r w:rsidR="0065234D" w:rsidRPr="003A5E0F">
        <w:rPr>
          <w:rFonts w:ascii="Times New Roman" w:eastAsia="Times New Roman" w:hAnsi="Times New Roman" w:cs="Times New Roman"/>
          <w:color w:val="000000"/>
          <w:sz w:val="28"/>
          <w:szCs w:val="28"/>
          <w:lang w:eastAsia="ru-RU"/>
        </w:rPr>
        <w:t xml:space="preserve"> методическими рекомендациями Т.П. Бессоновой, Н.Ю. Горбачевской, О.В. Елецкой, Л.Н. Ефименковой, А.Н. Корнева, Е.В. Мазановой, Г.Г.Мисаренко, И.Н. Садовниковой.</w:t>
      </w:r>
    </w:p>
    <w:p w:rsidR="0065234D" w:rsidRPr="003A5E0F" w:rsidRDefault="00D36FC8" w:rsidP="00D36FC8">
      <w:pPr>
        <w:shd w:val="clear" w:color="auto" w:fill="FFFFFF"/>
        <w:spacing w:after="0" w:line="360" w:lineRule="auto"/>
        <w:ind w:firstLine="540"/>
        <w:jc w:val="both"/>
        <w:rPr>
          <w:rFonts w:ascii="Times New Roman" w:hAnsi="Times New Roman" w:cs="Times New Roman"/>
          <w:kern w:val="28"/>
          <w:sz w:val="28"/>
          <w:szCs w:val="28"/>
        </w:rPr>
      </w:pPr>
      <w:r>
        <w:rPr>
          <w:rStyle w:val="s26"/>
          <w:rFonts w:ascii="Times New Roman" w:hAnsi="Times New Roman" w:cs="Times New Roman"/>
          <w:bCs/>
          <w:sz w:val="28"/>
          <w:szCs w:val="28"/>
        </w:rPr>
        <w:t>Данная программа рассчитана на</w:t>
      </w:r>
      <w:r w:rsidR="00C742CF">
        <w:rPr>
          <w:rStyle w:val="s26"/>
          <w:rFonts w:ascii="Times New Roman" w:hAnsi="Times New Roman" w:cs="Times New Roman"/>
          <w:bCs/>
          <w:sz w:val="28"/>
          <w:szCs w:val="28"/>
        </w:rPr>
        <w:t xml:space="preserve"> учащихся с ФФНР 1 - 4 классов.</w:t>
      </w:r>
      <w:r w:rsidR="0065234D" w:rsidRPr="003A5E0F">
        <w:rPr>
          <w:rStyle w:val="s26"/>
          <w:rFonts w:ascii="Times New Roman" w:hAnsi="Times New Roman" w:cs="Times New Roman"/>
          <w:bCs/>
          <w:sz w:val="28"/>
          <w:szCs w:val="28"/>
        </w:rPr>
        <w:t xml:space="preserve"> </w:t>
      </w:r>
      <w:r w:rsidR="0065234D" w:rsidRPr="003A5E0F">
        <w:rPr>
          <w:rFonts w:ascii="Times New Roman" w:hAnsi="Times New Roman" w:cs="Times New Roman"/>
          <w:kern w:val="28"/>
          <w:sz w:val="28"/>
          <w:szCs w:val="28"/>
        </w:rPr>
        <w:t>Часы, отводимые на коррекционно-развивающую область, включаются в часы, отводимые на реализацию данного коррекционного курса в учебном</w:t>
      </w:r>
      <w:r>
        <w:rPr>
          <w:rFonts w:ascii="Times New Roman" w:hAnsi="Times New Roman" w:cs="Times New Roman"/>
          <w:kern w:val="28"/>
          <w:sz w:val="28"/>
          <w:szCs w:val="28"/>
        </w:rPr>
        <w:t xml:space="preserve"> плане отведено 2 часа в неделю. </w:t>
      </w:r>
    </w:p>
    <w:p w:rsidR="0065234D" w:rsidRPr="003A5E0F" w:rsidRDefault="00634165" w:rsidP="003A5E0F">
      <w:pPr>
        <w:pStyle w:val="p1"/>
        <w:shd w:val="clear" w:color="auto" w:fill="FFFFFF"/>
        <w:spacing w:before="0" w:beforeAutospacing="0" w:after="0" w:afterAutospacing="0" w:line="360" w:lineRule="auto"/>
        <w:ind w:firstLine="540"/>
        <w:jc w:val="both"/>
        <w:rPr>
          <w:color w:val="000000"/>
          <w:sz w:val="28"/>
          <w:szCs w:val="28"/>
        </w:rPr>
      </w:pPr>
      <w:r>
        <w:rPr>
          <w:rStyle w:val="s26"/>
          <w:bCs/>
          <w:sz w:val="28"/>
          <w:szCs w:val="28"/>
        </w:rPr>
        <w:t>Про</w:t>
      </w:r>
      <w:r w:rsidR="00291FB0">
        <w:rPr>
          <w:rStyle w:val="s26"/>
          <w:bCs/>
          <w:sz w:val="28"/>
          <w:szCs w:val="28"/>
        </w:rPr>
        <w:t>дление программы</w:t>
      </w:r>
      <w:r>
        <w:rPr>
          <w:rStyle w:val="s26"/>
          <w:bCs/>
          <w:sz w:val="28"/>
          <w:szCs w:val="28"/>
        </w:rPr>
        <w:t xml:space="preserve"> </w:t>
      </w:r>
      <w:r w:rsidR="00291FB0">
        <w:rPr>
          <w:rStyle w:val="s26"/>
          <w:bCs/>
          <w:sz w:val="28"/>
          <w:szCs w:val="28"/>
        </w:rPr>
        <w:t>необходимо</w:t>
      </w:r>
      <w:r>
        <w:rPr>
          <w:rStyle w:val="s26"/>
          <w:bCs/>
          <w:sz w:val="28"/>
          <w:szCs w:val="28"/>
        </w:rPr>
        <w:t xml:space="preserve"> </w:t>
      </w:r>
      <w:r w:rsidR="0065234D" w:rsidRPr="003A5E0F">
        <w:rPr>
          <w:rStyle w:val="s26"/>
          <w:bCs/>
          <w:sz w:val="28"/>
          <w:szCs w:val="28"/>
        </w:rPr>
        <w:t>для тех обучающихся, у которых проблемы сохраняются (органические поражения ЦНС, стойкое смешение букв по акустическому сходству и др.).</w:t>
      </w:r>
      <w:r w:rsidR="0065234D" w:rsidRPr="003A5E0F">
        <w:rPr>
          <w:sz w:val="28"/>
          <w:szCs w:val="28"/>
        </w:rPr>
        <w:t xml:space="preserve"> Предложенный вариант последовательности изучения тем и количество часов является</w:t>
      </w:r>
      <w:r w:rsidR="0065234D" w:rsidRPr="003A5E0F">
        <w:rPr>
          <w:color w:val="000000"/>
          <w:sz w:val="28"/>
          <w:szCs w:val="28"/>
        </w:rPr>
        <w:t xml:space="preserve"> примерным и определяется конкретным составом группы, т.е. зависит от того, каков уровень сформированности звуковой стороны речи у детей, посещающих логопункт.  </w:t>
      </w:r>
      <w:r w:rsidR="0065234D" w:rsidRPr="003A5E0F">
        <w:rPr>
          <w:rStyle w:val="s23"/>
          <w:color w:val="000000"/>
          <w:sz w:val="28"/>
          <w:szCs w:val="28"/>
        </w:rPr>
        <w:t>На втором этапе коррекционной работы</w:t>
      </w:r>
      <w:r w:rsidR="0065234D" w:rsidRPr="003A5E0F">
        <w:rPr>
          <w:color w:val="000000"/>
          <w:sz w:val="28"/>
          <w:szCs w:val="28"/>
        </w:rPr>
        <w:t xml:space="preserve"> допускается сокращение часов на изучение раздела по дифференциации согласных, если обучающиеся устанавливают акустическую и артикуляционную разницу между оппозиционными звуками. </w:t>
      </w:r>
    </w:p>
    <w:p w:rsidR="0065234D" w:rsidRDefault="0065234D" w:rsidP="003A5E0F">
      <w:pPr>
        <w:shd w:val="clear" w:color="auto" w:fill="FFFFFF"/>
        <w:spacing w:after="0" w:line="360" w:lineRule="auto"/>
        <w:ind w:firstLine="540"/>
        <w:jc w:val="both"/>
        <w:rPr>
          <w:rFonts w:ascii="Times New Roman" w:eastAsia="Times New Roman" w:hAnsi="Times New Roman" w:cs="Times New Roman"/>
          <w:spacing w:val="3"/>
          <w:sz w:val="28"/>
          <w:szCs w:val="28"/>
          <w:lang w:eastAsia="ru-RU"/>
        </w:rPr>
      </w:pPr>
      <w:r w:rsidRPr="003A5E0F">
        <w:rPr>
          <w:rFonts w:ascii="Times New Roman" w:eastAsia="Times New Roman" w:hAnsi="Times New Roman" w:cs="Times New Roman"/>
          <w:spacing w:val="3"/>
          <w:sz w:val="28"/>
          <w:szCs w:val="28"/>
          <w:lang w:eastAsia="ru-RU"/>
        </w:rPr>
        <w:lastRenderedPageBreak/>
        <w:t>Программа направлена на:</w:t>
      </w:r>
    </w:p>
    <w:p w:rsidR="004612BA" w:rsidRDefault="004612BA" w:rsidP="003A5E0F">
      <w:pPr>
        <w:shd w:val="clear" w:color="auto" w:fill="FFFFFF"/>
        <w:spacing w:after="0" w:line="360" w:lineRule="auto"/>
        <w:ind w:firstLine="540"/>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сформированность общефункциональных механизмов речи;</w:t>
      </w:r>
    </w:p>
    <w:p w:rsidR="004612BA" w:rsidRDefault="004612BA" w:rsidP="003A5E0F">
      <w:pPr>
        <w:shd w:val="clear" w:color="auto" w:fill="FFFFFF"/>
        <w:spacing w:after="0" w:line="360" w:lineRule="auto"/>
        <w:ind w:firstLine="540"/>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сформированность фонетического компонента языковой способности в соответствии с онтогенетическими закономерностями его становлениями;</w:t>
      </w:r>
    </w:p>
    <w:p w:rsidR="004612BA" w:rsidRDefault="004612BA" w:rsidP="003A5E0F">
      <w:pPr>
        <w:shd w:val="clear" w:color="auto" w:fill="FFFFFF"/>
        <w:spacing w:after="0" w:line="360" w:lineRule="auto"/>
        <w:ind w:firstLine="540"/>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синтаксического, семантического компонентов языковой способности;</w:t>
      </w:r>
    </w:p>
    <w:p w:rsidR="004612BA" w:rsidRDefault="004612BA" w:rsidP="003A5E0F">
      <w:pPr>
        <w:shd w:val="clear" w:color="auto" w:fill="FFFFFF"/>
        <w:spacing w:after="0" w:line="360" w:lineRule="auto"/>
        <w:ind w:firstLine="540"/>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овладение арсеналом языковых единиц различных уровней, усвоение правил их использования в речевой деятельности;</w:t>
      </w:r>
    </w:p>
    <w:p w:rsidR="004612BA" w:rsidRDefault="004612BA" w:rsidP="003A5E0F">
      <w:pPr>
        <w:shd w:val="clear" w:color="auto" w:fill="FFFFFF"/>
        <w:spacing w:after="0" w:line="360" w:lineRule="auto"/>
        <w:ind w:firstLine="540"/>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сформированность интереса к языковым явлениям;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w:t>
      </w:r>
    </w:p>
    <w:p w:rsidR="004612BA" w:rsidRDefault="004612BA" w:rsidP="003A5E0F">
      <w:pPr>
        <w:shd w:val="clear" w:color="auto" w:fill="FFFFFF"/>
        <w:spacing w:after="0" w:line="360" w:lineRule="auto"/>
        <w:ind w:firstLine="540"/>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сформированность предпосылок метаязыковой деятельности, обеспечивающих выбор</w:t>
      </w:r>
      <w:r w:rsidR="00BC1172">
        <w:rPr>
          <w:rFonts w:ascii="Times New Roman" w:eastAsia="Times New Roman" w:hAnsi="Times New Roman" w:cs="Times New Roman"/>
          <w:spacing w:val="3"/>
          <w:sz w:val="28"/>
          <w:szCs w:val="28"/>
          <w:lang w:eastAsia="ru-RU"/>
        </w:rPr>
        <w:t xml:space="preserve"> определенных языковых единиц и построение их по определенным правилам; сформированность коммуникативных навыков;</w:t>
      </w:r>
    </w:p>
    <w:p w:rsidR="00BC1172" w:rsidRDefault="00BC1172" w:rsidP="003A5E0F">
      <w:pPr>
        <w:shd w:val="clear" w:color="auto" w:fill="FFFFFF"/>
        <w:spacing w:after="0" w:line="360" w:lineRule="auto"/>
        <w:ind w:firstLine="540"/>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сформированность психофизиологического, психологического и языкового уровней, обеспечивающих овладение чтением и письмом;</w:t>
      </w:r>
    </w:p>
    <w:p w:rsidR="00BC1172" w:rsidRDefault="00BC1172" w:rsidP="003A5E0F">
      <w:pPr>
        <w:shd w:val="clear" w:color="auto" w:fill="FFFFFF"/>
        <w:spacing w:after="0" w:line="360" w:lineRule="auto"/>
        <w:ind w:firstLine="540"/>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 владение письменной формой коммуникации (техническими и смысловыми компонентами чтения и письма).</w:t>
      </w:r>
    </w:p>
    <w:p w:rsidR="00470E68" w:rsidRPr="00470E68" w:rsidRDefault="000B14D6" w:rsidP="00AC1620">
      <w:pPr>
        <w:autoSpaceDE w:val="0"/>
        <w:autoSpaceDN w:val="0"/>
        <w:adjustRightInd w:val="0"/>
        <w:spacing w:line="360" w:lineRule="auto"/>
        <w:ind w:left="1260"/>
        <w:rPr>
          <w:rFonts w:ascii="Times New Roman" w:hAnsi="Times New Roman" w:cs="Times New Roman"/>
          <w:b/>
          <w:kern w:val="2"/>
          <w:sz w:val="28"/>
          <w:szCs w:val="28"/>
        </w:rPr>
      </w:pPr>
      <w:r>
        <w:rPr>
          <w:rFonts w:ascii="Times New Roman" w:hAnsi="Times New Roman" w:cs="Times New Roman"/>
          <w:b/>
          <w:kern w:val="2"/>
          <w:sz w:val="28"/>
          <w:szCs w:val="28"/>
        </w:rPr>
        <w:t xml:space="preserve">Программа </w:t>
      </w:r>
      <w:r w:rsidR="00470E68" w:rsidRPr="00470E68">
        <w:rPr>
          <w:rFonts w:ascii="Times New Roman" w:hAnsi="Times New Roman" w:cs="Times New Roman"/>
          <w:b/>
          <w:kern w:val="2"/>
          <w:sz w:val="28"/>
          <w:szCs w:val="28"/>
        </w:rPr>
        <w:t xml:space="preserve"> обеспечивает:</w:t>
      </w:r>
    </w:p>
    <w:p w:rsidR="00470E68" w:rsidRPr="00470E68" w:rsidRDefault="00470E68" w:rsidP="00470E68">
      <w:pPr>
        <w:widowControl w:val="0"/>
        <w:autoSpaceDE w:val="0"/>
        <w:autoSpaceDN w:val="0"/>
        <w:adjustRightInd w:val="0"/>
        <w:spacing w:line="360" w:lineRule="auto"/>
        <w:ind w:left="58" w:right="-20"/>
        <w:jc w:val="both"/>
        <w:rPr>
          <w:rFonts w:ascii="Times New Roman" w:hAnsi="Times New Roman" w:cs="Times New Roman"/>
          <w:color w:val="000009"/>
          <w:spacing w:val="144"/>
          <w:sz w:val="28"/>
          <w:szCs w:val="28"/>
        </w:rPr>
      </w:pPr>
      <w:r w:rsidRPr="00470E68">
        <w:rPr>
          <w:rFonts w:ascii="Times New Roman" w:hAnsi="Times New Roman" w:cs="Times New Roman"/>
          <w:color w:val="000009"/>
          <w:spacing w:val="-20"/>
          <w:sz w:val="28"/>
          <w:szCs w:val="28"/>
        </w:rPr>
        <w:t>-  у</w:t>
      </w:r>
      <w:r w:rsidRPr="00470E68">
        <w:rPr>
          <w:rFonts w:ascii="Times New Roman" w:hAnsi="Times New Roman" w:cs="Times New Roman"/>
          <w:color w:val="000009"/>
          <w:spacing w:val="1"/>
          <w:sz w:val="28"/>
          <w:szCs w:val="28"/>
        </w:rPr>
        <w:t>до</w:t>
      </w:r>
      <w:r w:rsidRPr="00470E68">
        <w:rPr>
          <w:rFonts w:ascii="Times New Roman" w:hAnsi="Times New Roman" w:cs="Times New Roman"/>
          <w:color w:val="000009"/>
          <w:spacing w:val="-4"/>
          <w:sz w:val="28"/>
          <w:szCs w:val="28"/>
        </w:rPr>
        <w:t>в</w:t>
      </w:r>
      <w:r w:rsidRPr="00470E68">
        <w:rPr>
          <w:rFonts w:ascii="Times New Roman" w:hAnsi="Times New Roman" w:cs="Times New Roman"/>
          <w:color w:val="000009"/>
          <w:spacing w:val="-1"/>
          <w:sz w:val="28"/>
          <w:szCs w:val="28"/>
        </w:rPr>
        <w:t>л</w:t>
      </w:r>
      <w:r w:rsidRPr="00470E68">
        <w:rPr>
          <w:rFonts w:ascii="Times New Roman" w:hAnsi="Times New Roman" w:cs="Times New Roman"/>
          <w:color w:val="000009"/>
          <w:sz w:val="28"/>
          <w:szCs w:val="28"/>
        </w:rPr>
        <w:t>ет</w:t>
      </w:r>
      <w:r w:rsidRPr="00470E68">
        <w:rPr>
          <w:rFonts w:ascii="Times New Roman" w:hAnsi="Times New Roman" w:cs="Times New Roman"/>
          <w:color w:val="000009"/>
          <w:spacing w:val="-2"/>
          <w:sz w:val="28"/>
          <w:szCs w:val="28"/>
        </w:rPr>
        <w:t>в</w:t>
      </w:r>
      <w:r w:rsidRPr="00470E68">
        <w:rPr>
          <w:rFonts w:ascii="Times New Roman" w:hAnsi="Times New Roman" w:cs="Times New Roman"/>
          <w:color w:val="000009"/>
          <w:spacing w:val="1"/>
          <w:sz w:val="28"/>
          <w:szCs w:val="28"/>
        </w:rPr>
        <w:t>ор</w:t>
      </w:r>
      <w:r w:rsidRPr="00470E68">
        <w:rPr>
          <w:rFonts w:ascii="Times New Roman" w:hAnsi="Times New Roman" w:cs="Times New Roman"/>
          <w:color w:val="000009"/>
          <w:spacing w:val="-1"/>
          <w:sz w:val="28"/>
          <w:szCs w:val="28"/>
        </w:rPr>
        <w:t>е</w:t>
      </w:r>
      <w:r w:rsidRPr="00470E68">
        <w:rPr>
          <w:rFonts w:ascii="Times New Roman" w:hAnsi="Times New Roman" w:cs="Times New Roman"/>
          <w:color w:val="000009"/>
          <w:sz w:val="28"/>
          <w:szCs w:val="28"/>
        </w:rPr>
        <w:t>ние</w:t>
      </w:r>
      <w:r w:rsidRPr="00470E68">
        <w:rPr>
          <w:rFonts w:ascii="Times New Roman" w:hAnsi="Times New Roman" w:cs="Times New Roman"/>
          <w:color w:val="000009"/>
          <w:sz w:val="28"/>
          <w:szCs w:val="28"/>
        </w:rPr>
        <w:tab/>
        <w:t xml:space="preserve"> </w:t>
      </w:r>
      <w:r w:rsidRPr="00470E68">
        <w:rPr>
          <w:rFonts w:ascii="Times New Roman" w:hAnsi="Times New Roman" w:cs="Times New Roman"/>
          <w:color w:val="000009"/>
          <w:spacing w:val="8"/>
          <w:sz w:val="28"/>
          <w:szCs w:val="28"/>
        </w:rPr>
        <w:t>о</w:t>
      </w:r>
      <w:r w:rsidRPr="00470E68">
        <w:rPr>
          <w:rFonts w:ascii="Times New Roman" w:hAnsi="Times New Roman" w:cs="Times New Roman"/>
          <w:color w:val="000009"/>
          <w:spacing w:val="-1"/>
          <w:sz w:val="28"/>
          <w:szCs w:val="28"/>
        </w:rPr>
        <w:t>с</w:t>
      </w:r>
      <w:r w:rsidRPr="00470E68">
        <w:rPr>
          <w:rFonts w:ascii="Times New Roman" w:hAnsi="Times New Roman" w:cs="Times New Roman"/>
          <w:color w:val="000009"/>
          <w:sz w:val="28"/>
          <w:szCs w:val="28"/>
        </w:rPr>
        <w:t xml:space="preserve">обых </w:t>
      </w:r>
      <w:r w:rsidRPr="00470E68">
        <w:rPr>
          <w:rFonts w:ascii="Times New Roman" w:hAnsi="Times New Roman" w:cs="Times New Roman"/>
          <w:color w:val="000009"/>
          <w:spacing w:val="1"/>
          <w:sz w:val="28"/>
          <w:szCs w:val="28"/>
        </w:rPr>
        <w:t>о</w:t>
      </w:r>
      <w:r w:rsidRPr="00470E68">
        <w:rPr>
          <w:rFonts w:ascii="Times New Roman" w:hAnsi="Times New Roman" w:cs="Times New Roman"/>
          <w:color w:val="000009"/>
          <w:sz w:val="28"/>
          <w:szCs w:val="28"/>
        </w:rPr>
        <w:t>бра</w:t>
      </w:r>
      <w:r w:rsidRPr="00470E68">
        <w:rPr>
          <w:rFonts w:ascii="Times New Roman" w:hAnsi="Times New Roman" w:cs="Times New Roman"/>
          <w:color w:val="000009"/>
          <w:spacing w:val="-1"/>
          <w:sz w:val="28"/>
          <w:szCs w:val="28"/>
        </w:rPr>
        <w:t>з</w:t>
      </w:r>
      <w:r w:rsidRPr="00470E68">
        <w:rPr>
          <w:rFonts w:ascii="Times New Roman" w:hAnsi="Times New Roman" w:cs="Times New Roman"/>
          <w:color w:val="000009"/>
          <w:sz w:val="28"/>
          <w:szCs w:val="28"/>
        </w:rPr>
        <w:t>о</w:t>
      </w:r>
      <w:r w:rsidRPr="00470E68">
        <w:rPr>
          <w:rFonts w:ascii="Times New Roman" w:hAnsi="Times New Roman" w:cs="Times New Roman"/>
          <w:color w:val="000009"/>
          <w:spacing w:val="-4"/>
          <w:sz w:val="28"/>
          <w:szCs w:val="28"/>
        </w:rPr>
        <w:t>в</w:t>
      </w:r>
      <w:r w:rsidRPr="00470E68">
        <w:rPr>
          <w:rFonts w:ascii="Times New Roman" w:hAnsi="Times New Roman" w:cs="Times New Roman"/>
          <w:color w:val="000009"/>
          <w:spacing w:val="-6"/>
          <w:sz w:val="28"/>
          <w:szCs w:val="28"/>
        </w:rPr>
        <w:t>а</w:t>
      </w:r>
      <w:r w:rsidRPr="00470E68">
        <w:rPr>
          <w:rFonts w:ascii="Times New Roman" w:hAnsi="Times New Roman" w:cs="Times New Roman"/>
          <w:color w:val="000009"/>
          <w:sz w:val="28"/>
          <w:szCs w:val="28"/>
        </w:rPr>
        <w:t>тел</w:t>
      </w:r>
      <w:r w:rsidRPr="00470E68">
        <w:rPr>
          <w:rFonts w:ascii="Times New Roman" w:hAnsi="Times New Roman" w:cs="Times New Roman"/>
          <w:color w:val="000009"/>
          <w:spacing w:val="-1"/>
          <w:sz w:val="28"/>
          <w:szCs w:val="28"/>
        </w:rPr>
        <w:t>ьны</w:t>
      </w:r>
      <w:r w:rsidRPr="00470E68">
        <w:rPr>
          <w:rFonts w:ascii="Times New Roman" w:hAnsi="Times New Roman" w:cs="Times New Roman"/>
          <w:color w:val="000009"/>
          <w:sz w:val="28"/>
          <w:szCs w:val="28"/>
        </w:rPr>
        <w:t>х п</w:t>
      </w:r>
      <w:r w:rsidRPr="00470E68">
        <w:rPr>
          <w:rFonts w:ascii="Times New Roman" w:hAnsi="Times New Roman" w:cs="Times New Roman"/>
          <w:color w:val="000009"/>
          <w:spacing w:val="-2"/>
          <w:sz w:val="28"/>
          <w:szCs w:val="28"/>
        </w:rPr>
        <w:t>о</w:t>
      </w:r>
      <w:r w:rsidRPr="00470E68">
        <w:rPr>
          <w:rFonts w:ascii="Times New Roman" w:hAnsi="Times New Roman" w:cs="Times New Roman"/>
          <w:color w:val="000009"/>
          <w:spacing w:val="1"/>
          <w:sz w:val="28"/>
          <w:szCs w:val="28"/>
        </w:rPr>
        <w:t>тр</w:t>
      </w:r>
      <w:r w:rsidRPr="00470E68">
        <w:rPr>
          <w:rFonts w:ascii="Times New Roman" w:hAnsi="Times New Roman" w:cs="Times New Roman"/>
          <w:color w:val="000009"/>
          <w:sz w:val="28"/>
          <w:szCs w:val="28"/>
        </w:rPr>
        <w:t>ебн</w:t>
      </w:r>
      <w:r w:rsidRPr="00470E68">
        <w:rPr>
          <w:rFonts w:ascii="Times New Roman" w:hAnsi="Times New Roman" w:cs="Times New Roman"/>
          <w:color w:val="000009"/>
          <w:spacing w:val="7"/>
          <w:sz w:val="28"/>
          <w:szCs w:val="28"/>
        </w:rPr>
        <w:t>о</w:t>
      </w:r>
      <w:r w:rsidRPr="00470E68">
        <w:rPr>
          <w:rFonts w:ascii="Times New Roman" w:hAnsi="Times New Roman" w:cs="Times New Roman"/>
          <w:color w:val="000009"/>
          <w:spacing w:val="1"/>
          <w:sz w:val="28"/>
          <w:szCs w:val="28"/>
        </w:rPr>
        <w:t>с</w:t>
      </w:r>
      <w:r w:rsidRPr="00470E68">
        <w:rPr>
          <w:rFonts w:ascii="Times New Roman" w:hAnsi="Times New Roman" w:cs="Times New Roman"/>
          <w:color w:val="000009"/>
          <w:spacing w:val="-1"/>
          <w:sz w:val="28"/>
          <w:szCs w:val="28"/>
        </w:rPr>
        <w:t>т</w:t>
      </w:r>
      <w:r w:rsidRPr="00470E68">
        <w:rPr>
          <w:rFonts w:ascii="Times New Roman" w:hAnsi="Times New Roman" w:cs="Times New Roman"/>
          <w:color w:val="000009"/>
          <w:sz w:val="28"/>
          <w:szCs w:val="28"/>
        </w:rPr>
        <w:t>ей</w:t>
      </w:r>
      <w:r w:rsidRPr="00470E68">
        <w:rPr>
          <w:rFonts w:ascii="Times New Roman" w:hAnsi="Times New Roman" w:cs="Times New Roman"/>
          <w:sz w:val="28"/>
          <w:szCs w:val="28"/>
        </w:rPr>
        <w:t xml:space="preserve"> </w:t>
      </w:r>
      <w:r w:rsidRPr="00470E68">
        <w:rPr>
          <w:rFonts w:ascii="Times New Roman" w:hAnsi="Times New Roman" w:cs="Times New Roman"/>
          <w:color w:val="000009"/>
          <w:sz w:val="28"/>
          <w:szCs w:val="28"/>
        </w:rPr>
        <w:t>о</w:t>
      </w:r>
      <w:r w:rsidRPr="00470E68">
        <w:rPr>
          <w:rFonts w:ascii="Times New Roman" w:hAnsi="Times New Roman" w:cs="Times New Roman"/>
          <w:color w:val="000009"/>
          <w:spacing w:val="-8"/>
          <w:sz w:val="28"/>
          <w:szCs w:val="28"/>
        </w:rPr>
        <w:t>б</w:t>
      </w:r>
      <w:r w:rsidRPr="00470E68">
        <w:rPr>
          <w:rFonts w:ascii="Times New Roman" w:hAnsi="Times New Roman" w:cs="Times New Roman"/>
          <w:color w:val="000009"/>
          <w:spacing w:val="-3"/>
          <w:sz w:val="28"/>
          <w:szCs w:val="28"/>
        </w:rPr>
        <w:t>у</w:t>
      </w:r>
      <w:r w:rsidRPr="00470E68">
        <w:rPr>
          <w:rFonts w:ascii="Times New Roman" w:hAnsi="Times New Roman" w:cs="Times New Roman"/>
          <w:color w:val="000009"/>
          <w:sz w:val="28"/>
          <w:szCs w:val="28"/>
        </w:rPr>
        <w:t>чаю</w:t>
      </w:r>
      <w:r w:rsidRPr="00470E68">
        <w:rPr>
          <w:rFonts w:ascii="Times New Roman" w:hAnsi="Times New Roman" w:cs="Times New Roman"/>
          <w:color w:val="000009"/>
          <w:spacing w:val="1"/>
          <w:sz w:val="28"/>
          <w:szCs w:val="28"/>
        </w:rPr>
        <w:t>щ</w:t>
      </w:r>
      <w:r w:rsidRPr="00470E68">
        <w:rPr>
          <w:rFonts w:ascii="Times New Roman" w:hAnsi="Times New Roman" w:cs="Times New Roman"/>
          <w:color w:val="000009"/>
          <w:spacing w:val="-1"/>
          <w:sz w:val="28"/>
          <w:szCs w:val="28"/>
        </w:rPr>
        <w:t>и</w:t>
      </w:r>
      <w:r w:rsidRPr="00470E68">
        <w:rPr>
          <w:rFonts w:ascii="Times New Roman" w:hAnsi="Times New Roman" w:cs="Times New Roman"/>
          <w:color w:val="000009"/>
          <w:spacing w:val="-6"/>
          <w:sz w:val="28"/>
          <w:szCs w:val="28"/>
        </w:rPr>
        <w:t>х</w:t>
      </w:r>
      <w:r w:rsidRPr="00470E68">
        <w:rPr>
          <w:rFonts w:ascii="Times New Roman" w:hAnsi="Times New Roman" w:cs="Times New Roman"/>
          <w:color w:val="000009"/>
          <w:sz w:val="28"/>
          <w:szCs w:val="28"/>
        </w:rPr>
        <w:t>ся</w:t>
      </w:r>
      <w:r w:rsidRPr="00470E68">
        <w:rPr>
          <w:rFonts w:ascii="Times New Roman" w:hAnsi="Times New Roman" w:cs="Times New Roman"/>
          <w:color w:val="000009"/>
          <w:spacing w:val="45"/>
          <w:sz w:val="28"/>
          <w:szCs w:val="28"/>
        </w:rPr>
        <w:t xml:space="preserve"> </w:t>
      </w:r>
      <w:r w:rsidRPr="00470E68">
        <w:rPr>
          <w:rFonts w:ascii="Times New Roman" w:hAnsi="Times New Roman" w:cs="Times New Roman"/>
          <w:color w:val="000009"/>
          <w:spacing w:val="1"/>
          <w:sz w:val="28"/>
          <w:szCs w:val="28"/>
        </w:rPr>
        <w:t>с</w:t>
      </w:r>
      <w:r w:rsidRPr="00470E68">
        <w:rPr>
          <w:rFonts w:ascii="Times New Roman" w:hAnsi="Times New Roman" w:cs="Times New Roman"/>
          <w:color w:val="000009"/>
          <w:spacing w:val="45"/>
          <w:sz w:val="28"/>
          <w:szCs w:val="28"/>
        </w:rPr>
        <w:t xml:space="preserve"> </w:t>
      </w:r>
      <w:r w:rsidRPr="00470E68">
        <w:rPr>
          <w:rFonts w:ascii="Times New Roman" w:hAnsi="Times New Roman" w:cs="Times New Roman"/>
          <w:color w:val="000009"/>
          <w:sz w:val="28"/>
          <w:szCs w:val="28"/>
        </w:rPr>
        <w:t>ФФН</w:t>
      </w:r>
      <w:r w:rsidRPr="00470E68">
        <w:rPr>
          <w:rFonts w:ascii="Times New Roman" w:hAnsi="Times New Roman" w:cs="Times New Roman"/>
          <w:color w:val="000009"/>
          <w:spacing w:val="44"/>
          <w:sz w:val="28"/>
          <w:szCs w:val="28"/>
        </w:rPr>
        <w:t xml:space="preserve"> </w:t>
      </w:r>
      <w:r w:rsidRPr="00470E68">
        <w:rPr>
          <w:rFonts w:ascii="Times New Roman" w:hAnsi="Times New Roman" w:cs="Times New Roman"/>
          <w:color w:val="000009"/>
          <w:sz w:val="28"/>
          <w:szCs w:val="28"/>
        </w:rPr>
        <w:t>з</w:t>
      </w:r>
      <w:r w:rsidRPr="00470E68">
        <w:rPr>
          <w:rFonts w:ascii="Times New Roman" w:hAnsi="Times New Roman" w:cs="Times New Roman"/>
          <w:color w:val="000009"/>
          <w:spacing w:val="1"/>
          <w:sz w:val="28"/>
          <w:szCs w:val="28"/>
        </w:rPr>
        <w:t>а</w:t>
      </w:r>
      <w:r w:rsidRPr="00470E68">
        <w:rPr>
          <w:rFonts w:ascii="Times New Roman" w:hAnsi="Times New Roman" w:cs="Times New Roman"/>
          <w:color w:val="000009"/>
          <w:spacing w:val="44"/>
          <w:sz w:val="28"/>
          <w:szCs w:val="28"/>
        </w:rPr>
        <w:t xml:space="preserve"> </w:t>
      </w:r>
      <w:r w:rsidRPr="00470E68">
        <w:rPr>
          <w:rFonts w:ascii="Times New Roman" w:hAnsi="Times New Roman" w:cs="Times New Roman"/>
          <w:color w:val="000009"/>
          <w:spacing w:val="-3"/>
          <w:sz w:val="28"/>
          <w:szCs w:val="28"/>
        </w:rPr>
        <w:t>с</w:t>
      </w:r>
      <w:r w:rsidRPr="00470E68">
        <w:rPr>
          <w:rFonts w:ascii="Times New Roman" w:hAnsi="Times New Roman" w:cs="Times New Roman"/>
          <w:color w:val="000009"/>
          <w:spacing w:val="-2"/>
          <w:sz w:val="28"/>
          <w:szCs w:val="28"/>
        </w:rPr>
        <w:t>ч</w:t>
      </w:r>
      <w:r w:rsidRPr="00470E68">
        <w:rPr>
          <w:rFonts w:ascii="Times New Roman" w:hAnsi="Times New Roman" w:cs="Times New Roman"/>
          <w:color w:val="000009"/>
          <w:sz w:val="28"/>
          <w:szCs w:val="28"/>
        </w:rPr>
        <w:t>ет</w:t>
      </w:r>
      <w:r w:rsidRPr="00470E68">
        <w:rPr>
          <w:rFonts w:ascii="Times New Roman" w:hAnsi="Times New Roman" w:cs="Times New Roman"/>
          <w:sz w:val="28"/>
          <w:szCs w:val="28"/>
        </w:rPr>
        <w:t xml:space="preserve"> </w:t>
      </w:r>
      <w:r w:rsidRPr="00470E68">
        <w:rPr>
          <w:rFonts w:ascii="Times New Roman" w:hAnsi="Times New Roman" w:cs="Times New Roman"/>
          <w:color w:val="000009"/>
          <w:sz w:val="28"/>
          <w:szCs w:val="28"/>
        </w:rPr>
        <w:t>вк</w:t>
      </w:r>
      <w:r w:rsidRPr="00470E68">
        <w:rPr>
          <w:rFonts w:ascii="Times New Roman" w:hAnsi="Times New Roman" w:cs="Times New Roman"/>
          <w:color w:val="000009"/>
          <w:spacing w:val="1"/>
          <w:sz w:val="28"/>
          <w:szCs w:val="28"/>
        </w:rPr>
        <w:t>л</w:t>
      </w:r>
      <w:r w:rsidRPr="00470E68">
        <w:rPr>
          <w:rFonts w:ascii="Times New Roman" w:hAnsi="Times New Roman" w:cs="Times New Roman"/>
          <w:color w:val="000009"/>
          <w:spacing w:val="-11"/>
          <w:sz w:val="28"/>
          <w:szCs w:val="28"/>
        </w:rPr>
        <w:t>ю</w:t>
      </w:r>
      <w:r w:rsidRPr="00470E68">
        <w:rPr>
          <w:rFonts w:ascii="Times New Roman" w:hAnsi="Times New Roman" w:cs="Times New Roman"/>
          <w:color w:val="000009"/>
          <w:sz w:val="28"/>
          <w:szCs w:val="28"/>
        </w:rPr>
        <w:t>че</w:t>
      </w:r>
      <w:r w:rsidRPr="00470E68">
        <w:rPr>
          <w:rFonts w:ascii="Times New Roman" w:hAnsi="Times New Roman" w:cs="Times New Roman"/>
          <w:color w:val="000009"/>
          <w:spacing w:val="1"/>
          <w:sz w:val="28"/>
          <w:szCs w:val="28"/>
        </w:rPr>
        <w:t>н</w:t>
      </w:r>
      <w:r w:rsidRPr="00470E68">
        <w:rPr>
          <w:rFonts w:ascii="Times New Roman" w:hAnsi="Times New Roman" w:cs="Times New Roman"/>
          <w:color w:val="000009"/>
          <w:sz w:val="28"/>
          <w:szCs w:val="28"/>
        </w:rPr>
        <w:t>ия</w:t>
      </w:r>
      <w:r w:rsidRPr="00470E68">
        <w:rPr>
          <w:rFonts w:ascii="Times New Roman" w:hAnsi="Times New Roman" w:cs="Times New Roman"/>
          <w:color w:val="000009"/>
          <w:spacing w:val="60"/>
          <w:sz w:val="28"/>
          <w:szCs w:val="28"/>
        </w:rPr>
        <w:t xml:space="preserve"> </w:t>
      </w:r>
      <w:r w:rsidRPr="00470E68">
        <w:rPr>
          <w:rFonts w:ascii="Times New Roman" w:hAnsi="Times New Roman" w:cs="Times New Roman"/>
          <w:color w:val="000009"/>
          <w:sz w:val="28"/>
          <w:szCs w:val="28"/>
        </w:rPr>
        <w:t>индиви</w:t>
      </w:r>
      <w:r w:rsidRPr="00470E68">
        <w:rPr>
          <w:rFonts w:ascii="Times New Roman" w:hAnsi="Times New Roman" w:cs="Times New Roman"/>
          <w:color w:val="000009"/>
          <w:spacing w:val="-1"/>
          <w:sz w:val="28"/>
          <w:szCs w:val="28"/>
        </w:rPr>
        <w:t>д</w:t>
      </w:r>
      <w:r w:rsidRPr="00470E68">
        <w:rPr>
          <w:rFonts w:ascii="Times New Roman" w:hAnsi="Times New Roman" w:cs="Times New Roman"/>
          <w:color w:val="000009"/>
          <w:spacing w:val="-6"/>
          <w:sz w:val="28"/>
          <w:szCs w:val="28"/>
        </w:rPr>
        <w:t>у</w:t>
      </w:r>
      <w:r w:rsidRPr="00470E68">
        <w:rPr>
          <w:rFonts w:ascii="Times New Roman" w:hAnsi="Times New Roman" w:cs="Times New Roman"/>
          <w:color w:val="000009"/>
          <w:spacing w:val="2"/>
          <w:sz w:val="28"/>
          <w:szCs w:val="28"/>
        </w:rPr>
        <w:t>а</w:t>
      </w:r>
      <w:r w:rsidRPr="00470E68">
        <w:rPr>
          <w:rFonts w:ascii="Times New Roman" w:hAnsi="Times New Roman" w:cs="Times New Roman"/>
          <w:color w:val="000009"/>
          <w:sz w:val="28"/>
          <w:szCs w:val="28"/>
        </w:rPr>
        <w:t>льн</w:t>
      </w:r>
      <w:r w:rsidRPr="00470E68">
        <w:rPr>
          <w:rFonts w:ascii="Times New Roman" w:hAnsi="Times New Roman" w:cs="Times New Roman"/>
          <w:color w:val="000009"/>
          <w:spacing w:val="4"/>
          <w:sz w:val="28"/>
          <w:szCs w:val="28"/>
        </w:rPr>
        <w:t>о</w:t>
      </w:r>
      <w:r w:rsidRPr="00470E68">
        <w:rPr>
          <w:rFonts w:ascii="Times New Roman" w:hAnsi="Times New Roman" w:cs="Times New Roman"/>
          <w:color w:val="000009"/>
          <w:sz w:val="28"/>
          <w:szCs w:val="28"/>
        </w:rPr>
        <w:t>-</w:t>
      </w:r>
      <w:r w:rsidRPr="00470E68">
        <w:rPr>
          <w:rFonts w:ascii="Times New Roman" w:hAnsi="Times New Roman" w:cs="Times New Roman"/>
          <w:color w:val="000009"/>
          <w:spacing w:val="1"/>
          <w:sz w:val="28"/>
          <w:szCs w:val="28"/>
        </w:rPr>
        <w:t>о</w:t>
      </w:r>
      <w:r w:rsidRPr="00470E68">
        <w:rPr>
          <w:rFonts w:ascii="Times New Roman" w:hAnsi="Times New Roman" w:cs="Times New Roman"/>
          <w:color w:val="000009"/>
          <w:sz w:val="28"/>
          <w:szCs w:val="28"/>
        </w:rPr>
        <w:t>р</w:t>
      </w:r>
      <w:r w:rsidRPr="00470E68">
        <w:rPr>
          <w:rFonts w:ascii="Times New Roman" w:hAnsi="Times New Roman" w:cs="Times New Roman"/>
          <w:color w:val="000009"/>
          <w:spacing w:val="1"/>
          <w:sz w:val="28"/>
          <w:szCs w:val="28"/>
        </w:rPr>
        <w:t>и</w:t>
      </w:r>
      <w:r w:rsidRPr="00470E68">
        <w:rPr>
          <w:rFonts w:ascii="Times New Roman" w:hAnsi="Times New Roman" w:cs="Times New Roman"/>
          <w:color w:val="000009"/>
          <w:spacing w:val="-1"/>
          <w:sz w:val="28"/>
          <w:szCs w:val="28"/>
        </w:rPr>
        <w:t>е</w:t>
      </w:r>
      <w:r w:rsidRPr="00470E68">
        <w:rPr>
          <w:rFonts w:ascii="Times New Roman" w:hAnsi="Times New Roman" w:cs="Times New Roman"/>
          <w:color w:val="000009"/>
          <w:sz w:val="28"/>
          <w:szCs w:val="28"/>
        </w:rPr>
        <w:t>н</w:t>
      </w:r>
      <w:r w:rsidRPr="00470E68">
        <w:rPr>
          <w:rFonts w:ascii="Times New Roman" w:hAnsi="Times New Roman" w:cs="Times New Roman"/>
          <w:color w:val="000009"/>
          <w:spacing w:val="-1"/>
          <w:sz w:val="28"/>
          <w:szCs w:val="28"/>
        </w:rPr>
        <w:t>т</w:t>
      </w:r>
      <w:r w:rsidRPr="00470E68">
        <w:rPr>
          <w:rFonts w:ascii="Times New Roman" w:hAnsi="Times New Roman" w:cs="Times New Roman"/>
          <w:color w:val="000009"/>
          <w:sz w:val="28"/>
          <w:szCs w:val="28"/>
        </w:rPr>
        <w:t>иро</w:t>
      </w:r>
      <w:r w:rsidRPr="00470E68">
        <w:rPr>
          <w:rFonts w:ascii="Times New Roman" w:hAnsi="Times New Roman" w:cs="Times New Roman"/>
          <w:color w:val="000009"/>
          <w:spacing w:val="-4"/>
          <w:sz w:val="28"/>
          <w:szCs w:val="28"/>
        </w:rPr>
        <w:t>в</w:t>
      </w:r>
      <w:r w:rsidRPr="00470E68">
        <w:rPr>
          <w:rFonts w:ascii="Times New Roman" w:hAnsi="Times New Roman" w:cs="Times New Roman"/>
          <w:color w:val="000009"/>
          <w:spacing w:val="-2"/>
          <w:sz w:val="28"/>
          <w:szCs w:val="28"/>
        </w:rPr>
        <w:t>а</w:t>
      </w:r>
      <w:r w:rsidRPr="00470E68">
        <w:rPr>
          <w:rFonts w:ascii="Times New Roman" w:hAnsi="Times New Roman" w:cs="Times New Roman"/>
          <w:color w:val="000009"/>
          <w:sz w:val="28"/>
          <w:szCs w:val="28"/>
        </w:rPr>
        <w:t>нно</w:t>
      </w:r>
      <w:r w:rsidRPr="00470E68">
        <w:rPr>
          <w:rFonts w:ascii="Times New Roman" w:hAnsi="Times New Roman" w:cs="Times New Roman"/>
          <w:color w:val="000009"/>
          <w:spacing w:val="-5"/>
          <w:sz w:val="28"/>
          <w:szCs w:val="28"/>
        </w:rPr>
        <w:t>г</w:t>
      </w:r>
      <w:r w:rsidRPr="00470E68">
        <w:rPr>
          <w:rFonts w:ascii="Times New Roman" w:hAnsi="Times New Roman" w:cs="Times New Roman"/>
          <w:color w:val="000009"/>
          <w:sz w:val="28"/>
          <w:szCs w:val="28"/>
        </w:rPr>
        <w:t>о</w:t>
      </w:r>
      <w:r w:rsidRPr="00470E68">
        <w:rPr>
          <w:rFonts w:ascii="Times New Roman" w:hAnsi="Times New Roman" w:cs="Times New Roman"/>
          <w:color w:val="000009"/>
          <w:spacing w:val="59"/>
          <w:sz w:val="28"/>
          <w:szCs w:val="28"/>
        </w:rPr>
        <w:t xml:space="preserve"> </w:t>
      </w:r>
      <w:r w:rsidRPr="00470E68">
        <w:rPr>
          <w:rFonts w:ascii="Times New Roman" w:hAnsi="Times New Roman" w:cs="Times New Roman"/>
          <w:color w:val="000009"/>
          <w:spacing w:val="-15"/>
          <w:sz w:val="28"/>
          <w:szCs w:val="28"/>
        </w:rPr>
        <w:t>к</w:t>
      </w:r>
      <w:r w:rsidRPr="00470E68">
        <w:rPr>
          <w:rFonts w:ascii="Times New Roman" w:hAnsi="Times New Roman" w:cs="Times New Roman"/>
          <w:color w:val="000009"/>
          <w:sz w:val="28"/>
          <w:szCs w:val="28"/>
        </w:rPr>
        <w:t>о</w:t>
      </w:r>
      <w:r w:rsidRPr="00470E68">
        <w:rPr>
          <w:rFonts w:ascii="Times New Roman" w:hAnsi="Times New Roman" w:cs="Times New Roman"/>
          <w:color w:val="000009"/>
          <w:spacing w:val="1"/>
          <w:sz w:val="28"/>
          <w:szCs w:val="28"/>
        </w:rPr>
        <w:t>р</w:t>
      </w:r>
      <w:r w:rsidRPr="00470E68">
        <w:rPr>
          <w:rFonts w:ascii="Times New Roman" w:hAnsi="Times New Roman" w:cs="Times New Roman"/>
          <w:color w:val="000009"/>
          <w:sz w:val="28"/>
          <w:szCs w:val="28"/>
        </w:rPr>
        <w:t>р</w:t>
      </w:r>
      <w:r w:rsidRPr="00470E68">
        <w:rPr>
          <w:rFonts w:ascii="Times New Roman" w:hAnsi="Times New Roman" w:cs="Times New Roman"/>
          <w:color w:val="000009"/>
          <w:spacing w:val="-1"/>
          <w:sz w:val="28"/>
          <w:szCs w:val="28"/>
        </w:rPr>
        <w:t>е</w:t>
      </w:r>
      <w:r w:rsidRPr="00470E68">
        <w:rPr>
          <w:rFonts w:ascii="Times New Roman" w:hAnsi="Times New Roman" w:cs="Times New Roman"/>
          <w:color w:val="000009"/>
          <w:sz w:val="28"/>
          <w:szCs w:val="28"/>
        </w:rPr>
        <w:t>кцио</w:t>
      </w:r>
      <w:r w:rsidRPr="00470E68">
        <w:rPr>
          <w:rFonts w:ascii="Times New Roman" w:hAnsi="Times New Roman" w:cs="Times New Roman"/>
          <w:color w:val="000009"/>
          <w:spacing w:val="-1"/>
          <w:sz w:val="28"/>
          <w:szCs w:val="28"/>
        </w:rPr>
        <w:t>нн</w:t>
      </w:r>
      <w:r w:rsidRPr="00470E68">
        <w:rPr>
          <w:rFonts w:ascii="Times New Roman" w:hAnsi="Times New Roman" w:cs="Times New Roman"/>
          <w:color w:val="000009"/>
          <w:spacing w:val="5"/>
          <w:sz w:val="28"/>
          <w:szCs w:val="28"/>
        </w:rPr>
        <w:t>о</w:t>
      </w:r>
      <w:r w:rsidRPr="00470E68">
        <w:rPr>
          <w:rFonts w:ascii="Times New Roman" w:hAnsi="Times New Roman" w:cs="Times New Roman"/>
          <w:color w:val="000009"/>
          <w:spacing w:val="1"/>
          <w:sz w:val="28"/>
          <w:szCs w:val="28"/>
        </w:rPr>
        <w:t>-</w:t>
      </w:r>
      <w:r w:rsidRPr="00470E68">
        <w:rPr>
          <w:rFonts w:ascii="Times New Roman" w:hAnsi="Times New Roman" w:cs="Times New Roman"/>
          <w:color w:val="000009"/>
          <w:sz w:val="28"/>
          <w:szCs w:val="28"/>
        </w:rPr>
        <w:t>л</w:t>
      </w:r>
      <w:r w:rsidRPr="00470E68">
        <w:rPr>
          <w:rFonts w:ascii="Times New Roman" w:hAnsi="Times New Roman" w:cs="Times New Roman"/>
          <w:color w:val="000009"/>
          <w:spacing w:val="1"/>
          <w:sz w:val="28"/>
          <w:szCs w:val="28"/>
        </w:rPr>
        <w:t>о</w:t>
      </w:r>
      <w:r w:rsidRPr="00470E68">
        <w:rPr>
          <w:rFonts w:ascii="Times New Roman" w:hAnsi="Times New Roman" w:cs="Times New Roman"/>
          <w:color w:val="000009"/>
          <w:spacing w:val="-9"/>
          <w:sz w:val="28"/>
          <w:szCs w:val="28"/>
        </w:rPr>
        <w:t>г</w:t>
      </w:r>
      <w:r w:rsidRPr="00470E68">
        <w:rPr>
          <w:rFonts w:ascii="Times New Roman" w:hAnsi="Times New Roman" w:cs="Times New Roman"/>
          <w:color w:val="000009"/>
          <w:sz w:val="28"/>
          <w:szCs w:val="28"/>
        </w:rPr>
        <w:t>оп</w:t>
      </w:r>
      <w:r w:rsidRPr="00470E68">
        <w:rPr>
          <w:rFonts w:ascii="Times New Roman" w:hAnsi="Times New Roman" w:cs="Times New Roman"/>
          <w:color w:val="000009"/>
          <w:spacing w:val="-4"/>
          <w:sz w:val="28"/>
          <w:szCs w:val="28"/>
        </w:rPr>
        <w:t>е</w:t>
      </w:r>
      <w:r w:rsidRPr="00470E68">
        <w:rPr>
          <w:rFonts w:ascii="Times New Roman" w:hAnsi="Times New Roman" w:cs="Times New Roman"/>
          <w:color w:val="000009"/>
          <w:spacing w:val="1"/>
          <w:sz w:val="28"/>
          <w:szCs w:val="28"/>
        </w:rPr>
        <w:t>д</w:t>
      </w:r>
      <w:r w:rsidRPr="00470E68">
        <w:rPr>
          <w:rFonts w:ascii="Times New Roman" w:hAnsi="Times New Roman" w:cs="Times New Roman"/>
          <w:color w:val="000009"/>
          <w:sz w:val="28"/>
          <w:szCs w:val="28"/>
        </w:rPr>
        <w:t>ич</w:t>
      </w:r>
      <w:r w:rsidRPr="00470E68">
        <w:rPr>
          <w:rFonts w:ascii="Times New Roman" w:hAnsi="Times New Roman" w:cs="Times New Roman"/>
          <w:color w:val="000009"/>
          <w:spacing w:val="7"/>
          <w:sz w:val="28"/>
          <w:szCs w:val="28"/>
        </w:rPr>
        <w:t>е</w:t>
      </w:r>
      <w:r w:rsidRPr="00470E68">
        <w:rPr>
          <w:rFonts w:ascii="Times New Roman" w:hAnsi="Times New Roman" w:cs="Times New Roman"/>
          <w:color w:val="000009"/>
          <w:spacing w:val="-1"/>
          <w:sz w:val="28"/>
          <w:szCs w:val="28"/>
        </w:rPr>
        <w:t>с</w:t>
      </w:r>
      <w:r w:rsidRPr="00470E68">
        <w:rPr>
          <w:rFonts w:ascii="Times New Roman" w:hAnsi="Times New Roman" w:cs="Times New Roman"/>
          <w:color w:val="000009"/>
          <w:spacing w:val="-14"/>
          <w:sz w:val="28"/>
          <w:szCs w:val="28"/>
        </w:rPr>
        <w:t>к</w:t>
      </w:r>
      <w:r w:rsidRPr="00470E68">
        <w:rPr>
          <w:rFonts w:ascii="Times New Roman" w:hAnsi="Times New Roman" w:cs="Times New Roman"/>
          <w:color w:val="000009"/>
          <w:sz w:val="28"/>
          <w:szCs w:val="28"/>
        </w:rPr>
        <w:t>о</w:t>
      </w:r>
      <w:r w:rsidRPr="00470E68">
        <w:rPr>
          <w:rFonts w:ascii="Times New Roman" w:hAnsi="Times New Roman" w:cs="Times New Roman"/>
          <w:color w:val="000009"/>
          <w:spacing w:val="-8"/>
          <w:sz w:val="28"/>
          <w:szCs w:val="28"/>
        </w:rPr>
        <w:t>г</w:t>
      </w:r>
      <w:r w:rsidRPr="00470E68">
        <w:rPr>
          <w:rFonts w:ascii="Times New Roman" w:hAnsi="Times New Roman" w:cs="Times New Roman"/>
          <w:color w:val="000009"/>
          <w:sz w:val="28"/>
          <w:szCs w:val="28"/>
        </w:rPr>
        <w:t>о</w:t>
      </w:r>
      <w:r w:rsidRPr="00470E68">
        <w:rPr>
          <w:rFonts w:ascii="Times New Roman" w:hAnsi="Times New Roman" w:cs="Times New Roman"/>
          <w:sz w:val="28"/>
          <w:szCs w:val="28"/>
        </w:rPr>
        <w:t xml:space="preserve"> </w:t>
      </w:r>
      <w:r w:rsidRPr="00470E68">
        <w:rPr>
          <w:rFonts w:ascii="Times New Roman" w:hAnsi="Times New Roman" w:cs="Times New Roman"/>
          <w:color w:val="000009"/>
          <w:spacing w:val="-2"/>
          <w:sz w:val="28"/>
          <w:szCs w:val="28"/>
        </w:rPr>
        <w:t>в</w:t>
      </w:r>
      <w:r w:rsidRPr="00470E68">
        <w:rPr>
          <w:rFonts w:ascii="Times New Roman" w:hAnsi="Times New Roman" w:cs="Times New Roman"/>
          <w:color w:val="000009"/>
          <w:sz w:val="28"/>
          <w:szCs w:val="28"/>
        </w:rPr>
        <w:t>о</w:t>
      </w:r>
      <w:r w:rsidRPr="00470E68">
        <w:rPr>
          <w:rFonts w:ascii="Times New Roman" w:hAnsi="Times New Roman" w:cs="Times New Roman"/>
          <w:color w:val="000009"/>
          <w:spacing w:val="-4"/>
          <w:sz w:val="28"/>
          <w:szCs w:val="28"/>
        </w:rPr>
        <w:t>з</w:t>
      </w:r>
      <w:r w:rsidRPr="00470E68">
        <w:rPr>
          <w:rFonts w:ascii="Times New Roman" w:hAnsi="Times New Roman" w:cs="Times New Roman"/>
          <w:color w:val="000009"/>
          <w:spacing w:val="1"/>
          <w:sz w:val="28"/>
          <w:szCs w:val="28"/>
        </w:rPr>
        <w:t>д</w:t>
      </w:r>
      <w:r w:rsidRPr="00470E68">
        <w:rPr>
          <w:rFonts w:ascii="Times New Roman" w:hAnsi="Times New Roman" w:cs="Times New Roman"/>
          <w:color w:val="000009"/>
          <w:spacing w:val="-1"/>
          <w:sz w:val="28"/>
          <w:szCs w:val="28"/>
        </w:rPr>
        <w:t>е</w:t>
      </w:r>
      <w:r w:rsidRPr="00470E68">
        <w:rPr>
          <w:rFonts w:ascii="Times New Roman" w:hAnsi="Times New Roman" w:cs="Times New Roman"/>
          <w:color w:val="000009"/>
          <w:sz w:val="28"/>
          <w:szCs w:val="28"/>
        </w:rPr>
        <w:t>йст</w:t>
      </w:r>
      <w:r w:rsidRPr="00470E68">
        <w:rPr>
          <w:rFonts w:ascii="Times New Roman" w:hAnsi="Times New Roman" w:cs="Times New Roman"/>
          <w:color w:val="000009"/>
          <w:spacing w:val="1"/>
          <w:sz w:val="28"/>
          <w:szCs w:val="28"/>
        </w:rPr>
        <w:t>в</w:t>
      </w:r>
      <w:r w:rsidRPr="00470E68">
        <w:rPr>
          <w:rFonts w:ascii="Times New Roman" w:hAnsi="Times New Roman" w:cs="Times New Roman"/>
          <w:color w:val="000009"/>
          <w:spacing w:val="-1"/>
          <w:sz w:val="28"/>
          <w:szCs w:val="28"/>
        </w:rPr>
        <w:t>и</w:t>
      </w:r>
      <w:r w:rsidRPr="00470E68">
        <w:rPr>
          <w:rFonts w:ascii="Times New Roman" w:hAnsi="Times New Roman" w:cs="Times New Roman"/>
          <w:color w:val="000009"/>
          <w:sz w:val="28"/>
          <w:szCs w:val="28"/>
        </w:rPr>
        <w:t>я,</w:t>
      </w:r>
      <w:r w:rsidRPr="00470E68">
        <w:rPr>
          <w:rFonts w:ascii="Times New Roman" w:hAnsi="Times New Roman" w:cs="Times New Roman"/>
          <w:color w:val="000009"/>
          <w:spacing w:val="143"/>
          <w:sz w:val="28"/>
          <w:szCs w:val="28"/>
        </w:rPr>
        <w:t xml:space="preserve"> </w:t>
      </w:r>
      <w:r w:rsidRPr="00470E68">
        <w:rPr>
          <w:rFonts w:ascii="Times New Roman" w:hAnsi="Times New Roman" w:cs="Times New Roman"/>
          <w:color w:val="000009"/>
          <w:sz w:val="28"/>
          <w:szCs w:val="28"/>
        </w:rPr>
        <w:t>ск</w:t>
      </w:r>
      <w:r w:rsidRPr="00470E68">
        <w:rPr>
          <w:rFonts w:ascii="Times New Roman" w:hAnsi="Times New Roman" w:cs="Times New Roman"/>
          <w:color w:val="000009"/>
          <w:spacing w:val="1"/>
          <w:sz w:val="28"/>
          <w:szCs w:val="28"/>
        </w:rPr>
        <w:t>в</w:t>
      </w:r>
      <w:r w:rsidRPr="00470E68">
        <w:rPr>
          <w:rFonts w:ascii="Times New Roman" w:hAnsi="Times New Roman" w:cs="Times New Roman"/>
          <w:color w:val="000009"/>
          <w:sz w:val="28"/>
          <w:szCs w:val="28"/>
        </w:rPr>
        <w:t>о</w:t>
      </w:r>
      <w:r w:rsidRPr="00470E68">
        <w:rPr>
          <w:rFonts w:ascii="Times New Roman" w:hAnsi="Times New Roman" w:cs="Times New Roman"/>
          <w:color w:val="000009"/>
          <w:spacing w:val="-1"/>
          <w:sz w:val="28"/>
          <w:szCs w:val="28"/>
        </w:rPr>
        <w:t>з</w:t>
      </w:r>
      <w:r w:rsidRPr="00470E68">
        <w:rPr>
          <w:rFonts w:ascii="Times New Roman" w:hAnsi="Times New Roman" w:cs="Times New Roman"/>
          <w:color w:val="000009"/>
          <w:sz w:val="28"/>
          <w:szCs w:val="28"/>
        </w:rPr>
        <w:t>н</w:t>
      </w:r>
      <w:r w:rsidRPr="00470E68">
        <w:rPr>
          <w:rFonts w:ascii="Times New Roman" w:hAnsi="Times New Roman" w:cs="Times New Roman"/>
          <w:color w:val="000009"/>
          <w:spacing w:val="1"/>
          <w:sz w:val="28"/>
          <w:szCs w:val="28"/>
        </w:rPr>
        <w:t>ы</w:t>
      </w:r>
      <w:r w:rsidRPr="00470E68">
        <w:rPr>
          <w:rFonts w:ascii="Times New Roman" w:hAnsi="Times New Roman" w:cs="Times New Roman"/>
          <w:color w:val="000009"/>
          <w:spacing w:val="-1"/>
          <w:sz w:val="28"/>
          <w:szCs w:val="28"/>
        </w:rPr>
        <w:t>м</w:t>
      </w:r>
      <w:r w:rsidRPr="00470E68">
        <w:rPr>
          <w:rFonts w:ascii="Times New Roman" w:hAnsi="Times New Roman" w:cs="Times New Roman"/>
          <w:color w:val="000009"/>
          <w:sz w:val="28"/>
          <w:szCs w:val="28"/>
        </w:rPr>
        <w:t>и</w:t>
      </w:r>
      <w:r w:rsidRPr="00470E68">
        <w:rPr>
          <w:rFonts w:ascii="Times New Roman" w:hAnsi="Times New Roman" w:cs="Times New Roman"/>
          <w:color w:val="000009"/>
          <w:spacing w:val="143"/>
          <w:sz w:val="28"/>
          <w:szCs w:val="28"/>
        </w:rPr>
        <w:t xml:space="preserve"> </w:t>
      </w:r>
      <w:r w:rsidRPr="00470E68">
        <w:rPr>
          <w:rFonts w:ascii="Times New Roman" w:hAnsi="Times New Roman" w:cs="Times New Roman"/>
          <w:color w:val="000009"/>
          <w:spacing w:val="1"/>
          <w:sz w:val="28"/>
          <w:szCs w:val="28"/>
        </w:rPr>
        <w:t>н</w:t>
      </w:r>
      <w:r w:rsidRPr="00470E68">
        <w:rPr>
          <w:rFonts w:ascii="Times New Roman" w:hAnsi="Times New Roman" w:cs="Times New Roman"/>
          <w:color w:val="000009"/>
          <w:spacing w:val="-3"/>
          <w:sz w:val="28"/>
          <w:szCs w:val="28"/>
        </w:rPr>
        <w:t>а</w:t>
      </w:r>
      <w:r w:rsidRPr="00470E68">
        <w:rPr>
          <w:rFonts w:ascii="Times New Roman" w:hAnsi="Times New Roman" w:cs="Times New Roman"/>
          <w:color w:val="000009"/>
          <w:spacing w:val="-1"/>
          <w:sz w:val="28"/>
          <w:szCs w:val="28"/>
        </w:rPr>
        <w:t>п</w:t>
      </w:r>
      <w:r w:rsidRPr="00470E68">
        <w:rPr>
          <w:rFonts w:ascii="Times New Roman" w:hAnsi="Times New Roman" w:cs="Times New Roman"/>
          <w:color w:val="000009"/>
          <w:sz w:val="28"/>
          <w:szCs w:val="28"/>
        </w:rPr>
        <w:t>ра</w:t>
      </w:r>
      <w:r w:rsidRPr="00470E68">
        <w:rPr>
          <w:rFonts w:ascii="Times New Roman" w:hAnsi="Times New Roman" w:cs="Times New Roman"/>
          <w:color w:val="000009"/>
          <w:spacing w:val="-4"/>
          <w:sz w:val="28"/>
          <w:szCs w:val="28"/>
        </w:rPr>
        <w:t>в</w:t>
      </w:r>
      <w:r w:rsidRPr="00470E68">
        <w:rPr>
          <w:rFonts w:ascii="Times New Roman" w:hAnsi="Times New Roman" w:cs="Times New Roman"/>
          <w:color w:val="000009"/>
          <w:sz w:val="28"/>
          <w:szCs w:val="28"/>
        </w:rPr>
        <w:t>ле</w:t>
      </w:r>
      <w:r w:rsidRPr="00470E68">
        <w:rPr>
          <w:rFonts w:ascii="Times New Roman" w:hAnsi="Times New Roman" w:cs="Times New Roman"/>
          <w:color w:val="000009"/>
          <w:spacing w:val="-1"/>
          <w:sz w:val="28"/>
          <w:szCs w:val="28"/>
        </w:rPr>
        <w:t>н</w:t>
      </w:r>
      <w:r w:rsidRPr="00470E68">
        <w:rPr>
          <w:rFonts w:ascii="Times New Roman" w:hAnsi="Times New Roman" w:cs="Times New Roman"/>
          <w:color w:val="000009"/>
          <w:sz w:val="28"/>
          <w:szCs w:val="28"/>
        </w:rPr>
        <w:t>иями</w:t>
      </w:r>
      <w:r w:rsidRPr="00470E68">
        <w:rPr>
          <w:rFonts w:ascii="Times New Roman" w:hAnsi="Times New Roman" w:cs="Times New Roman"/>
          <w:color w:val="000009"/>
          <w:spacing w:val="144"/>
          <w:sz w:val="28"/>
          <w:szCs w:val="28"/>
        </w:rPr>
        <w:t xml:space="preserve"> </w:t>
      </w:r>
      <w:r w:rsidRPr="00470E68">
        <w:rPr>
          <w:rFonts w:ascii="Times New Roman" w:hAnsi="Times New Roman" w:cs="Times New Roman"/>
          <w:color w:val="000009"/>
          <w:spacing w:val="-13"/>
          <w:sz w:val="28"/>
          <w:szCs w:val="28"/>
        </w:rPr>
        <w:t>к</w:t>
      </w:r>
      <w:r w:rsidRPr="00470E68">
        <w:rPr>
          <w:rFonts w:ascii="Times New Roman" w:hAnsi="Times New Roman" w:cs="Times New Roman"/>
          <w:color w:val="000009"/>
          <w:spacing w:val="-3"/>
          <w:sz w:val="28"/>
          <w:szCs w:val="28"/>
        </w:rPr>
        <w:t>о</w:t>
      </w:r>
      <w:r w:rsidRPr="00470E68">
        <w:rPr>
          <w:rFonts w:ascii="Times New Roman" w:hAnsi="Times New Roman" w:cs="Times New Roman"/>
          <w:color w:val="000009"/>
          <w:spacing w:val="-5"/>
          <w:sz w:val="28"/>
          <w:szCs w:val="28"/>
        </w:rPr>
        <w:t>т</w:t>
      </w:r>
      <w:r w:rsidRPr="00470E68">
        <w:rPr>
          <w:rFonts w:ascii="Times New Roman" w:hAnsi="Times New Roman" w:cs="Times New Roman"/>
          <w:color w:val="000009"/>
          <w:spacing w:val="1"/>
          <w:sz w:val="28"/>
          <w:szCs w:val="28"/>
        </w:rPr>
        <w:t>о</w:t>
      </w:r>
      <w:r w:rsidRPr="00470E68">
        <w:rPr>
          <w:rFonts w:ascii="Times New Roman" w:hAnsi="Times New Roman" w:cs="Times New Roman"/>
          <w:color w:val="000009"/>
          <w:sz w:val="28"/>
          <w:szCs w:val="28"/>
        </w:rPr>
        <w:t>ро</w:t>
      </w:r>
      <w:r w:rsidRPr="00470E68">
        <w:rPr>
          <w:rFonts w:ascii="Times New Roman" w:hAnsi="Times New Roman" w:cs="Times New Roman"/>
          <w:color w:val="000009"/>
          <w:spacing w:val="-8"/>
          <w:sz w:val="28"/>
          <w:szCs w:val="28"/>
        </w:rPr>
        <w:t>г</w:t>
      </w:r>
      <w:r w:rsidRPr="00470E68">
        <w:rPr>
          <w:rFonts w:ascii="Times New Roman" w:hAnsi="Times New Roman" w:cs="Times New Roman"/>
          <w:color w:val="000009"/>
          <w:sz w:val="28"/>
          <w:szCs w:val="28"/>
        </w:rPr>
        <w:t>о</w:t>
      </w:r>
      <w:r w:rsidRPr="00470E68">
        <w:rPr>
          <w:rFonts w:ascii="Times New Roman" w:hAnsi="Times New Roman" w:cs="Times New Roman"/>
          <w:color w:val="000009"/>
          <w:spacing w:val="143"/>
          <w:sz w:val="28"/>
          <w:szCs w:val="28"/>
        </w:rPr>
        <w:t xml:space="preserve"> </w:t>
      </w:r>
      <w:r w:rsidRPr="00470E68">
        <w:rPr>
          <w:rFonts w:ascii="Times New Roman" w:hAnsi="Times New Roman" w:cs="Times New Roman"/>
          <w:color w:val="000009"/>
          <w:spacing w:val="1"/>
          <w:sz w:val="28"/>
          <w:szCs w:val="28"/>
        </w:rPr>
        <w:t>в</w:t>
      </w:r>
      <w:r w:rsidRPr="00470E68">
        <w:rPr>
          <w:rFonts w:ascii="Times New Roman" w:hAnsi="Times New Roman" w:cs="Times New Roman"/>
          <w:color w:val="000009"/>
          <w:sz w:val="28"/>
          <w:szCs w:val="28"/>
        </w:rPr>
        <w:t>ы</w:t>
      </w:r>
      <w:r w:rsidRPr="00470E68">
        <w:rPr>
          <w:rFonts w:ascii="Times New Roman" w:hAnsi="Times New Roman" w:cs="Times New Roman"/>
          <w:color w:val="000009"/>
          <w:spacing w:val="1"/>
          <w:sz w:val="28"/>
          <w:szCs w:val="28"/>
        </w:rPr>
        <w:t>с</w:t>
      </w:r>
      <w:r w:rsidRPr="00470E68">
        <w:rPr>
          <w:rFonts w:ascii="Times New Roman" w:hAnsi="Times New Roman" w:cs="Times New Roman"/>
          <w:color w:val="000009"/>
          <w:spacing w:val="-3"/>
          <w:sz w:val="28"/>
          <w:szCs w:val="28"/>
        </w:rPr>
        <w:t>т</w:t>
      </w:r>
      <w:r w:rsidRPr="00470E68">
        <w:rPr>
          <w:rFonts w:ascii="Times New Roman" w:hAnsi="Times New Roman" w:cs="Times New Roman"/>
          <w:color w:val="000009"/>
          <w:spacing w:val="-4"/>
          <w:sz w:val="28"/>
          <w:szCs w:val="28"/>
        </w:rPr>
        <w:t>у</w:t>
      </w:r>
      <w:r w:rsidRPr="00470E68">
        <w:rPr>
          <w:rFonts w:ascii="Times New Roman" w:hAnsi="Times New Roman" w:cs="Times New Roman"/>
          <w:color w:val="000009"/>
          <w:sz w:val="28"/>
          <w:szCs w:val="28"/>
        </w:rPr>
        <w:t>п</w:t>
      </w:r>
      <w:r w:rsidRPr="00470E68">
        <w:rPr>
          <w:rFonts w:ascii="Times New Roman" w:hAnsi="Times New Roman" w:cs="Times New Roman"/>
          <w:color w:val="000009"/>
          <w:spacing w:val="1"/>
          <w:sz w:val="28"/>
          <w:szCs w:val="28"/>
        </w:rPr>
        <w:t>а</w:t>
      </w:r>
      <w:r w:rsidRPr="00470E68">
        <w:rPr>
          <w:rFonts w:ascii="Times New Roman" w:hAnsi="Times New Roman" w:cs="Times New Roman"/>
          <w:color w:val="000009"/>
          <w:spacing w:val="-4"/>
          <w:sz w:val="28"/>
          <w:szCs w:val="28"/>
        </w:rPr>
        <w:t>ю</w:t>
      </w:r>
      <w:r w:rsidRPr="00470E68">
        <w:rPr>
          <w:rFonts w:ascii="Times New Roman" w:hAnsi="Times New Roman" w:cs="Times New Roman"/>
          <w:color w:val="000009"/>
          <w:sz w:val="28"/>
          <w:szCs w:val="28"/>
        </w:rPr>
        <w:t>т:</w:t>
      </w:r>
      <w:r w:rsidRPr="00470E68">
        <w:rPr>
          <w:rFonts w:ascii="Times New Roman" w:hAnsi="Times New Roman" w:cs="Times New Roman"/>
          <w:color w:val="000009"/>
          <w:spacing w:val="144"/>
          <w:sz w:val="28"/>
          <w:szCs w:val="28"/>
        </w:rPr>
        <w:t xml:space="preserve"> </w:t>
      </w:r>
    </w:p>
    <w:p w:rsidR="00470E68" w:rsidRPr="00470E68" w:rsidRDefault="00470E68" w:rsidP="00470E68">
      <w:pPr>
        <w:widowControl w:val="0"/>
        <w:autoSpaceDE w:val="0"/>
        <w:autoSpaceDN w:val="0"/>
        <w:adjustRightInd w:val="0"/>
        <w:spacing w:line="360" w:lineRule="auto"/>
        <w:ind w:right="-20"/>
        <w:jc w:val="both"/>
        <w:rPr>
          <w:rFonts w:ascii="Times New Roman" w:hAnsi="Times New Roman" w:cs="Times New Roman"/>
          <w:color w:val="000009"/>
          <w:sz w:val="28"/>
          <w:szCs w:val="28"/>
        </w:rPr>
      </w:pPr>
      <w:r w:rsidRPr="00470E68">
        <w:rPr>
          <w:rFonts w:ascii="Times New Roman" w:hAnsi="Times New Roman" w:cs="Times New Roman"/>
          <w:color w:val="000009"/>
          <w:spacing w:val="1"/>
          <w:sz w:val="28"/>
          <w:szCs w:val="28"/>
        </w:rPr>
        <w:t>- р</w:t>
      </w:r>
      <w:r w:rsidRPr="00470E68">
        <w:rPr>
          <w:rFonts w:ascii="Times New Roman" w:hAnsi="Times New Roman" w:cs="Times New Roman"/>
          <w:color w:val="000009"/>
          <w:sz w:val="28"/>
          <w:szCs w:val="28"/>
        </w:rPr>
        <w:t>а</w:t>
      </w:r>
      <w:r w:rsidRPr="00470E68">
        <w:rPr>
          <w:rFonts w:ascii="Times New Roman" w:hAnsi="Times New Roman" w:cs="Times New Roman"/>
          <w:color w:val="000009"/>
          <w:spacing w:val="2"/>
          <w:sz w:val="28"/>
          <w:szCs w:val="28"/>
        </w:rPr>
        <w:t>б</w:t>
      </w:r>
      <w:r w:rsidRPr="00470E68">
        <w:rPr>
          <w:rFonts w:ascii="Times New Roman" w:hAnsi="Times New Roman" w:cs="Times New Roman"/>
          <w:color w:val="000009"/>
          <w:spacing w:val="-3"/>
          <w:sz w:val="28"/>
          <w:szCs w:val="28"/>
        </w:rPr>
        <w:t>о</w:t>
      </w:r>
      <w:r w:rsidRPr="00470E68">
        <w:rPr>
          <w:rFonts w:ascii="Times New Roman" w:hAnsi="Times New Roman" w:cs="Times New Roman"/>
          <w:color w:val="000009"/>
          <w:spacing w:val="1"/>
          <w:sz w:val="28"/>
          <w:szCs w:val="28"/>
        </w:rPr>
        <w:t>та</w:t>
      </w:r>
      <w:r w:rsidRPr="00470E68">
        <w:rPr>
          <w:rFonts w:ascii="Times New Roman" w:hAnsi="Times New Roman" w:cs="Times New Roman"/>
          <w:color w:val="000009"/>
          <w:spacing w:val="143"/>
          <w:sz w:val="28"/>
          <w:szCs w:val="28"/>
        </w:rPr>
        <w:t xml:space="preserve"> </w:t>
      </w:r>
      <w:r w:rsidRPr="00470E68">
        <w:rPr>
          <w:rFonts w:ascii="Times New Roman" w:hAnsi="Times New Roman" w:cs="Times New Roman"/>
          <w:color w:val="000009"/>
          <w:spacing w:val="1"/>
          <w:sz w:val="28"/>
          <w:szCs w:val="28"/>
        </w:rPr>
        <w:t>п</w:t>
      </w:r>
      <w:r w:rsidRPr="00470E68">
        <w:rPr>
          <w:rFonts w:ascii="Times New Roman" w:hAnsi="Times New Roman" w:cs="Times New Roman"/>
          <w:color w:val="000009"/>
          <w:sz w:val="28"/>
          <w:szCs w:val="28"/>
        </w:rPr>
        <w:t>о</w:t>
      </w:r>
      <w:r w:rsidRPr="00470E68">
        <w:rPr>
          <w:rFonts w:ascii="Times New Roman" w:hAnsi="Times New Roman" w:cs="Times New Roman"/>
          <w:sz w:val="28"/>
          <w:szCs w:val="28"/>
        </w:rPr>
        <w:t xml:space="preserve"> </w:t>
      </w:r>
      <w:r w:rsidRPr="00470E68">
        <w:rPr>
          <w:rFonts w:ascii="Times New Roman" w:hAnsi="Times New Roman" w:cs="Times New Roman"/>
          <w:color w:val="000009"/>
          <w:sz w:val="28"/>
          <w:szCs w:val="28"/>
        </w:rPr>
        <w:t>п</w:t>
      </w:r>
      <w:r w:rsidRPr="00470E68">
        <w:rPr>
          <w:rFonts w:ascii="Times New Roman" w:hAnsi="Times New Roman" w:cs="Times New Roman"/>
          <w:color w:val="000009"/>
          <w:spacing w:val="2"/>
          <w:sz w:val="28"/>
          <w:szCs w:val="28"/>
        </w:rPr>
        <w:t>р</w:t>
      </w:r>
      <w:r w:rsidRPr="00470E68">
        <w:rPr>
          <w:rFonts w:ascii="Times New Roman" w:hAnsi="Times New Roman" w:cs="Times New Roman"/>
          <w:color w:val="000009"/>
          <w:spacing w:val="-1"/>
          <w:sz w:val="28"/>
          <w:szCs w:val="28"/>
        </w:rPr>
        <w:t>е</w:t>
      </w:r>
      <w:r w:rsidRPr="00470E68">
        <w:rPr>
          <w:rFonts w:ascii="Times New Roman" w:hAnsi="Times New Roman" w:cs="Times New Roman"/>
          <w:color w:val="000009"/>
          <w:spacing w:val="-8"/>
          <w:sz w:val="28"/>
          <w:szCs w:val="28"/>
        </w:rPr>
        <w:t>о</w:t>
      </w:r>
      <w:r w:rsidRPr="00470E68">
        <w:rPr>
          <w:rFonts w:ascii="Times New Roman" w:hAnsi="Times New Roman" w:cs="Times New Roman"/>
          <w:color w:val="000009"/>
          <w:sz w:val="28"/>
          <w:szCs w:val="28"/>
        </w:rPr>
        <w:t>д</w:t>
      </w:r>
      <w:r w:rsidRPr="00470E68">
        <w:rPr>
          <w:rFonts w:ascii="Times New Roman" w:hAnsi="Times New Roman" w:cs="Times New Roman"/>
          <w:color w:val="000009"/>
          <w:spacing w:val="-2"/>
          <w:sz w:val="28"/>
          <w:szCs w:val="28"/>
        </w:rPr>
        <w:t>о</w:t>
      </w:r>
      <w:r w:rsidRPr="00470E68">
        <w:rPr>
          <w:rFonts w:ascii="Times New Roman" w:hAnsi="Times New Roman" w:cs="Times New Roman"/>
          <w:color w:val="000009"/>
          <w:spacing w:val="-1"/>
          <w:sz w:val="28"/>
          <w:szCs w:val="28"/>
        </w:rPr>
        <w:t>ле</w:t>
      </w:r>
      <w:r w:rsidRPr="00470E68">
        <w:rPr>
          <w:rFonts w:ascii="Times New Roman" w:hAnsi="Times New Roman" w:cs="Times New Roman"/>
          <w:color w:val="000009"/>
          <w:sz w:val="28"/>
          <w:szCs w:val="28"/>
        </w:rPr>
        <w:t>ни</w:t>
      </w:r>
      <w:r w:rsidRPr="00470E68">
        <w:rPr>
          <w:rFonts w:ascii="Times New Roman" w:hAnsi="Times New Roman" w:cs="Times New Roman"/>
          <w:color w:val="000009"/>
          <w:spacing w:val="1"/>
          <w:sz w:val="28"/>
          <w:szCs w:val="28"/>
        </w:rPr>
        <w:t>ю</w:t>
      </w:r>
      <w:r w:rsidRPr="00470E68">
        <w:rPr>
          <w:rFonts w:ascii="Times New Roman" w:hAnsi="Times New Roman" w:cs="Times New Roman"/>
          <w:color w:val="000009"/>
          <w:spacing w:val="3"/>
          <w:sz w:val="28"/>
          <w:szCs w:val="28"/>
        </w:rPr>
        <w:t xml:space="preserve"> </w:t>
      </w:r>
      <w:r w:rsidRPr="00470E68">
        <w:rPr>
          <w:rFonts w:ascii="Times New Roman" w:hAnsi="Times New Roman" w:cs="Times New Roman"/>
          <w:color w:val="000009"/>
          <w:spacing w:val="1"/>
          <w:sz w:val="28"/>
          <w:szCs w:val="28"/>
        </w:rPr>
        <w:t>на</w:t>
      </w:r>
      <w:r w:rsidRPr="00470E68">
        <w:rPr>
          <w:rFonts w:ascii="Times New Roman" w:hAnsi="Times New Roman" w:cs="Times New Roman"/>
          <w:color w:val="000009"/>
          <w:spacing w:val="-2"/>
          <w:sz w:val="28"/>
          <w:szCs w:val="28"/>
        </w:rPr>
        <w:t>р</w:t>
      </w:r>
      <w:r w:rsidRPr="00470E68">
        <w:rPr>
          <w:rFonts w:ascii="Times New Roman" w:hAnsi="Times New Roman" w:cs="Times New Roman"/>
          <w:color w:val="000009"/>
          <w:spacing w:val="-4"/>
          <w:sz w:val="28"/>
          <w:szCs w:val="28"/>
        </w:rPr>
        <w:t>у</w:t>
      </w:r>
      <w:r w:rsidRPr="00470E68">
        <w:rPr>
          <w:rFonts w:ascii="Times New Roman" w:hAnsi="Times New Roman" w:cs="Times New Roman"/>
          <w:color w:val="000009"/>
          <w:sz w:val="28"/>
          <w:szCs w:val="28"/>
        </w:rPr>
        <w:t>ше</w:t>
      </w:r>
      <w:r w:rsidRPr="00470E68">
        <w:rPr>
          <w:rFonts w:ascii="Times New Roman" w:hAnsi="Times New Roman" w:cs="Times New Roman"/>
          <w:color w:val="000009"/>
          <w:spacing w:val="1"/>
          <w:sz w:val="28"/>
          <w:szCs w:val="28"/>
        </w:rPr>
        <w:t>н</w:t>
      </w:r>
      <w:r w:rsidRPr="00470E68">
        <w:rPr>
          <w:rFonts w:ascii="Times New Roman" w:hAnsi="Times New Roman" w:cs="Times New Roman"/>
          <w:color w:val="000009"/>
          <w:sz w:val="28"/>
          <w:szCs w:val="28"/>
        </w:rPr>
        <w:t>ий</w:t>
      </w:r>
      <w:r w:rsidRPr="00470E68">
        <w:rPr>
          <w:rFonts w:ascii="Times New Roman" w:hAnsi="Times New Roman" w:cs="Times New Roman"/>
          <w:color w:val="000009"/>
          <w:spacing w:val="7"/>
          <w:sz w:val="28"/>
          <w:szCs w:val="28"/>
        </w:rPr>
        <w:t xml:space="preserve"> </w:t>
      </w:r>
      <w:r w:rsidRPr="00470E68">
        <w:rPr>
          <w:rFonts w:ascii="Times New Roman" w:hAnsi="Times New Roman" w:cs="Times New Roman"/>
          <w:color w:val="000009"/>
          <w:sz w:val="28"/>
          <w:szCs w:val="28"/>
        </w:rPr>
        <w:t>фонет</w:t>
      </w:r>
      <w:r w:rsidRPr="00470E68">
        <w:rPr>
          <w:rFonts w:ascii="Times New Roman" w:hAnsi="Times New Roman" w:cs="Times New Roman"/>
          <w:color w:val="000009"/>
          <w:spacing w:val="-1"/>
          <w:sz w:val="28"/>
          <w:szCs w:val="28"/>
        </w:rPr>
        <w:t>и</w:t>
      </w:r>
      <w:r w:rsidRPr="00470E68">
        <w:rPr>
          <w:rFonts w:ascii="Times New Roman" w:hAnsi="Times New Roman" w:cs="Times New Roman"/>
          <w:color w:val="000009"/>
          <w:sz w:val="28"/>
          <w:szCs w:val="28"/>
        </w:rPr>
        <w:t>ч</w:t>
      </w:r>
      <w:r w:rsidRPr="00470E68">
        <w:rPr>
          <w:rFonts w:ascii="Times New Roman" w:hAnsi="Times New Roman" w:cs="Times New Roman"/>
          <w:color w:val="000009"/>
          <w:spacing w:val="7"/>
          <w:sz w:val="28"/>
          <w:szCs w:val="28"/>
        </w:rPr>
        <w:t>е</w:t>
      </w:r>
      <w:r w:rsidRPr="00470E68">
        <w:rPr>
          <w:rFonts w:ascii="Times New Roman" w:hAnsi="Times New Roman" w:cs="Times New Roman"/>
          <w:color w:val="000009"/>
          <w:spacing w:val="1"/>
          <w:sz w:val="28"/>
          <w:szCs w:val="28"/>
        </w:rPr>
        <w:t>с</w:t>
      </w:r>
      <w:r w:rsidRPr="00470E68">
        <w:rPr>
          <w:rFonts w:ascii="Times New Roman" w:hAnsi="Times New Roman" w:cs="Times New Roman"/>
          <w:color w:val="000009"/>
          <w:spacing w:val="-15"/>
          <w:sz w:val="28"/>
          <w:szCs w:val="28"/>
        </w:rPr>
        <w:t>к</w:t>
      </w:r>
      <w:r w:rsidRPr="00470E68">
        <w:rPr>
          <w:rFonts w:ascii="Times New Roman" w:hAnsi="Times New Roman" w:cs="Times New Roman"/>
          <w:color w:val="000009"/>
          <w:sz w:val="28"/>
          <w:szCs w:val="28"/>
        </w:rPr>
        <w:t>о</w:t>
      </w:r>
      <w:r w:rsidRPr="00470E68">
        <w:rPr>
          <w:rFonts w:ascii="Times New Roman" w:hAnsi="Times New Roman" w:cs="Times New Roman"/>
          <w:color w:val="000009"/>
          <w:spacing w:val="-8"/>
          <w:sz w:val="28"/>
          <w:szCs w:val="28"/>
        </w:rPr>
        <w:t>г</w:t>
      </w:r>
      <w:r w:rsidRPr="00470E68">
        <w:rPr>
          <w:rFonts w:ascii="Times New Roman" w:hAnsi="Times New Roman" w:cs="Times New Roman"/>
          <w:color w:val="000009"/>
          <w:sz w:val="28"/>
          <w:szCs w:val="28"/>
        </w:rPr>
        <w:t>о</w:t>
      </w:r>
      <w:r w:rsidRPr="00470E68">
        <w:rPr>
          <w:rFonts w:ascii="Times New Roman" w:hAnsi="Times New Roman" w:cs="Times New Roman"/>
          <w:color w:val="000009"/>
          <w:spacing w:val="5"/>
          <w:sz w:val="28"/>
          <w:szCs w:val="28"/>
        </w:rPr>
        <w:t xml:space="preserve"> </w:t>
      </w:r>
      <w:r w:rsidRPr="00470E68">
        <w:rPr>
          <w:rFonts w:ascii="Times New Roman" w:hAnsi="Times New Roman" w:cs="Times New Roman"/>
          <w:color w:val="000009"/>
          <w:spacing w:val="-13"/>
          <w:sz w:val="28"/>
          <w:szCs w:val="28"/>
        </w:rPr>
        <w:t>к</w:t>
      </w:r>
      <w:r w:rsidRPr="00470E68">
        <w:rPr>
          <w:rFonts w:ascii="Times New Roman" w:hAnsi="Times New Roman" w:cs="Times New Roman"/>
          <w:color w:val="000009"/>
          <w:spacing w:val="-3"/>
          <w:sz w:val="28"/>
          <w:szCs w:val="28"/>
        </w:rPr>
        <w:t>о</w:t>
      </w:r>
      <w:r w:rsidRPr="00470E68">
        <w:rPr>
          <w:rFonts w:ascii="Times New Roman" w:hAnsi="Times New Roman" w:cs="Times New Roman"/>
          <w:color w:val="000009"/>
          <w:spacing w:val="-2"/>
          <w:sz w:val="28"/>
          <w:szCs w:val="28"/>
        </w:rPr>
        <w:t>м</w:t>
      </w:r>
      <w:r w:rsidRPr="00470E68">
        <w:rPr>
          <w:rFonts w:ascii="Times New Roman" w:hAnsi="Times New Roman" w:cs="Times New Roman"/>
          <w:color w:val="000009"/>
          <w:sz w:val="28"/>
          <w:szCs w:val="28"/>
        </w:rPr>
        <w:t>пон</w:t>
      </w:r>
      <w:r w:rsidRPr="00470E68">
        <w:rPr>
          <w:rFonts w:ascii="Times New Roman" w:hAnsi="Times New Roman" w:cs="Times New Roman"/>
          <w:color w:val="000009"/>
          <w:spacing w:val="-1"/>
          <w:sz w:val="28"/>
          <w:szCs w:val="28"/>
        </w:rPr>
        <w:t>е</w:t>
      </w:r>
      <w:r w:rsidRPr="00470E68">
        <w:rPr>
          <w:rFonts w:ascii="Times New Roman" w:hAnsi="Times New Roman" w:cs="Times New Roman"/>
          <w:color w:val="000009"/>
          <w:sz w:val="28"/>
          <w:szCs w:val="28"/>
        </w:rPr>
        <w:t>н</w:t>
      </w:r>
      <w:r w:rsidRPr="00470E68">
        <w:rPr>
          <w:rFonts w:ascii="Times New Roman" w:hAnsi="Times New Roman" w:cs="Times New Roman"/>
          <w:color w:val="000009"/>
          <w:spacing w:val="2"/>
          <w:sz w:val="28"/>
          <w:szCs w:val="28"/>
        </w:rPr>
        <w:t>т</w:t>
      </w:r>
      <w:r w:rsidRPr="00470E68">
        <w:rPr>
          <w:rFonts w:ascii="Times New Roman" w:hAnsi="Times New Roman" w:cs="Times New Roman"/>
          <w:color w:val="000009"/>
          <w:spacing w:val="1"/>
          <w:sz w:val="28"/>
          <w:szCs w:val="28"/>
        </w:rPr>
        <w:t>а</w:t>
      </w:r>
      <w:r w:rsidRPr="00470E68">
        <w:rPr>
          <w:rFonts w:ascii="Times New Roman" w:hAnsi="Times New Roman" w:cs="Times New Roman"/>
          <w:color w:val="000009"/>
          <w:spacing w:val="6"/>
          <w:sz w:val="28"/>
          <w:szCs w:val="28"/>
        </w:rPr>
        <w:t xml:space="preserve"> </w:t>
      </w:r>
      <w:r w:rsidRPr="00470E68">
        <w:rPr>
          <w:rFonts w:ascii="Times New Roman" w:hAnsi="Times New Roman" w:cs="Times New Roman"/>
          <w:color w:val="000009"/>
          <w:spacing w:val="2"/>
          <w:sz w:val="28"/>
          <w:szCs w:val="28"/>
        </w:rPr>
        <w:t>р</w:t>
      </w:r>
      <w:r w:rsidRPr="00470E68">
        <w:rPr>
          <w:rFonts w:ascii="Times New Roman" w:hAnsi="Times New Roman" w:cs="Times New Roman"/>
          <w:color w:val="000009"/>
          <w:spacing w:val="-9"/>
          <w:sz w:val="28"/>
          <w:szCs w:val="28"/>
        </w:rPr>
        <w:t>е</w:t>
      </w:r>
      <w:r w:rsidRPr="00470E68">
        <w:rPr>
          <w:rFonts w:ascii="Times New Roman" w:hAnsi="Times New Roman" w:cs="Times New Roman"/>
          <w:color w:val="000009"/>
          <w:sz w:val="28"/>
          <w:szCs w:val="28"/>
        </w:rPr>
        <w:t>че</w:t>
      </w:r>
      <w:r w:rsidRPr="00470E68">
        <w:rPr>
          <w:rFonts w:ascii="Times New Roman" w:hAnsi="Times New Roman" w:cs="Times New Roman"/>
          <w:color w:val="000009"/>
          <w:spacing w:val="-1"/>
          <w:sz w:val="28"/>
          <w:szCs w:val="28"/>
        </w:rPr>
        <w:t>во</w:t>
      </w:r>
      <w:r w:rsidRPr="00470E68">
        <w:rPr>
          <w:rFonts w:ascii="Times New Roman" w:hAnsi="Times New Roman" w:cs="Times New Roman"/>
          <w:color w:val="000009"/>
          <w:sz w:val="28"/>
          <w:szCs w:val="28"/>
        </w:rPr>
        <w:t>й</w:t>
      </w:r>
      <w:r w:rsidRPr="00470E68">
        <w:rPr>
          <w:rFonts w:ascii="Times New Roman" w:hAnsi="Times New Roman" w:cs="Times New Roman"/>
          <w:color w:val="000009"/>
          <w:spacing w:val="7"/>
          <w:sz w:val="28"/>
          <w:szCs w:val="28"/>
        </w:rPr>
        <w:t xml:space="preserve"> </w:t>
      </w:r>
      <w:r w:rsidRPr="00470E68">
        <w:rPr>
          <w:rFonts w:ascii="Times New Roman" w:hAnsi="Times New Roman" w:cs="Times New Roman"/>
          <w:color w:val="000009"/>
          <w:spacing w:val="-5"/>
          <w:sz w:val="28"/>
          <w:szCs w:val="28"/>
        </w:rPr>
        <w:t>ф</w:t>
      </w:r>
      <w:r w:rsidRPr="00470E68">
        <w:rPr>
          <w:rFonts w:ascii="Times New Roman" w:hAnsi="Times New Roman" w:cs="Times New Roman"/>
          <w:color w:val="000009"/>
          <w:spacing w:val="-4"/>
          <w:sz w:val="28"/>
          <w:szCs w:val="28"/>
        </w:rPr>
        <w:t>у</w:t>
      </w:r>
      <w:r w:rsidRPr="00470E68">
        <w:rPr>
          <w:rFonts w:ascii="Times New Roman" w:hAnsi="Times New Roman" w:cs="Times New Roman"/>
          <w:color w:val="000009"/>
          <w:sz w:val="28"/>
          <w:szCs w:val="28"/>
        </w:rPr>
        <w:t>н</w:t>
      </w:r>
      <w:r w:rsidRPr="00470E68">
        <w:rPr>
          <w:rFonts w:ascii="Times New Roman" w:hAnsi="Times New Roman" w:cs="Times New Roman"/>
          <w:color w:val="000009"/>
          <w:spacing w:val="1"/>
          <w:sz w:val="28"/>
          <w:szCs w:val="28"/>
        </w:rPr>
        <w:t>кц</w:t>
      </w:r>
      <w:r w:rsidRPr="00470E68">
        <w:rPr>
          <w:rFonts w:ascii="Times New Roman" w:hAnsi="Times New Roman" w:cs="Times New Roman"/>
          <w:color w:val="000009"/>
          <w:sz w:val="28"/>
          <w:szCs w:val="28"/>
        </w:rPr>
        <w:t>ион</w:t>
      </w:r>
      <w:r w:rsidRPr="00470E68">
        <w:rPr>
          <w:rFonts w:ascii="Times New Roman" w:hAnsi="Times New Roman" w:cs="Times New Roman"/>
          <w:color w:val="000009"/>
          <w:spacing w:val="2"/>
          <w:sz w:val="28"/>
          <w:szCs w:val="28"/>
        </w:rPr>
        <w:t>а</w:t>
      </w:r>
      <w:r w:rsidRPr="00470E68">
        <w:rPr>
          <w:rFonts w:ascii="Times New Roman" w:hAnsi="Times New Roman" w:cs="Times New Roman"/>
          <w:color w:val="000009"/>
          <w:spacing w:val="1"/>
          <w:sz w:val="28"/>
          <w:szCs w:val="28"/>
        </w:rPr>
        <w:t>л</w:t>
      </w:r>
      <w:r w:rsidRPr="00470E68">
        <w:rPr>
          <w:rFonts w:ascii="Times New Roman" w:hAnsi="Times New Roman" w:cs="Times New Roman"/>
          <w:color w:val="000009"/>
          <w:spacing w:val="-1"/>
          <w:sz w:val="28"/>
          <w:szCs w:val="28"/>
        </w:rPr>
        <w:t>ьн</w:t>
      </w:r>
      <w:r w:rsidRPr="00470E68">
        <w:rPr>
          <w:rFonts w:ascii="Times New Roman" w:hAnsi="Times New Roman" w:cs="Times New Roman"/>
          <w:color w:val="000009"/>
          <w:sz w:val="28"/>
          <w:szCs w:val="28"/>
        </w:rPr>
        <w:t>о</w:t>
      </w:r>
      <w:r w:rsidRPr="00470E68">
        <w:rPr>
          <w:rFonts w:ascii="Times New Roman" w:hAnsi="Times New Roman" w:cs="Times New Roman"/>
          <w:color w:val="000009"/>
          <w:spacing w:val="1"/>
          <w:sz w:val="28"/>
          <w:szCs w:val="28"/>
        </w:rPr>
        <w:t>й</w:t>
      </w:r>
      <w:r w:rsidRPr="00470E68">
        <w:rPr>
          <w:rFonts w:ascii="Times New Roman" w:hAnsi="Times New Roman" w:cs="Times New Roman"/>
          <w:sz w:val="28"/>
          <w:szCs w:val="28"/>
        </w:rPr>
        <w:t xml:space="preserve"> </w:t>
      </w:r>
      <w:r w:rsidRPr="00470E68">
        <w:rPr>
          <w:rFonts w:ascii="Times New Roman" w:hAnsi="Times New Roman" w:cs="Times New Roman"/>
          <w:color w:val="000009"/>
          <w:sz w:val="28"/>
          <w:szCs w:val="28"/>
        </w:rPr>
        <w:t>с</w:t>
      </w:r>
      <w:r w:rsidRPr="00470E68">
        <w:rPr>
          <w:rFonts w:ascii="Times New Roman" w:hAnsi="Times New Roman" w:cs="Times New Roman"/>
          <w:color w:val="000009"/>
          <w:spacing w:val="1"/>
          <w:sz w:val="28"/>
          <w:szCs w:val="28"/>
        </w:rPr>
        <w:t>ис</w:t>
      </w:r>
      <w:r w:rsidRPr="00470E68">
        <w:rPr>
          <w:rFonts w:ascii="Times New Roman" w:hAnsi="Times New Roman" w:cs="Times New Roman"/>
          <w:color w:val="000009"/>
          <w:sz w:val="28"/>
          <w:szCs w:val="28"/>
        </w:rPr>
        <w:t>те</w:t>
      </w:r>
      <w:r w:rsidRPr="00470E68">
        <w:rPr>
          <w:rFonts w:ascii="Times New Roman" w:hAnsi="Times New Roman" w:cs="Times New Roman"/>
          <w:color w:val="000009"/>
          <w:spacing w:val="-1"/>
          <w:sz w:val="28"/>
          <w:szCs w:val="28"/>
        </w:rPr>
        <w:t>мы</w:t>
      </w:r>
      <w:r w:rsidRPr="00470E68">
        <w:rPr>
          <w:rFonts w:ascii="Times New Roman" w:hAnsi="Times New Roman" w:cs="Times New Roman"/>
          <w:color w:val="000009"/>
          <w:sz w:val="28"/>
          <w:szCs w:val="28"/>
        </w:rPr>
        <w:t>,  фо</w:t>
      </w:r>
      <w:r w:rsidRPr="00470E68">
        <w:rPr>
          <w:rFonts w:ascii="Times New Roman" w:hAnsi="Times New Roman" w:cs="Times New Roman"/>
          <w:color w:val="000009"/>
          <w:spacing w:val="1"/>
          <w:sz w:val="28"/>
          <w:szCs w:val="28"/>
        </w:rPr>
        <w:t>н</w:t>
      </w:r>
      <w:r w:rsidRPr="00470E68">
        <w:rPr>
          <w:rFonts w:ascii="Times New Roman" w:hAnsi="Times New Roman" w:cs="Times New Roman"/>
          <w:color w:val="000009"/>
          <w:spacing w:val="-2"/>
          <w:sz w:val="28"/>
          <w:szCs w:val="28"/>
        </w:rPr>
        <w:t>о</w:t>
      </w:r>
      <w:r w:rsidRPr="00470E68">
        <w:rPr>
          <w:rFonts w:ascii="Times New Roman" w:hAnsi="Times New Roman" w:cs="Times New Roman"/>
          <w:color w:val="000009"/>
          <w:spacing w:val="-3"/>
          <w:sz w:val="28"/>
          <w:szCs w:val="28"/>
        </w:rPr>
        <w:t>л</w:t>
      </w:r>
      <w:r w:rsidRPr="00470E68">
        <w:rPr>
          <w:rFonts w:ascii="Times New Roman" w:hAnsi="Times New Roman" w:cs="Times New Roman"/>
          <w:color w:val="000009"/>
          <w:sz w:val="28"/>
          <w:szCs w:val="28"/>
        </w:rPr>
        <w:t>о</w:t>
      </w:r>
      <w:r w:rsidRPr="00470E68">
        <w:rPr>
          <w:rFonts w:ascii="Times New Roman" w:hAnsi="Times New Roman" w:cs="Times New Roman"/>
          <w:color w:val="000009"/>
          <w:spacing w:val="-1"/>
          <w:sz w:val="28"/>
          <w:szCs w:val="28"/>
        </w:rPr>
        <w:t>г</w:t>
      </w:r>
      <w:r w:rsidRPr="00470E68">
        <w:rPr>
          <w:rFonts w:ascii="Times New Roman" w:hAnsi="Times New Roman" w:cs="Times New Roman"/>
          <w:color w:val="000009"/>
          <w:sz w:val="28"/>
          <w:szCs w:val="28"/>
        </w:rPr>
        <w:t>ич</w:t>
      </w:r>
      <w:r w:rsidRPr="00470E68">
        <w:rPr>
          <w:rFonts w:ascii="Times New Roman" w:hAnsi="Times New Roman" w:cs="Times New Roman"/>
          <w:color w:val="000009"/>
          <w:spacing w:val="8"/>
          <w:sz w:val="28"/>
          <w:szCs w:val="28"/>
        </w:rPr>
        <w:t>е</w:t>
      </w:r>
      <w:r w:rsidRPr="00470E68">
        <w:rPr>
          <w:rFonts w:ascii="Times New Roman" w:hAnsi="Times New Roman" w:cs="Times New Roman"/>
          <w:color w:val="000009"/>
          <w:spacing w:val="-1"/>
          <w:sz w:val="28"/>
          <w:szCs w:val="28"/>
        </w:rPr>
        <w:t>с</w:t>
      </w:r>
      <w:r w:rsidRPr="00470E68">
        <w:rPr>
          <w:rFonts w:ascii="Times New Roman" w:hAnsi="Times New Roman" w:cs="Times New Roman"/>
          <w:color w:val="000009"/>
          <w:spacing w:val="-13"/>
          <w:sz w:val="28"/>
          <w:szCs w:val="28"/>
        </w:rPr>
        <w:t>к</w:t>
      </w:r>
      <w:r w:rsidRPr="00470E68">
        <w:rPr>
          <w:rFonts w:ascii="Times New Roman" w:hAnsi="Times New Roman" w:cs="Times New Roman"/>
          <w:color w:val="000009"/>
          <w:sz w:val="28"/>
          <w:szCs w:val="28"/>
        </w:rPr>
        <w:t>о</w:t>
      </w:r>
      <w:r w:rsidRPr="00470E68">
        <w:rPr>
          <w:rFonts w:ascii="Times New Roman" w:hAnsi="Times New Roman" w:cs="Times New Roman"/>
          <w:color w:val="000009"/>
          <w:spacing w:val="-8"/>
          <w:sz w:val="28"/>
          <w:szCs w:val="28"/>
        </w:rPr>
        <w:t>г</w:t>
      </w:r>
      <w:r w:rsidRPr="00470E68">
        <w:rPr>
          <w:rFonts w:ascii="Times New Roman" w:hAnsi="Times New Roman" w:cs="Times New Roman"/>
          <w:color w:val="000009"/>
          <w:sz w:val="28"/>
          <w:szCs w:val="28"/>
        </w:rPr>
        <w:t>о</w:t>
      </w:r>
      <w:r w:rsidRPr="00470E68">
        <w:rPr>
          <w:rFonts w:ascii="Times New Roman" w:hAnsi="Times New Roman" w:cs="Times New Roman"/>
          <w:color w:val="000009"/>
          <w:sz w:val="28"/>
          <w:szCs w:val="28"/>
        </w:rPr>
        <w:tab/>
      </w:r>
      <w:r w:rsidRPr="00470E68">
        <w:rPr>
          <w:rFonts w:ascii="Times New Roman" w:hAnsi="Times New Roman" w:cs="Times New Roman"/>
          <w:color w:val="000009"/>
          <w:spacing w:val="1"/>
          <w:sz w:val="28"/>
          <w:szCs w:val="28"/>
        </w:rPr>
        <w:t>д</w:t>
      </w:r>
      <w:r w:rsidRPr="00470E68">
        <w:rPr>
          <w:rFonts w:ascii="Times New Roman" w:hAnsi="Times New Roman" w:cs="Times New Roman"/>
          <w:color w:val="000009"/>
          <w:sz w:val="28"/>
          <w:szCs w:val="28"/>
        </w:rPr>
        <w:t>е</w:t>
      </w:r>
      <w:r w:rsidRPr="00470E68">
        <w:rPr>
          <w:rFonts w:ascii="Times New Roman" w:hAnsi="Times New Roman" w:cs="Times New Roman"/>
          <w:color w:val="000009"/>
          <w:spacing w:val="1"/>
          <w:sz w:val="28"/>
          <w:szCs w:val="28"/>
        </w:rPr>
        <w:t>ф</w:t>
      </w:r>
      <w:r w:rsidRPr="00470E68">
        <w:rPr>
          <w:rFonts w:ascii="Times New Roman" w:hAnsi="Times New Roman" w:cs="Times New Roman"/>
          <w:color w:val="000009"/>
          <w:sz w:val="28"/>
          <w:szCs w:val="28"/>
        </w:rPr>
        <w:t>иц</w:t>
      </w:r>
      <w:r w:rsidRPr="00470E68">
        <w:rPr>
          <w:rFonts w:ascii="Times New Roman" w:hAnsi="Times New Roman" w:cs="Times New Roman"/>
          <w:color w:val="000009"/>
          <w:spacing w:val="1"/>
          <w:sz w:val="28"/>
          <w:szCs w:val="28"/>
        </w:rPr>
        <w:t>ит</w:t>
      </w:r>
      <w:r w:rsidRPr="00470E68">
        <w:rPr>
          <w:rFonts w:ascii="Times New Roman" w:hAnsi="Times New Roman" w:cs="Times New Roman"/>
          <w:color w:val="000009"/>
          <w:sz w:val="28"/>
          <w:szCs w:val="28"/>
        </w:rPr>
        <w:t>а;</w:t>
      </w:r>
    </w:p>
    <w:p w:rsidR="00470E68" w:rsidRPr="00470E68" w:rsidRDefault="00470E68" w:rsidP="00470E68">
      <w:pPr>
        <w:widowControl w:val="0"/>
        <w:autoSpaceDE w:val="0"/>
        <w:autoSpaceDN w:val="0"/>
        <w:adjustRightInd w:val="0"/>
        <w:spacing w:line="360" w:lineRule="auto"/>
        <w:ind w:right="-20"/>
        <w:jc w:val="both"/>
        <w:rPr>
          <w:rFonts w:ascii="Times New Roman" w:hAnsi="Times New Roman" w:cs="Times New Roman"/>
          <w:color w:val="000009"/>
          <w:spacing w:val="-1"/>
          <w:sz w:val="28"/>
          <w:szCs w:val="28"/>
        </w:rPr>
      </w:pPr>
      <w:r w:rsidRPr="00470E68">
        <w:rPr>
          <w:rFonts w:ascii="Times New Roman" w:hAnsi="Times New Roman" w:cs="Times New Roman"/>
          <w:color w:val="000009"/>
          <w:sz w:val="28"/>
          <w:szCs w:val="28"/>
        </w:rPr>
        <w:t xml:space="preserve">-  </w:t>
      </w:r>
      <w:r w:rsidRPr="00470E68">
        <w:rPr>
          <w:rFonts w:ascii="Times New Roman" w:hAnsi="Times New Roman" w:cs="Times New Roman"/>
          <w:color w:val="000009"/>
          <w:spacing w:val="1"/>
          <w:sz w:val="28"/>
          <w:szCs w:val="28"/>
        </w:rPr>
        <w:t>по</w:t>
      </w:r>
      <w:r w:rsidRPr="00470E68">
        <w:rPr>
          <w:rFonts w:ascii="Times New Roman" w:hAnsi="Times New Roman" w:cs="Times New Roman"/>
          <w:color w:val="000009"/>
          <w:spacing w:val="84"/>
          <w:sz w:val="28"/>
          <w:szCs w:val="28"/>
        </w:rPr>
        <w:t xml:space="preserve"> </w:t>
      </w:r>
      <w:r w:rsidRPr="00470E68">
        <w:rPr>
          <w:rFonts w:ascii="Times New Roman" w:hAnsi="Times New Roman" w:cs="Times New Roman"/>
          <w:color w:val="000009"/>
          <w:sz w:val="28"/>
          <w:szCs w:val="28"/>
        </w:rPr>
        <w:t>п</w:t>
      </w:r>
      <w:r w:rsidRPr="00470E68">
        <w:rPr>
          <w:rFonts w:ascii="Times New Roman" w:hAnsi="Times New Roman" w:cs="Times New Roman"/>
          <w:color w:val="000009"/>
          <w:spacing w:val="-1"/>
          <w:sz w:val="28"/>
          <w:szCs w:val="28"/>
        </w:rPr>
        <w:t>р</w:t>
      </w:r>
      <w:r w:rsidRPr="00470E68">
        <w:rPr>
          <w:rFonts w:ascii="Times New Roman" w:hAnsi="Times New Roman" w:cs="Times New Roman"/>
          <w:color w:val="000009"/>
          <w:sz w:val="28"/>
          <w:szCs w:val="28"/>
        </w:rPr>
        <w:t>офила</w:t>
      </w:r>
      <w:r w:rsidRPr="00470E68">
        <w:rPr>
          <w:rFonts w:ascii="Times New Roman" w:hAnsi="Times New Roman" w:cs="Times New Roman"/>
          <w:color w:val="000009"/>
          <w:spacing w:val="-3"/>
          <w:sz w:val="28"/>
          <w:szCs w:val="28"/>
        </w:rPr>
        <w:t>к</w:t>
      </w:r>
      <w:r w:rsidRPr="00470E68">
        <w:rPr>
          <w:rFonts w:ascii="Times New Roman" w:hAnsi="Times New Roman" w:cs="Times New Roman"/>
          <w:color w:val="000009"/>
          <w:sz w:val="28"/>
          <w:szCs w:val="28"/>
        </w:rPr>
        <w:t>ти</w:t>
      </w:r>
      <w:r w:rsidRPr="00470E68">
        <w:rPr>
          <w:rFonts w:ascii="Times New Roman" w:hAnsi="Times New Roman" w:cs="Times New Roman"/>
          <w:color w:val="000009"/>
          <w:spacing w:val="-5"/>
          <w:sz w:val="28"/>
          <w:szCs w:val="28"/>
        </w:rPr>
        <w:t>к</w:t>
      </w:r>
      <w:r w:rsidRPr="00470E68">
        <w:rPr>
          <w:rFonts w:ascii="Times New Roman" w:hAnsi="Times New Roman" w:cs="Times New Roman"/>
          <w:color w:val="000009"/>
          <w:sz w:val="28"/>
          <w:szCs w:val="28"/>
        </w:rPr>
        <w:t>е</w:t>
      </w:r>
      <w:r w:rsidRPr="00470E68">
        <w:rPr>
          <w:rFonts w:ascii="Times New Roman" w:hAnsi="Times New Roman" w:cs="Times New Roman"/>
          <w:color w:val="000009"/>
          <w:spacing w:val="83"/>
          <w:sz w:val="28"/>
          <w:szCs w:val="28"/>
        </w:rPr>
        <w:t xml:space="preserve"> </w:t>
      </w:r>
      <w:r w:rsidRPr="00470E68">
        <w:rPr>
          <w:rFonts w:ascii="Times New Roman" w:hAnsi="Times New Roman" w:cs="Times New Roman"/>
          <w:color w:val="000009"/>
          <w:sz w:val="28"/>
          <w:szCs w:val="28"/>
        </w:rPr>
        <w:t>и</w:t>
      </w:r>
      <w:r w:rsidRPr="00470E68">
        <w:rPr>
          <w:rFonts w:ascii="Times New Roman" w:hAnsi="Times New Roman" w:cs="Times New Roman"/>
          <w:color w:val="000009"/>
          <w:spacing w:val="84"/>
          <w:sz w:val="28"/>
          <w:szCs w:val="28"/>
        </w:rPr>
        <w:t xml:space="preserve"> </w:t>
      </w:r>
      <w:r w:rsidRPr="00470E68">
        <w:rPr>
          <w:rFonts w:ascii="Times New Roman" w:hAnsi="Times New Roman" w:cs="Times New Roman"/>
          <w:color w:val="000009"/>
          <w:spacing w:val="-15"/>
          <w:sz w:val="28"/>
          <w:szCs w:val="28"/>
        </w:rPr>
        <w:t>к</w:t>
      </w:r>
      <w:r w:rsidRPr="00470E68">
        <w:rPr>
          <w:rFonts w:ascii="Times New Roman" w:hAnsi="Times New Roman" w:cs="Times New Roman"/>
          <w:color w:val="000009"/>
          <w:sz w:val="28"/>
          <w:szCs w:val="28"/>
        </w:rPr>
        <w:t>ор</w:t>
      </w:r>
      <w:r w:rsidRPr="00470E68">
        <w:rPr>
          <w:rFonts w:ascii="Times New Roman" w:hAnsi="Times New Roman" w:cs="Times New Roman"/>
          <w:color w:val="000009"/>
          <w:spacing w:val="1"/>
          <w:sz w:val="28"/>
          <w:szCs w:val="28"/>
        </w:rPr>
        <w:t>р</w:t>
      </w:r>
      <w:r w:rsidRPr="00470E68">
        <w:rPr>
          <w:rFonts w:ascii="Times New Roman" w:hAnsi="Times New Roman" w:cs="Times New Roman"/>
          <w:color w:val="000009"/>
          <w:sz w:val="28"/>
          <w:szCs w:val="28"/>
        </w:rPr>
        <w:t>ек</w:t>
      </w:r>
      <w:r w:rsidRPr="00470E68">
        <w:rPr>
          <w:rFonts w:ascii="Times New Roman" w:hAnsi="Times New Roman" w:cs="Times New Roman"/>
          <w:color w:val="000009"/>
          <w:spacing w:val="-1"/>
          <w:sz w:val="28"/>
          <w:szCs w:val="28"/>
        </w:rPr>
        <w:t>ц</w:t>
      </w:r>
      <w:r w:rsidRPr="00470E68">
        <w:rPr>
          <w:rFonts w:ascii="Times New Roman" w:hAnsi="Times New Roman" w:cs="Times New Roman"/>
          <w:color w:val="000009"/>
          <w:sz w:val="28"/>
          <w:szCs w:val="28"/>
        </w:rPr>
        <w:t>ии</w:t>
      </w:r>
      <w:r w:rsidRPr="00470E68">
        <w:rPr>
          <w:rFonts w:ascii="Times New Roman" w:hAnsi="Times New Roman" w:cs="Times New Roman"/>
          <w:sz w:val="28"/>
          <w:szCs w:val="28"/>
        </w:rPr>
        <w:t xml:space="preserve"> </w:t>
      </w:r>
      <w:r w:rsidRPr="00470E68">
        <w:rPr>
          <w:rFonts w:ascii="Times New Roman" w:hAnsi="Times New Roman" w:cs="Times New Roman"/>
          <w:color w:val="000009"/>
          <w:sz w:val="28"/>
          <w:szCs w:val="28"/>
        </w:rPr>
        <w:t>н</w:t>
      </w:r>
      <w:r w:rsidRPr="00470E68">
        <w:rPr>
          <w:rFonts w:ascii="Times New Roman" w:hAnsi="Times New Roman" w:cs="Times New Roman"/>
          <w:color w:val="000009"/>
          <w:spacing w:val="1"/>
          <w:sz w:val="28"/>
          <w:szCs w:val="28"/>
        </w:rPr>
        <w:t>а</w:t>
      </w:r>
      <w:r w:rsidRPr="00470E68">
        <w:rPr>
          <w:rFonts w:ascii="Times New Roman" w:hAnsi="Times New Roman" w:cs="Times New Roman"/>
          <w:color w:val="000009"/>
          <w:spacing w:val="-2"/>
          <w:sz w:val="28"/>
          <w:szCs w:val="28"/>
        </w:rPr>
        <w:t>р</w:t>
      </w:r>
      <w:r w:rsidRPr="00470E68">
        <w:rPr>
          <w:rFonts w:ascii="Times New Roman" w:hAnsi="Times New Roman" w:cs="Times New Roman"/>
          <w:color w:val="000009"/>
          <w:spacing w:val="-3"/>
          <w:sz w:val="28"/>
          <w:szCs w:val="28"/>
        </w:rPr>
        <w:t>у</w:t>
      </w:r>
      <w:r w:rsidRPr="00470E68">
        <w:rPr>
          <w:rFonts w:ascii="Times New Roman" w:hAnsi="Times New Roman" w:cs="Times New Roman"/>
          <w:color w:val="000009"/>
          <w:sz w:val="28"/>
          <w:szCs w:val="28"/>
        </w:rPr>
        <w:t>ше</w:t>
      </w:r>
      <w:r w:rsidRPr="00470E68">
        <w:rPr>
          <w:rFonts w:ascii="Times New Roman" w:hAnsi="Times New Roman" w:cs="Times New Roman"/>
          <w:color w:val="000009"/>
          <w:spacing w:val="1"/>
          <w:sz w:val="28"/>
          <w:szCs w:val="28"/>
        </w:rPr>
        <w:t>н</w:t>
      </w:r>
      <w:r w:rsidRPr="00470E68">
        <w:rPr>
          <w:rFonts w:ascii="Times New Roman" w:hAnsi="Times New Roman" w:cs="Times New Roman"/>
          <w:color w:val="000009"/>
          <w:sz w:val="28"/>
          <w:szCs w:val="28"/>
        </w:rPr>
        <w:t>ий ч</w:t>
      </w:r>
      <w:r w:rsidRPr="00470E68">
        <w:rPr>
          <w:rFonts w:ascii="Times New Roman" w:hAnsi="Times New Roman" w:cs="Times New Roman"/>
          <w:color w:val="000009"/>
          <w:spacing w:val="1"/>
          <w:sz w:val="28"/>
          <w:szCs w:val="28"/>
        </w:rPr>
        <w:t>т</w:t>
      </w:r>
      <w:r w:rsidRPr="00470E68">
        <w:rPr>
          <w:rFonts w:ascii="Times New Roman" w:hAnsi="Times New Roman" w:cs="Times New Roman"/>
          <w:color w:val="000009"/>
          <w:spacing w:val="-2"/>
          <w:sz w:val="28"/>
          <w:szCs w:val="28"/>
        </w:rPr>
        <w:t>е</w:t>
      </w:r>
      <w:r w:rsidRPr="00470E68">
        <w:rPr>
          <w:rFonts w:ascii="Times New Roman" w:hAnsi="Times New Roman" w:cs="Times New Roman"/>
          <w:color w:val="000009"/>
          <w:sz w:val="28"/>
          <w:szCs w:val="28"/>
        </w:rPr>
        <w:t>ния и п</w:t>
      </w:r>
      <w:r w:rsidRPr="00470E68">
        <w:rPr>
          <w:rFonts w:ascii="Times New Roman" w:hAnsi="Times New Roman" w:cs="Times New Roman"/>
          <w:color w:val="000009"/>
          <w:spacing w:val="1"/>
          <w:sz w:val="28"/>
          <w:szCs w:val="28"/>
        </w:rPr>
        <w:t>и</w:t>
      </w:r>
      <w:r w:rsidRPr="00470E68">
        <w:rPr>
          <w:rFonts w:ascii="Times New Roman" w:hAnsi="Times New Roman" w:cs="Times New Roman"/>
          <w:color w:val="000009"/>
          <w:sz w:val="28"/>
          <w:szCs w:val="28"/>
        </w:rPr>
        <w:t>сь</w:t>
      </w:r>
      <w:r w:rsidRPr="00470E68">
        <w:rPr>
          <w:rFonts w:ascii="Times New Roman" w:hAnsi="Times New Roman" w:cs="Times New Roman"/>
          <w:color w:val="000009"/>
          <w:spacing w:val="-1"/>
          <w:sz w:val="28"/>
          <w:szCs w:val="28"/>
        </w:rPr>
        <w:t>м</w:t>
      </w:r>
      <w:r w:rsidRPr="00470E68">
        <w:rPr>
          <w:rFonts w:ascii="Times New Roman" w:hAnsi="Times New Roman" w:cs="Times New Roman"/>
          <w:color w:val="000009"/>
          <w:sz w:val="28"/>
          <w:szCs w:val="28"/>
        </w:rPr>
        <w:t>а;</w:t>
      </w:r>
    </w:p>
    <w:p w:rsidR="00470E68" w:rsidRPr="00470E68" w:rsidRDefault="00470E68" w:rsidP="00470E68">
      <w:pPr>
        <w:widowControl w:val="0"/>
        <w:autoSpaceDE w:val="0"/>
        <w:autoSpaceDN w:val="0"/>
        <w:adjustRightInd w:val="0"/>
        <w:spacing w:line="360" w:lineRule="auto"/>
        <w:ind w:right="-20"/>
        <w:jc w:val="both"/>
        <w:rPr>
          <w:rFonts w:ascii="Times New Roman" w:hAnsi="Times New Roman" w:cs="Times New Roman"/>
          <w:color w:val="000009"/>
          <w:sz w:val="28"/>
          <w:szCs w:val="28"/>
        </w:rPr>
      </w:pPr>
      <w:r w:rsidRPr="00470E68">
        <w:rPr>
          <w:rFonts w:ascii="Times New Roman" w:hAnsi="Times New Roman" w:cs="Times New Roman"/>
          <w:color w:val="000009"/>
          <w:spacing w:val="-1"/>
          <w:sz w:val="28"/>
          <w:szCs w:val="28"/>
        </w:rPr>
        <w:t>- п</w:t>
      </w:r>
      <w:r w:rsidRPr="00470E68">
        <w:rPr>
          <w:rFonts w:ascii="Times New Roman" w:hAnsi="Times New Roman" w:cs="Times New Roman"/>
          <w:color w:val="000009"/>
          <w:sz w:val="28"/>
          <w:szCs w:val="28"/>
        </w:rPr>
        <w:t>о</w:t>
      </w:r>
      <w:r w:rsidRPr="00470E68">
        <w:rPr>
          <w:rFonts w:ascii="Times New Roman" w:hAnsi="Times New Roman" w:cs="Times New Roman"/>
          <w:color w:val="000009"/>
          <w:spacing w:val="-1"/>
          <w:sz w:val="28"/>
          <w:szCs w:val="28"/>
        </w:rPr>
        <w:t xml:space="preserve"> </w:t>
      </w:r>
      <w:r w:rsidRPr="00470E68">
        <w:rPr>
          <w:rFonts w:ascii="Times New Roman" w:hAnsi="Times New Roman" w:cs="Times New Roman"/>
          <w:color w:val="000009"/>
          <w:sz w:val="28"/>
          <w:szCs w:val="28"/>
        </w:rPr>
        <w:t>раз</w:t>
      </w:r>
      <w:r w:rsidRPr="00470E68">
        <w:rPr>
          <w:rFonts w:ascii="Times New Roman" w:hAnsi="Times New Roman" w:cs="Times New Roman"/>
          <w:color w:val="000009"/>
          <w:spacing w:val="1"/>
          <w:sz w:val="28"/>
          <w:szCs w:val="28"/>
        </w:rPr>
        <w:t>в</w:t>
      </w:r>
      <w:r w:rsidRPr="00470E68">
        <w:rPr>
          <w:rFonts w:ascii="Times New Roman" w:hAnsi="Times New Roman" w:cs="Times New Roman"/>
          <w:color w:val="000009"/>
          <w:sz w:val="28"/>
          <w:szCs w:val="28"/>
        </w:rPr>
        <w:t>и</w:t>
      </w:r>
      <w:r w:rsidRPr="00470E68">
        <w:rPr>
          <w:rFonts w:ascii="Times New Roman" w:hAnsi="Times New Roman" w:cs="Times New Roman"/>
          <w:color w:val="000009"/>
          <w:spacing w:val="-2"/>
          <w:sz w:val="28"/>
          <w:szCs w:val="28"/>
        </w:rPr>
        <w:t>т</w:t>
      </w:r>
      <w:r w:rsidRPr="00470E68">
        <w:rPr>
          <w:rFonts w:ascii="Times New Roman" w:hAnsi="Times New Roman" w:cs="Times New Roman"/>
          <w:color w:val="000009"/>
          <w:spacing w:val="-1"/>
          <w:sz w:val="28"/>
          <w:szCs w:val="28"/>
        </w:rPr>
        <w:t>и</w:t>
      </w:r>
      <w:r w:rsidRPr="00470E68">
        <w:rPr>
          <w:rFonts w:ascii="Times New Roman" w:hAnsi="Times New Roman" w:cs="Times New Roman"/>
          <w:color w:val="000009"/>
          <w:sz w:val="28"/>
          <w:szCs w:val="28"/>
        </w:rPr>
        <w:t xml:space="preserve">ю </w:t>
      </w:r>
      <w:r w:rsidRPr="00470E68">
        <w:rPr>
          <w:rFonts w:ascii="Times New Roman" w:hAnsi="Times New Roman" w:cs="Times New Roman"/>
          <w:color w:val="000009"/>
          <w:spacing w:val="-14"/>
          <w:sz w:val="28"/>
          <w:szCs w:val="28"/>
        </w:rPr>
        <w:t>к</w:t>
      </w:r>
      <w:r w:rsidRPr="00470E68">
        <w:rPr>
          <w:rFonts w:ascii="Times New Roman" w:hAnsi="Times New Roman" w:cs="Times New Roman"/>
          <w:color w:val="000009"/>
          <w:spacing w:val="-3"/>
          <w:sz w:val="28"/>
          <w:szCs w:val="28"/>
        </w:rPr>
        <w:t>о</w:t>
      </w:r>
      <w:r w:rsidRPr="00470E68">
        <w:rPr>
          <w:rFonts w:ascii="Times New Roman" w:hAnsi="Times New Roman" w:cs="Times New Roman"/>
          <w:color w:val="000009"/>
          <w:sz w:val="28"/>
          <w:szCs w:val="28"/>
        </w:rPr>
        <w:t>мм</w:t>
      </w:r>
      <w:r w:rsidRPr="00470E68">
        <w:rPr>
          <w:rFonts w:ascii="Times New Roman" w:hAnsi="Times New Roman" w:cs="Times New Roman"/>
          <w:color w:val="000009"/>
          <w:spacing w:val="-2"/>
          <w:sz w:val="28"/>
          <w:szCs w:val="28"/>
        </w:rPr>
        <w:t>у</w:t>
      </w:r>
      <w:r w:rsidRPr="00470E68">
        <w:rPr>
          <w:rFonts w:ascii="Times New Roman" w:hAnsi="Times New Roman" w:cs="Times New Roman"/>
          <w:color w:val="000009"/>
          <w:sz w:val="28"/>
          <w:szCs w:val="28"/>
        </w:rPr>
        <w:t>ни</w:t>
      </w:r>
      <w:r w:rsidRPr="00470E68">
        <w:rPr>
          <w:rFonts w:ascii="Times New Roman" w:hAnsi="Times New Roman" w:cs="Times New Roman"/>
          <w:color w:val="000009"/>
          <w:spacing w:val="-3"/>
          <w:sz w:val="28"/>
          <w:szCs w:val="28"/>
        </w:rPr>
        <w:t>к</w:t>
      </w:r>
      <w:r w:rsidRPr="00470E68">
        <w:rPr>
          <w:rFonts w:ascii="Times New Roman" w:hAnsi="Times New Roman" w:cs="Times New Roman"/>
          <w:color w:val="000009"/>
          <w:spacing w:val="-6"/>
          <w:sz w:val="28"/>
          <w:szCs w:val="28"/>
        </w:rPr>
        <w:t>а</w:t>
      </w:r>
      <w:r w:rsidRPr="00470E68">
        <w:rPr>
          <w:rFonts w:ascii="Times New Roman" w:hAnsi="Times New Roman" w:cs="Times New Roman"/>
          <w:color w:val="000009"/>
          <w:spacing w:val="-3"/>
          <w:sz w:val="28"/>
          <w:szCs w:val="28"/>
        </w:rPr>
        <w:t>т</w:t>
      </w:r>
      <w:r w:rsidRPr="00470E68">
        <w:rPr>
          <w:rFonts w:ascii="Times New Roman" w:hAnsi="Times New Roman" w:cs="Times New Roman"/>
          <w:color w:val="000009"/>
          <w:sz w:val="28"/>
          <w:szCs w:val="28"/>
        </w:rPr>
        <w:t>и</w:t>
      </w:r>
      <w:r w:rsidRPr="00470E68">
        <w:rPr>
          <w:rFonts w:ascii="Times New Roman" w:hAnsi="Times New Roman" w:cs="Times New Roman"/>
          <w:color w:val="000009"/>
          <w:spacing w:val="1"/>
          <w:sz w:val="28"/>
          <w:szCs w:val="28"/>
        </w:rPr>
        <w:t>в</w:t>
      </w:r>
      <w:r w:rsidRPr="00470E68">
        <w:rPr>
          <w:rFonts w:ascii="Times New Roman" w:hAnsi="Times New Roman" w:cs="Times New Roman"/>
          <w:color w:val="000009"/>
          <w:spacing w:val="-1"/>
          <w:sz w:val="28"/>
          <w:szCs w:val="28"/>
        </w:rPr>
        <w:t>ны</w:t>
      </w:r>
      <w:r w:rsidRPr="00470E68">
        <w:rPr>
          <w:rFonts w:ascii="Times New Roman" w:hAnsi="Times New Roman" w:cs="Times New Roman"/>
          <w:color w:val="000009"/>
          <w:sz w:val="28"/>
          <w:szCs w:val="28"/>
        </w:rPr>
        <w:t>х</w:t>
      </w:r>
      <w:r w:rsidRPr="00470E68">
        <w:rPr>
          <w:rFonts w:ascii="Times New Roman" w:hAnsi="Times New Roman" w:cs="Times New Roman"/>
          <w:color w:val="000009"/>
          <w:spacing w:val="1"/>
          <w:sz w:val="28"/>
          <w:szCs w:val="28"/>
        </w:rPr>
        <w:t xml:space="preserve"> </w:t>
      </w:r>
      <w:r w:rsidRPr="00470E68">
        <w:rPr>
          <w:rFonts w:ascii="Times New Roman" w:hAnsi="Times New Roman" w:cs="Times New Roman"/>
          <w:color w:val="000009"/>
          <w:sz w:val="28"/>
          <w:szCs w:val="28"/>
        </w:rPr>
        <w:t>на</w:t>
      </w:r>
      <w:r w:rsidRPr="00470E68">
        <w:rPr>
          <w:rFonts w:ascii="Times New Roman" w:hAnsi="Times New Roman" w:cs="Times New Roman"/>
          <w:color w:val="000009"/>
          <w:spacing w:val="-1"/>
          <w:sz w:val="28"/>
          <w:szCs w:val="28"/>
        </w:rPr>
        <w:t>в</w:t>
      </w:r>
      <w:r w:rsidRPr="00470E68">
        <w:rPr>
          <w:rFonts w:ascii="Times New Roman" w:hAnsi="Times New Roman" w:cs="Times New Roman"/>
          <w:color w:val="000009"/>
          <w:sz w:val="28"/>
          <w:szCs w:val="28"/>
        </w:rPr>
        <w:t>ы</w:t>
      </w:r>
      <w:r w:rsidRPr="00470E68">
        <w:rPr>
          <w:rFonts w:ascii="Times New Roman" w:hAnsi="Times New Roman" w:cs="Times New Roman"/>
          <w:color w:val="000009"/>
          <w:spacing w:val="-15"/>
          <w:sz w:val="28"/>
          <w:szCs w:val="28"/>
        </w:rPr>
        <w:t>к</w:t>
      </w:r>
      <w:r w:rsidRPr="00470E68">
        <w:rPr>
          <w:rFonts w:ascii="Times New Roman" w:hAnsi="Times New Roman" w:cs="Times New Roman"/>
          <w:color w:val="000009"/>
          <w:sz w:val="28"/>
          <w:szCs w:val="28"/>
        </w:rPr>
        <w:t>о</w:t>
      </w:r>
      <w:r w:rsidRPr="00470E68">
        <w:rPr>
          <w:rFonts w:ascii="Times New Roman" w:hAnsi="Times New Roman" w:cs="Times New Roman"/>
          <w:color w:val="000009"/>
          <w:spacing w:val="1"/>
          <w:sz w:val="28"/>
          <w:szCs w:val="28"/>
        </w:rPr>
        <w:t>в</w:t>
      </w:r>
      <w:r w:rsidRPr="00470E68">
        <w:rPr>
          <w:rFonts w:ascii="Times New Roman" w:hAnsi="Times New Roman" w:cs="Times New Roman"/>
          <w:color w:val="000009"/>
          <w:sz w:val="28"/>
          <w:szCs w:val="28"/>
        </w:rPr>
        <w:t>;</w:t>
      </w:r>
    </w:p>
    <w:p w:rsidR="00470E68" w:rsidRPr="00470E68" w:rsidRDefault="00470E68" w:rsidP="00470E68">
      <w:pPr>
        <w:widowControl w:val="0"/>
        <w:autoSpaceDE w:val="0"/>
        <w:autoSpaceDN w:val="0"/>
        <w:adjustRightInd w:val="0"/>
        <w:spacing w:line="360" w:lineRule="auto"/>
        <w:ind w:right="-20"/>
        <w:jc w:val="both"/>
        <w:rPr>
          <w:rFonts w:ascii="Times New Roman" w:hAnsi="Times New Roman" w:cs="Times New Roman"/>
          <w:sz w:val="28"/>
          <w:szCs w:val="28"/>
        </w:rPr>
      </w:pPr>
      <w:r w:rsidRPr="00470E68">
        <w:rPr>
          <w:rFonts w:ascii="Times New Roman" w:hAnsi="Times New Roman" w:cs="Times New Roman"/>
          <w:color w:val="000009"/>
          <w:sz w:val="28"/>
          <w:szCs w:val="28"/>
        </w:rPr>
        <w:t xml:space="preserve">- </w:t>
      </w:r>
      <w:r w:rsidRPr="00470E68">
        <w:rPr>
          <w:rFonts w:ascii="Times New Roman" w:hAnsi="Times New Roman" w:cs="Times New Roman"/>
          <w:spacing w:val="1"/>
          <w:sz w:val="28"/>
          <w:szCs w:val="28"/>
        </w:rPr>
        <w:t>д</w:t>
      </w:r>
      <w:r w:rsidRPr="00470E68">
        <w:rPr>
          <w:rFonts w:ascii="Times New Roman" w:hAnsi="Times New Roman" w:cs="Times New Roman"/>
          <w:spacing w:val="8"/>
          <w:sz w:val="28"/>
          <w:szCs w:val="28"/>
        </w:rPr>
        <w:t>о</w:t>
      </w:r>
      <w:r w:rsidRPr="00470E68">
        <w:rPr>
          <w:rFonts w:ascii="Times New Roman" w:hAnsi="Times New Roman" w:cs="Times New Roman"/>
          <w:spacing w:val="1"/>
          <w:sz w:val="28"/>
          <w:szCs w:val="28"/>
        </w:rPr>
        <w:t>с</w:t>
      </w:r>
      <w:r w:rsidRPr="00470E68">
        <w:rPr>
          <w:rFonts w:ascii="Times New Roman" w:hAnsi="Times New Roman" w:cs="Times New Roman"/>
          <w:spacing w:val="-1"/>
          <w:sz w:val="28"/>
          <w:szCs w:val="28"/>
        </w:rPr>
        <w:t>т</w:t>
      </w:r>
      <w:r w:rsidRPr="00470E68">
        <w:rPr>
          <w:rFonts w:ascii="Times New Roman" w:hAnsi="Times New Roman" w:cs="Times New Roman"/>
          <w:sz w:val="28"/>
          <w:szCs w:val="28"/>
        </w:rPr>
        <w:t>и</w:t>
      </w:r>
      <w:r w:rsidRPr="00470E68">
        <w:rPr>
          <w:rFonts w:ascii="Times New Roman" w:hAnsi="Times New Roman" w:cs="Times New Roman"/>
          <w:spacing w:val="-3"/>
          <w:sz w:val="28"/>
          <w:szCs w:val="28"/>
        </w:rPr>
        <w:t>ж</w:t>
      </w:r>
      <w:r w:rsidRPr="00470E68">
        <w:rPr>
          <w:rFonts w:ascii="Times New Roman" w:hAnsi="Times New Roman" w:cs="Times New Roman"/>
          <w:sz w:val="28"/>
          <w:szCs w:val="28"/>
        </w:rPr>
        <w:t>е</w:t>
      </w:r>
      <w:r w:rsidRPr="00470E68">
        <w:rPr>
          <w:rFonts w:ascii="Times New Roman" w:hAnsi="Times New Roman" w:cs="Times New Roman"/>
          <w:spacing w:val="-1"/>
          <w:sz w:val="28"/>
          <w:szCs w:val="28"/>
        </w:rPr>
        <w:t>н</w:t>
      </w:r>
      <w:r w:rsidRPr="00470E68">
        <w:rPr>
          <w:rFonts w:ascii="Times New Roman" w:hAnsi="Times New Roman" w:cs="Times New Roman"/>
          <w:sz w:val="28"/>
          <w:szCs w:val="28"/>
        </w:rPr>
        <w:t>ие</w:t>
      </w:r>
      <w:r w:rsidRPr="00470E68">
        <w:rPr>
          <w:rFonts w:ascii="Times New Roman" w:hAnsi="Times New Roman" w:cs="Times New Roman"/>
          <w:sz w:val="28"/>
          <w:szCs w:val="28"/>
        </w:rPr>
        <w:tab/>
        <w:t>ур</w:t>
      </w:r>
      <w:r w:rsidRPr="00470E68">
        <w:rPr>
          <w:rFonts w:ascii="Times New Roman" w:hAnsi="Times New Roman" w:cs="Times New Roman"/>
          <w:spacing w:val="1"/>
          <w:sz w:val="28"/>
          <w:szCs w:val="28"/>
        </w:rPr>
        <w:t>о</w:t>
      </w:r>
      <w:r w:rsidRPr="00470E68">
        <w:rPr>
          <w:rFonts w:ascii="Times New Roman" w:hAnsi="Times New Roman" w:cs="Times New Roman"/>
          <w:spacing w:val="-1"/>
          <w:sz w:val="28"/>
          <w:szCs w:val="28"/>
        </w:rPr>
        <w:t>в</w:t>
      </w:r>
      <w:r w:rsidRPr="00470E68">
        <w:rPr>
          <w:rFonts w:ascii="Times New Roman" w:hAnsi="Times New Roman" w:cs="Times New Roman"/>
          <w:sz w:val="28"/>
          <w:szCs w:val="28"/>
        </w:rPr>
        <w:t>ня</w:t>
      </w:r>
      <w:r w:rsidRPr="00470E68">
        <w:rPr>
          <w:rFonts w:ascii="Times New Roman" w:hAnsi="Times New Roman" w:cs="Times New Roman"/>
          <w:sz w:val="28"/>
          <w:szCs w:val="28"/>
        </w:rPr>
        <w:tab/>
      </w:r>
      <w:r w:rsidRPr="00470E68">
        <w:rPr>
          <w:rFonts w:ascii="Times New Roman" w:hAnsi="Times New Roman" w:cs="Times New Roman"/>
          <w:spacing w:val="1"/>
          <w:sz w:val="28"/>
          <w:szCs w:val="28"/>
        </w:rPr>
        <w:t>р</w:t>
      </w:r>
      <w:r w:rsidRPr="00470E68">
        <w:rPr>
          <w:rFonts w:ascii="Times New Roman" w:hAnsi="Times New Roman" w:cs="Times New Roman"/>
          <w:spacing w:val="-8"/>
          <w:sz w:val="28"/>
          <w:szCs w:val="28"/>
        </w:rPr>
        <w:t>е</w:t>
      </w:r>
      <w:r w:rsidRPr="00470E68">
        <w:rPr>
          <w:rFonts w:ascii="Times New Roman" w:hAnsi="Times New Roman" w:cs="Times New Roman"/>
          <w:sz w:val="28"/>
          <w:szCs w:val="28"/>
        </w:rPr>
        <w:t>че</w:t>
      </w:r>
      <w:r w:rsidRPr="00470E68">
        <w:rPr>
          <w:rFonts w:ascii="Times New Roman" w:hAnsi="Times New Roman" w:cs="Times New Roman"/>
          <w:spacing w:val="-2"/>
          <w:sz w:val="28"/>
          <w:szCs w:val="28"/>
        </w:rPr>
        <w:t>в</w:t>
      </w:r>
      <w:r w:rsidRPr="00470E68">
        <w:rPr>
          <w:rFonts w:ascii="Times New Roman" w:hAnsi="Times New Roman" w:cs="Times New Roman"/>
          <w:sz w:val="28"/>
          <w:szCs w:val="28"/>
        </w:rPr>
        <w:t>о</w:t>
      </w:r>
      <w:r w:rsidRPr="00470E68">
        <w:rPr>
          <w:rFonts w:ascii="Times New Roman" w:hAnsi="Times New Roman" w:cs="Times New Roman"/>
          <w:spacing w:val="-8"/>
          <w:sz w:val="28"/>
          <w:szCs w:val="28"/>
        </w:rPr>
        <w:t>г</w:t>
      </w:r>
      <w:r w:rsidRPr="00470E68">
        <w:rPr>
          <w:rFonts w:ascii="Times New Roman" w:hAnsi="Times New Roman" w:cs="Times New Roman"/>
          <w:sz w:val="28"/>
          <w:szCs w:val="28"/>
        </w:rPr>
        <w:t>о</w:t>
      </w:r>
      <w:r w:rsidRPr="00470E68">
        <w:rPr>
          <w:rFonts w:ascii="Times New Roman" w:hAnsi="Times New Roman" w:cs="Times New Roman"/>
          <w:sz w:val="28"/>
          <w:szCs w:val="28"/>
        </w:rPr>
        <w:tab/>
      </w:r>
      <w:r w:rsidRPr="00470E68">
        <w:rPr>
          <w:rFonts w:ascii="Times New Roman" w:hAnsi="Times New Roman" w:cs="Times New Roman"/>
          <w:spacing w:val="1"/>
          <w:sz w:val="28"/>
          <w:szCs w:val="28"/>
        </w:rPr>
        <w:t>р</w:t>
      </w:r>
      <w:r w:rsidRPr="00470E68">
        <w:rPr>
          <w:rFonts w:ascii="Times New Roman" w:hAnsi="Times New Roman" w:cs="Times New Roman"/>
          <w:sz w:val="28"/>
          <w:szCs w:val="28"/>
        </w:rPr>
        <w:t>аз</w:t>
      </w:r>
      <w:r w:rsidRPr="00470E68">
        <w:rPr>
          <w:rFonts w:ascii="Times New Roman" w:hAnsi="Times New Roman" w:cs="Times New Roman"/>
          <w:spacing w:val="1"/>
          <w:sz w:val="28"/>
          <w:szCs w:val="28"/>
        </w:rPr>
        <w:t>в</w:t>
      </w:r>
      <w:r w:rsidRPr="00470E68">
        <w:rPr>
          <w:rFonts w:ascii="Times New Roman" w:hAnsi="Times New Roman" w:cs="Times New Roman"/>
          <w:sz w:val="28"/>
          <w:szCs w:val="28"/>
        </w:rPr>
        <w:t>и</w:t>
      </w:r>
      <w:r w:rsidRPr="00470E68">
        <w:rPr>
          <w:rFonts w:ascii="Times New Roman" w:hAnsi="Times New Roman" w:cs="Times New Roman"/>
          <w:spacing w:val="-2"/>
          <w:sz w:val="28"/>
          <w:szCs w:val="28"/>
        </w:rPr>
        <w:t>т</w:t>
      </w:r>
      <w:r w:rsidRPr="00470E68">
        <w:rPr>
          <w:rFonts w:ascii="Times New Roman" w:hAnsi="Times New Roman" w:cs="Times New Roman"/>
          <w:sz w:val="28"/>
          <w:szCs w:val="28"/>
        </w:rPr>
        <w:t>и</w:t>
      </w:r>
      <w:r w:rsidRPr="00470E68">
        <w:rPr>
          <w:rFonts w:ascii="Times New Roman" w:hAnsi="Times New Roman" w:cs="Times New Roman"/>
          <w:spacing w:val="1"/>
          <w:sz w:val="28"/>
          <w:szCs w:val="28"/>
        </w:rPr>
        <w:t>я</w:t>
      </w:r>
      <w:r w:rsidRPr="00470E68">
        <w:rPr>
          <w:rFonts w:ascii="Times New Roman" w:hAnsi="Times New Roman" w:cs="Times New Roman"/>
          <w:sz w:val="28"/>
          <w:szCs w:val="28"/>
        </w:rPr>
        <w:t>, оптимальн</w:t>
      </w:r>
      <w:r w:rsidRPr="00470E68">
        <w:rPr>
          <w:rFonts w:ascii="Times New Roman" w:hAnsi="Times New Roman" w:cs="Times New Roman"/>
          <w:spacing w:val="7"/>
          <w:sz w:val="28"/>
          <w:szCs w:val="28"/>
        </w:rPr>
        <w:t>о</w:t>
      </w:r>
      <w:r w:rsidRPr="00470E68">
        <w:rPr>
          <w:rFonts w:ascii="Times New Roman" w:hAnsi="Times New Roman" w:cs="Times New Roman"/>
          <w:spacing w:val="-8"/>
          <w:sz w:val="28"/>
          <w:szCs w:val="28"/>
        </w:rPr>
        <w:t>г</w:t>
      </w:r>
      <w:r w:rsidRPr="00470E68">
        <w:rPr>
          <w:rFonts w:ascii="Times New Roman" w:hAnsi="Times New Roman" w:cs="Times New Roman"/>
          <w:sz w:val="28"/>
          <w:szCs w:val="28"/>
        </w:rPr>
        <w:t>о</w:t>
      </w:r>
      <w:r w:rsidRPr="00470E68">
        <w:rPr>
          <w:rFonts w:ascii="Times New Roman" w:hAnsi="Times New Roman" w:cs="Times New Roman"/>
          <w:sz w:val="28"/>
          <w:szCs w:val="28"/>
        </w:rPr>
        <w:tab/>
      </w:r>
      <w:r w:rsidRPr="00470E68">
        <w:rPr>
          <w:rFonts w:ascii="Times New Roman" w:hAnsi="Times New Roman" w:cs="Times New Roman"/>
          <w:spacing w:val="1"/>
          <w:sz w:val="28"/>
          <w:szCs w:val="28"/>
        </w:rPr>
        <w:t>д</w:t>
      </w:r>
      <w:r w:rsidRPr="00470E68">
        <w:rPr>
          <w:rFonts w:ascii="Times New Roman" w:hAnsi="Times New Roman" w:cs="Times New Roman"/>
          <w:sz w:val="28"/>
          <w:szCs w:val="28"/>
        </w:rPr>
        <w:t>ля о</w:t>
      </w:r>
      <w:r w:rsidRPr="00470E68">
        <w:rPr>
          <w:rFonts w:ascii="Times New Roman" w:hAnsi="Times New Roman" w:cs="Times New Roman"/>
          <w:spacing w:val="-8"/>
          <w:sz w:val="28"/>
          <w:szCs w:val="28"/>
        </w:rPr>
        <w:t>б</w:t>
      </w:r>
      <w:r w:rsidRPr="00470E68">
        <w:rPr>
          <w:rFonts w:ascii="Times New Roman" w:hAnsi="Times New Roman" w:cs="Times New Roman"/>
          <w:spacing w:val="-3"/>
          <w:sz w:val="28"/>
          <w:szCs w:val="28"/>
        </w:rPr>
        <w:t>у</w:t>
      </w:r>
      <w:r w:rsidRPr="00470E68">
        <w:rPr>
          <w:rFonts w:ascii="Times New Roman" w:hAnsi="Times New Roman" w:cs="Times New Roman"/>
          <w:sz w:val="28"/>
          <w:szCs w:val="28"/>
        </w:rPr>
        <w:t>чаю</w:t>
      </w:r>
      <w:r w:rsidRPr="00470E68">
        <w:rPr>
          <w:rFonts w:ascii="Times New Roman" w:hAnsi="Times New Roman" w:cs="Times New Roman"/>
          <w:spacing w:val="1"/>
          <w:sz w:val="28"/>
          <w:szCs w:val="28"/>
        </w:rPr>
        <w:t>щ</w:t>
      </w:r>
      <w:r w:rsidRPr="00470E68">
        <w:rPr>
          <w:rFonts w:ascii="Times New Roman" w:hAnsi="Times New Roman" w:cs="Times New Roman"/>
          <w:sz w:val="28"/>
          <w:szCs w:val="28"/>
        </w:rPr>
        <w:t>е</w:t>
      </w:r>
      <w:r w:rsidRPr="00470E68">
        <w:rPr>
          <w:rFonts w:ascii="Times New Roman" w:hAnsi="Times New Roman" w:cs="Times New Roman"/>
          <w:spacing w:val="-7"/>
          <w:sz w:val="28"/>
          <w:szCs w:val="28"/>
        </w:rPr>
        <w:t>г</w:t>
      </w:r>
      <w:r w:rsidRPr="00470E68">
        <w:rPr>
          <w:rFonts w:ascii="Times New Roman" w:hAnsi="Times New Roman" w:cs="Times New Roman"/>
          <w:spacing w:val="8"/>
          <w:sz w:val="28"/>
          <w:szCs w:val="28"/>
        </w:rPr>
        <w:t>о</w:t>
      </w:r>
      <w:r w:rsidRPr="00470E68">
        <w:rPr>
          <w:rFonts w:ascii="Times New Roman" w:hAnsi="Times New Roman" w:cs="Times New Roman"/>
          <w:sz w:val="28"/>
          <w:szCs w:val="28"/>
        </w:rPr>
        <w:t>с</w:t>
      </w:r>
      <w:r w:rsidRPr="00470E68">
        <w:rPr>
          <w:rFonts w:ascii="Times New Roman" w:hAnsi="Times New Roman" w:cs="Times New Roman"/>
          <w:spacing w:val="1"/>
          <w:sz w:val="28"/>
          <w:szCs w:val="28"/>
        </w:rPr>
        <w:t>я</w:t>
      </w:r>
      <w:r w:rsidRPr="00470E68">
        <w:rPr>
          <w:rFonts w:ascii="Times New Roman" w:hAnsi="Times New Roman" w:cs="Times New Roman"/>
          <w:sz w:val="28"/>
          <w:szCs w:val="28"/>
        </w:rPr>
        <w:t xml:space="preserve"> и дающего </w:t>
      </w:r>
      <w:r w:rsidRPr="00470E68">
        <w:rPr>
          <w:rFonts w:ascii="Times New Roman" w:hAnsi="Times New Roman" w:cs="Times New Roman"/>
          <w:spacing w:val="-1"/>
          <w:sz w:val="28"/>
          <w:szCs w:val="28"/>
        </w:rPr>
        <w:t>в</w:t>
      </w:r>
      <w:r w:rsidRPr="00470E68">
        <w:rPr>
          <w:rFonts w:ascii="Times New Roman" w:hAnsi="Times New Roman" w:cs="Times New Roman"/>
          <w:sz w:val="28"/>
          <w:szCs w:val="28"/>
        </w:rPr>
        <w:t>о</w:t>
      </w:r>
      <w:r w:rsidRPr="00470E68">
        <w:rPr>
          <w:rFonts w:ascii="Times New Roman" w:hAnsi="Times New Roman" w:cs="Times New Roman"/>
          <w:spacing w:val="-4"/>
          <w:sz w:val="28"/>
          <w:szCs w:val="28"/>
        </w:rPr>
        <w:t>з</w:t>
      </w:r>
      <w:r w:rsidRPr="00470E68">
        <w:rPr>
          <w:rFonts w:ascii="Times New Roman" w:hAnsi="Times New Roman" w:cs="Times New Roman"/>
          <w:sz w:val="28"/>
          <w:szCs w:val="28"/>
        </w:rPr>
        <w:t>м</w:t>
      </w:r>
      <w:r w:rsidRPr="00470E68">
        <w:rPr>
          <w:rFonts w:ascii="Times New Roman" w:hAnsi="Times New Roman" w:cs="Times New Roman"/>
          <w:spacing w:val="-5"/>
          <w:sz w:val="28"/>
          <w:szCs w:val="28"/>
        </w:rPr>
        <w:t>о</w:t>
      </w:r>
      <w:r w:rsidRPr="00470E68">
        <w:rPr>
          <w:rFonts w:ascii="Times New Roman" w:hAnsi="Times New Roman" w:cs="Times New Roman"/>
          <w:spacing w:val="-2"/>
          <w:sz w:val="28"/>
          <w:szCs w:val="28"/>
        </w:rPr>
        <w:t>ж</w:t>
      </w:r>
      <w:r w:rsidRPr="00470E68">
        <w:rPr>
          <w:rFonts w:ascii="Times New Roman" w:hAnsi="Times New Roman" w:cs="Times New Roman"/>
          <w:sz w:val="28"/>
          <w:szCs w:val="28"/>
        </w:rPr>
        <w:t>н</w:t>
      </w:r>
      <w:r w:rsidRPr="00470E68">
        <w:rPr>
          <w:rFonts w:ascii="Times New Roman" w:hAnsi="Times New Roman" w:cs="Times New Roman"/>
          <w:spacing w:val="6"/>
          <w:sz w:val="28"/>
          <w:szCs w:val="28"/>
        </w:rPr>
        <w:t>о</w:t>
      </w:r>
      <w:r w:rsidRPr="00470E68">
        <w:rPr>
          <w:rFonts w:ascii="Times New Roman" w:hAnsi="Times New Roman" w:cs="Times New Roman"/>
          <w:spacing w:val="1"/>
          <w:sz w:val="28"/>
          <w:szCs w:val="28"/>
        </w:rPr>
        <w:t>с</w:t>
      </w:r>
      <w:r w:rsidRPr="00470E68">
        <w:rPr>
          <w:rFonts w:ascii="Times New Roman" w:hAnsi="Times New Roman" w:cs="Times New Roman"/>
          <w:sz w:val="28"/>
          <w:szCs w:val="28"/>
        </w:rPr>
        <w:t>т</w:t>
      </w:r>
      <w:r w:rsidRPr="00470E68">
        <w:rPr>
          <w:rFonts w:ascii="Times New Roman" w:hAnsi="Times New Roman" w:cs="Times New Roman"/>
          <w:spacing w:val="1"/>
          <w:sz w:val="28"/>
          <w:szCs w:val="28"/>
        </w:rPr>
        <w:t>ь</w:t>
      </w:r>
      <w:r w:rsidRPr="00470E68">
        <w:rPr>
          <w:rFonts w:ascii="Times New Roman" w:hAnsi="Times New Roman" w:cs="Times New Roman"/>
          <w:spacing w:val="120"/>
          <w:sz w:val="28"/>
          <w:szCs w:val="28"/>
        </w:rPr>
        <w:t xml:space="preserve"> </w:t>
      </w:r>
      <w:r w:rsidRPr="00470E68">
        <w:rPr>
          <w:rFonts w:ascii="Times New Roman" w:hAnsi="Times New Roman" w:cs="Times New Roman"/>
          <w:spacing w:val="1"/>
          <w:sz w:val="28"/>
          <w:szCs w:val="28"/>
        </w:rPr>
        <w:t>и</w:t>
      </w:r>
      <w:r w:rsidRPr="00470E68">
        <w:rPr>
          <w:rFonts w:ascii="Times New Roman" w:hAnsi="Times New Roman" w:cs="Times New Roman"/>
          <w:spacing w:val="-1"/>
          <w:sz w:val="28"/>
          <w:szCs w:val="28"/>
        </w:rPr>
        <w:t>с</w:t>
      </w:r>
      <w:r w:rsidRPr="00470E68">
        <w:rPr>
          <w:rFonts w:ascii="Times New Roman" w:hAnsi="Times New Roman" w:cs="Times New Roman"/>
          <w:sz w:val="28"/>
          <w:szCs w:val="28"/>
        </w:rPr>
        <w:t>п</w:t>
      </w:r>
      <w:r w:rsidRPr="00470E68">
        <w:rPr>
          <w:rFonts w:ascii="Times New Roman" w:hAnsi="Times New Roman" w:cs="Times New Roman"/>
          <w:spacing w:val="-2"/>
          <w:sz w:val="28"/>
          <w:szCs w:val="28"/>
        </w:rPr>
        <w:t>о</w:t>
      </w:r>
      <w:r w:rsidRPr="00470E68">
        <w:rPr>
          <w:rFonts w:ascii="Times New Roman" w:hAnsi="Times New Roman" w:cs="Times New Roman"/>
          <w:spacing w:val="-3"/>
          <w:sz w:val="28"/>
          <w:szCs w:val="28"/>
        </w:rPr>
        <w:t>л</w:t>
      </w:r>
      <w:r w:rsidRPr="00470E68">
        <w:rPr>
          <w:rFonts w:ascii="Times New Roman" w:hAnsi="Times New Roman" w:cs="Times New Roman"/>
          <w:sz w:val="28"/>
          <w:szCs w:val="28"/>
        </w:rPr>
        <w:t>ь</w:t>
      </w:r>
      <w:r w:rsidRPr="00470E68">
        <w:rPr>
          <w:rFonts w:ascii="Times New Roman" w:hAnsi="Times New Roman" w:cs="Times New Roman"/>
          <w:spacing w:val="-3"/>
          <w:sz w:val="28"/>
          <w:szCs w:val="28"/>
        </w:rPr>
        <w:t>з</w:t>
      </w:r>
      <w:r w:rsidRPr="00470E68">
        <w:rPr>
          <w:rFonts w:ascii="Times New Roman" w:hAnsi="Times New Roman" w:cs="Times New Roman"/>
          <w:sz w:val="28"/>
          <w:szCs w:val="28"/>
        </w:rPr>
        <w:t>о</w:t>
      </w:r>
      <w:r w:rsidRPr="00470E68">
        <w:rPr>
          <w:rFonts w:ascii="Times New Roman" w:hAnsi="Times New Roman" w:cs="Times New Roman"/>
          <w:spacing w:val="-4"/>
          <w:sz w:val="28"/>
          <w:szCs w:val="28"/>
        </w:rPr>
        <w:t>в</w:t>
      </w:r>
      <w:r w:rsidRPr="00470E68">
        <w:rPr>
          <w:rFonts w:ascii="Times New Roman" w:hAnsi="Times New Roman" w:cs="Times New Roman"/>
          <w:spacing w:val="-6"/>
          <w:sz w:val="28"/>
          <w:szCs w:val="28"/>
        </w:rPr>
        <w:t>а</w:t>
      </w:r>
      <w:r w:rsidRPr="00470E68">
        <w:rPr>
          <w:rFonts w:ascii="Times New Roman" w:hAnsi="Times New Roman" w:cs="Times New Roman"/>
          <w:sz w:val="28"/>
          <w:szCs w:val="28"/>
        </w:rPr>
        <w:t>ть</w:t>
      </w:r>
      <w:r w:rsidRPr="00470E68">
        <w:rPr>
          <w:rFonts w:ascii="Times New Roman" w:hAnsi="Times New Roman" w:cs="Times New Roman"/>
          <w:spacing w:val="120"/>
          <w:sz w:val="28"/>
          <w:szCs w:val="28"/>
        </w:rPr>
        <w:t xml:space="preserve"> </w:t>
      </w:r>
      <w:r w:rsidRPr="00470E68">
        <w:rPr>
          <w:rFonts w:ascii="Times New Roman" w:hAnsi="Times New Roman" w:cs="Times New Roman"/>
          <w:spacing w:val="9"/>
          <w:sz w:val="28"/>
          <w:szCs w:val="28"/>
        </w:rPr>
        <w:t>о</w:t>
      </w:r>
      <w:r w:rsidRPr="00470E68">
        <w:rPr>
          <w:rFonts w:ascii="Times New Roman" w:hAnsi="Times New Roman" w:cs="Times New Roman"/>
          <w:sz w:val="28"/>
          <w:szCs w:val="28"/>
        </w:rPr>
        <w:t>с</w:t>
      </w:r>
      <w:r w:rsidRPr="00470E68">
        <w:rPr>
          <w:rFonts w:ascii="Times New Roman" w:hAnsi="Times New Roman" w:cs="Times New Roman"/>
          <w:spacing w:val="-2"/>
          <w:sz w:val="28"/>
          <w:szCs w:val="28"/>
        </w:rPr>
        <w:t>в</w:t>
      </w:r>
      <w:r w:rsidRPr="00470E68">
        <w:rPr>
          <w:rFonts w:ascii="Times New Roman" w:hAnsi="Times New Roman" w:cs="Times New Roman"/>
          <w:spacing w:val="3"/>
          <w:sz w:val="28"/>
          <w:szCs w:val="28"/>
        </w:rPr>
        <w:t>о</w:t>
      </w:r>
      <w:r w:rsidRPr="00470E68">
        <w:rPr>
          <w:rFonts w:ascii="Times New Roman" w:hAnsi="Times New Roman" w:cs="Times New Roman"/>
          <w:spacing w:val="1"/>
          <w:sz w:val="28"/>
          <w:szCs w:val="28"/>
        </w:rPr>
        <w:t>е</w:t>
      </w:r>
      <w:r w:rsidRPr="00470E68">
        <w:rPr>
          <w:rFonts w:ascii="Times New Roman" w:hAnsi="Times New Roman" w:cs="Times New Roman"/>
          <w:sz w:val="28"/>
          <w:szCs w:val="28"/>
        </w:rPr>
        <w:t xml:space="preserve">нные </w:t>
      </w:r>
      <w:r w:rsidRPr="00470E68">
        <w:rPr>
          <w:rFonts w:ascii="Times New Roman" w:hAnsi="Times New Roman" w:cs="Times New Roman"/>
          <w:spacing w:val="-5"/>
          <w:sz w:val="28"/>
          <w:szCs w:val="28"/>
        </w:rPr>
        <w:t>у</w:t>
      </w:r>
      <w:r w:rsidRPr="00470E68">
        <w:rPr>
          <w:rFonts w:ascii="Times New Roman" w:hAnsi="Times New Roman" w:cs="Times New Roman"/>
          <w:sz w:val="28"/>
          <w:szCs w:val="28"/>
        </w:rPr>
        <w:t>ме</w:t>
      </w:r>
      <w:r w:rsidRPr="00470E68">
        <w:rPr>
          <w:rFonts w:ascii="Times New Roman" w:hAnsi="Times New Roman" w:cs="Times New Roman"/>
          <w:spacing w:val="1"/>
          <w:sz w:val="28"/>
          <w:szCs w:val="28"/>
        </w:rPr>
        <w:t>ни</w:t>
      </w:r>
      <w:r w:rsidRPr="00470E68">
        <w:rPr>
          <w:rFonts w:ascii="Times New Roman" w:hAnsi="Times New Roman" w:cs="Times New Roman"/>
          <w:sz w:val="28"/>
          <w:szCs w:val="28"/>
        </w:rPr>
        <w:t>я</w:t>
      </w:r>
      <w:r w:rsidRPr="00470E68">
        <w:rPr>
          <w:rFonts w:ascii="Times New Roman" w:hAnsi="Times New Roman" w:cs="Times New Roman"/>
          <w:spacing w:val="118"/>
          <w:sz w:val="28"/>
          <w:szCs w:val="28"/>
        </w:rPr>
        <w:t xml:space="preserve"> </w:t>
      </w:r>
      <w:r w:rsidRPr="00470E68">
        <w:rPr>
          <w:rFonts w:ascii="Times New Roman" w:hAnsi="Times New Roman" w:cs="Times New Roman"/>
          <w:sz w:val="28"/>
          <w:szCs w:val="28"/>
        </w:rPr>
        <w:t>и</w:t>
      </w:r>
      <w:r w:rsidRPr="00470E68">
        <w:rPr>
          <w:rFonts w:ascii="Times New Roman" w:hAnsi="Times New Roman" w:cs="Times New Roman"/>
          <w:spacing w:val="117"/>
          <w:sz w:val="28"/>
          <w:szCs w:val="28"/>
        </w:rPr>
        <w:t xml:space="preserve"> </w:t>
      </w:r>
      <w:r w:rsidRPr="00470E68">
        <w:rPr>
          <w:rFonts w:ascii="Times New Roman" w:hAnsi="Times New Roman" w:cs="Times New Roman"/>
          <w:sz w:val="28"/>
          <w:szCs w:val="28"/>
        </w:rPr>
        <w:t>нав</w:t>
      </w:r>
      <w:r w:rsidRPr="00470E68">
        <w:rPr>
          <w:rFonts w:ascii="Times New Roman" w:hAnsi="Times New Roman" w:cs="Times New Roman"/>
          <w:spacing w:val="1"/>
          <w:sz w:val="28"/>
          <w:szCs w:val="28"/>
        </w:rPr>
        <w:t>ы</w:t>
      </w:r>
      <w:r w:rsidRPr="00470E68">
        <w:rPr>
          <w:rFonts w:ascii="Times New Roman" w:hAnsi="Times New Roman" w:cs="Times New Roman"/>
          <w:sz w:val="28"/>
          <w:szCs w:val="28"/>
        </w:rPr>
        <w:t>ки</w:t>
      </w:r>
      <w:r w:rsidRPr="00470E68">
        <w:rPr>
          <w:rFonts w:ascii="Times New Roman" w:hAnsi="Times New Roman" w:cs="Times New Roman"/>
          <w:spacing w:val="115"/>
          <w:sz w:val="28"/>
          <w:szCs w:val="28"/>
        </w:rPr>
        <w:t xml:space="preserve"> </w:t>
      </w:r>
      <w:r w:rsidRPr="00470E68">
        <w:rPr>
          <w:rFonts w:ascii="Times New Roman" w:hAnsi="Times New Roman" w:cs="Times New Roman"/>
          <w:sz w:val="28"/>
          <w:szCs w:val="28"/>
        </w:rPr>
        <w:lastRenderedPageBreak/>
        <w:t>в</w:t>
      </w:r>
      <w:r w:rsidRPr="00470E68">
        <w:rPr>
          <w:rFonts w:ascii="Times New Roman" w:hAnsi="Times New Roman" w:cs="Times New Roman"/>
          <w:spacing w:val="116"/>
          <w:sz w:val="28"/>
          <w:szCs w:val="28"/>
        </w:rPr>
        <w:t xml:space="preserve"> </w:t>
      </w:r>
      <w:r w:rsidRPr="00470E68">
        <w:rPr>
          <w:rFonts w:ascii="Times New Roman" w:hAnsi="Times New Roman" w:cs="Times New Roman"/>
          <w:spacing w:val="2"/>
          <w:sz w:val="28"/>
          <w:szCs w:val="28"/>
        </w:rPr>
        <w:t>р</w:t>
      </w:r>
      <w:r w:rsidRPr="00470E68">
        <w:rPr>
          <w:rFonts w:ascii="Times New Roman" w:hAnsi="Times New Roman" w:cs="Times New Roman"/>
          <w:sz w:val="28"/>
          <w:szCs w:val="28"/>
        </w:rPr>
        <w:t>аз</w:t>
      </w:r>
      <w:r w:rsidRPr="00470E68">
        <w:rPr>
          <w:rFonts w:ascii="Times New Roman" w:hAnsi="Times New Roman" w:cs="Times New Roman"/>
          <w:spacing w:val="1"/>
          <w:sz w:val="28"/>
          <w:szCs w:val="28"/>
        </w:rPr>
        <w:t>н</w:t>
      </w:r>
      <w:r w:rsidRPr="00470E68">
        <w:rPr>
          <w:rFonts w:ascii="Times New Roman" w:hAnsi="Times New Roman" w:cs="Times New Roman"/>
          <w:sz w:val="28"/>
          <w:szCs w:val="28"/>
        </w:rPr>
        <w:t>ых</w:t>
      </w:r>
      <w:r w:rsidRPr="00470E68">
        <w:rPr>
          <w:rFonts w:ascii="Times New Roman" w:hAnsi="Times New Roman" w:cs="Times New Roman"/>
          <w:spacing w:val="118"/>
          <w:sz w:val="28"/>
          <w:szCs w:val="28"/>
        </w:rPr>
        <w:t xml:space="preserve"> </w:t>
      </w:r>
      <w:r w:rsidRPr="00470E68">
        <w:rPr>
          <w:rFonts w:ascii="Times New Roman" w:hAnsi="Times New Roman" w:cs="Times New Roman"/>
          <w:sz w:val="28"/>
          <w:szCs w:val="28"/>
        </w:rPr>
        <w:t>ви</w:t>
      </w:r>
      <w:r w:rsidRPr="00470E68">
        <w:rPr>
          <w:rFonts w:ascii="Times New Roman" w:hAnsi="Times New Roman" w:cs="Times New Roman"/>
          <w:spacing w:val="1"/>
          <w:sz w:val="28"/>
          <w:szCs w:val="28"/>
        </w:rPr>
        <w:t>д</w:t>
      </w:r>
      <w:r w:rsidRPr="00470E68">
        <w:rPr>
          <w:rFonts w:ascii="Times New Roman" w:hAnsi="Times New Roman" w:cs="Times New Roman"/>
          <w:sz w:val="28"/>
          <w:szCs w:val="28"/>
        </w:rPr>
        <w:t>ах</w:t>
      </w:r>
      <w:r w:rsidRPr="00470E68">
        <w:rPr>
          <w:rFonts w:ascii="Times New Roman" w:hAnsi="Times New Roman" w:cs="Times New Roman"/>
          <w:spacing w:val="115"/>
          <w:sz w:val="28"/>
          <w:szCs w:val="28"/>
        </w:rPr>
        <w:t xml:space="preserve"> </w:t>
      </w:r>
      <w:r w:rsidRPr="00470E68">
        <w:rPr>
          <w:rFonts w:ascii="Times New Roman" w:hAnsi="Times New Roman" w:cs="Times New Roman"/>
          <w:spacing w:val="-2"/>
          <w:sz w:val="28"/>
          <w:szCs w:val="28"/>
        </w:rPr>
        <w:t>у</w:t>
      </w:r>
      <w:r w:rsidRPr="00470E68">
        <w:rPr>
          <w:rFonts w:ascii="Times New Roman" w:hAnsi="Times New Roman" w:cs="Times New Roman"/>
          <w:sz w:val="28"/>
          <w:szCs w:val="28"/>
        </w:rPr>
        <w:t>че</w:t>
      </w:r>
      <w:r w:rsidRPr="00470E68">
        <w:rPr>
          <w:rFonts w:ascii="Times New Roman" w:hAnsi="Times New Roman" w:cs="Times New Roman"/>
          <w:spacing w:val="2"/>
          <w:sz w:val="28"/>
          <w:szCs w:val="28"/>
        </w:rPr>
        <w:t>б</w:t>
      </w:r>
      <w:r w:rsidRPr="00470E68">
        <w:rPr>
          <w:rFonts w:ascii="Times New Roman" w:hAnsi="Times New Roman" w:cs="Times New Roman"/>
          <w:spacing w:val="1"/>
          <w:sz w:val="28"/>
          <w:szCs w:val="28"/>
        </w:rPr>
        <w:t>н</w:t>
      </w:r>
      <w:r w:rsidRPr="00470E68">
        <w:rPr>
          <w:rFonts w:ascii="Times New Roman" w:hAnsi="Times New Roman" w:cs="Times New Roman"/>
          <w:sz w:val="28"/>
          <w:szCs w:val="28"/>
        </w:rPr>
        <w:t>ой</w:t>
      </w:r>
      <w:r w:rsidRPr="00470E68">
        <w:rPr>
          <w:rFonts w:ascii="Times New Roman" w:hAnsi="Times New Roman" w:cs="Times New Roman"/>
          <w:spacing w:val="117"/>
          <w:sz w:val="28"/>
          <w:szCs w:val="28"/>
        </w:rPr>
        <w:t xml:space="preserve"> </w:t>
      </w:r>
      <w:r w:rsidRPr="00470E68">
        <w:rPr>
          <w:rFonts w:ascii="Times New Roman" w:hAnsi="Times New Roman" w:cs="Times New Roman"/>
          <w:sz w:val="28"/>
          <w:szCs w:val="28"/>
        </w:rPr>
        <w:t>и</w:t>
      </w:r>
      <w:r w:rsidRPr="00470E68">
        <w:rPr>
          <w:rFonts w:ascii="Times New Roman" w:hAnsi="Times New Roman" w:cs="Times New Roman"/>
          <w:spacing w:val="118"/>
          <w:sz w:val="28"/>
          <w:szCs w:val="28"/>
        </w:rPr>
        <w:t xml:space="preserve"> </w:t>
      </w:r>
      <w:r w:rsidRPr="00470E68">
        <w:rPr>
          <w:rFonts w:ascii="Times New Roman" w:hAnsi="Times New Roman" w:cs="Times New Roman"/>
          <w:sz w:val="28"/>
          <w:szCs w:val="28"/>
        </w:rPr>
        <w:t>в</w:t>
      </w:r>
      <w:r w:rsidRPr="00470E68">
        <w:rPr>
          <w:rFonts w:ascii="Times New Roman" w:hAnsi="Times New Roman" w:cs="Times New Roman"/>
          <w:spacing w:val="1"/>
          <w:sz w:val="28"/>
          <w:szCs w:val="28"/>
        </w:rPr>
        <w:t>н</w:t>
      </w:r>
      <w:r w:rsidRPr="00470E68">
        <w:rPr>
          <w:rFonts w:ascii="Times New Roman" w:hAnsi="Times New Roman" w:cs="Times New Roman"/>
          <w:spacing w:val="-6"/>
          <w:sz w:val="28"/>
          <w:szCs w:val="28"/>
        </w:rPr>
        <w:t>е</w:t>
      </w:r>
      <w:r w:rsidRPr="00470E68">
        <w:rPr>
          <w:rFonts w:ascii="Times New Roman" w:hAnsi="Times New Roman" w:cs="Times New Roman"/>
          <w:spacing w:val="-3"/>
          <w:sz w:val="28"/>
          <w:szCs w:val="28"/>
        </w:rPr>
        <w:t>у</w:t>
      </w:r>
      <w:r w:rsidRPr="00470E68">
        <w:rPr>
          <w:rFonts w:ascii="Times New Roman" w:hAnsi="Times New Roman" w:cs="Times New Roman"/>
          <w:sz w:val="28"/>
          <w:szCs w:val="28"/>
        </w:rPr>
        <w:t>че</w:t>
      </w:r>
      <w:r w:rsidRPr="00470E68">
        <w:rPr>
          <w:rFonts w:ascii="Times New Roman" w:hAnsi="Times New Roman" w:cs="Times New Roman"/>
          <w:spacing w:val="2"/>
          <w:sz w:val="28"/>
          <w:szCs w:val="28"/>
        </w:rPr>
        <w:t>б</w:t>
      </w:r>
      <w:r w:rsidRPr="00470E68">
        <w:rPr>
          <w:rFonts w:ascii="Times New Roman" w:hAnsi="Times New Roman" w:cs="Times New Roman"/>
          <w:sz w:val="28"/>
          <w:szCs w:val="28"/>
        </w:rPr>
        <w:t>ной</w:t>
      </w:r>
      <w:r w:rsidRPr="00470E68">
        <w:rPr>
          <w:rFonts w:ascii="Times New Roman" w:hAnsi="Times New Roman" w:cs="Times New Roman"/>
          <w:spacing w:val="115"/>
          <w:sz w:val="28"/>
          <w:szCs w:val="28"/>
        </w:rPr>
        <w:t xml:space="preserve"> </w:t>
      </w:r>
      <w:r w:rsidRPr="00470E68">
        <w:rPr>
          <w:rFonts w:ascii="Times New Roman" w:hAnsi="Times New Roman" w:cs="Times New Roman"/>
          <w:spacing w:val="2"/>
          <w:sz w:val="28"/>
          <w:szCs w:val="28"/>
        </w:rPr>
        <w:t>д</w:t>
      </w:r>
      <w:r w:rsidRPr="00470E68">
        <w:rPr>
          <w:rFonts w:ascii="Times New Roman" w:hAnsi="Times New Roman" w:cs="Times New Roman"/>
          <w:sz w:val="28"/>
          <w:szCs w:val="28"/>
        </w:rPr>
        <w:t>ея</w:t>
      </w:r>
      <w:r w:rsidRPr="00470E68">
        <w:rPr>
          <w:rFonts w:ascii="Times New Roman" w:hAnsi="Times New Roman" w:cs="Times New Roman"/>
          <w:spacing w:val="1"/>
          <w:sz w:val="28"/>
          <w:szCs w:val="28"/>
        </w:rPr>
        <w:t>т</w:t>
      </w:r>
      <w:r w:rsidRPr="00470E68">
        <w:rPr>
          <w:rFonts w:ascii="Times New Roman" w:hAnsi="Times New Roman" w:cs="Times New Roman"/>
          <w:sz w:val="28"/>
          <w:szCs w:val="28"/>
        </w:rPr>
        <w:t>е</w:t>
      </w:r>
      <w:r w:rsidRPr="00470E68">
        <w:rPr>
          <w:rFonts w:ascii="Times New Roman" w:hAnsi="Times New Roman" w:cs="Times New Roman"/>
          <w:spacing w:val="1"/>
          <w:sz w:val="28"/>
          <w:szCs w:val="28"/>
        </w:rPr>
        <w:t>л</w:t>
      </w:r>
      <w:r w:rsidRPr="00470E68">
        <w:rPr>
          <w:rFonts w:ascii="Times New Roman" w:hAnsi="Times New Roman" w:cs="Times New Roman"/>
          <w:spacing w:val="-3"/>
          <w:sz w:val="28"/>
          <w:szCs w:val="28"/>
        </w:rPr>
        <w:t>ь</w:t>
      </w:r>
      <w:r w:rsidRPr="00470E68">
        <w:rPr>
          <w:rFonts w:ascii="Times New Roman" w:hAnsi="Times New Roman" w:cs="Times New Roman"/>
          <w:sz w:val="28"/>
          <w:szCs w:val="28"/>
        </w:rPr>
        <w:t>н</w:t>
      </w:r>
      <w:r w:rsidRPr="00470E68">
        <w:rPr>
          <w:rFonts w:ascii="Times New Roman" w:hAnsi="Times New Roman" w:cs="Times New Roman"/>
          <w:spacing w:val="6"/>
          <w:sz w:val="28"/>
          <w:szCs w:val="28"/>
        </w:rPr>
        <w:t>о</w:t>
      </w:r>
      <w:r w:rsidRPr="00470E68">
        <w:rPr>
          <w:rFonts w:ascii="Times New Roman" w:hAnsi="Times New Roman" w:cs="Times New Roman"/>
          <w:sz w:val="28"/>
          <w:szCs w:val="28"/>
        </w:rPr>
        <w:t>с</w:t>
      </w:r>
      <w:r w:rsidRPr="00470E68">
        <w:rPr>
          <w:rFonts w:ascii="Times New Roman" w:hAnsi="Times New Roman" w:cs="Times New Roman"/>
          <w:spacing w:val="1"/>
          <w:sz w:val="28"/>
          <w:szCs w:val="28"/>
        </w:rPr>
        <w:t>т</w:t>
      </w:r>
      <w:r w:rsidRPr="00470E68">
        <w:rPr>
          <w:rFonts w:ascii="Times New Roman" w:hAnsi="Times New Roman" w:cs="Times New Roman"/>
          <w:sz w:val="28"/>
          <w:szCs w:val="28"/>
        </w:rPr>
        <w:t xml:space="preserve">и, </w:t>
      </w:r>
      <w:r w:rsidRPr="00470E68">
        <w:rPr>
          <w:rFonts w:ascii="Times New Roman" w:hAnsi="Times New Roman" w:cs="Times New Roman"/>
          <w:spacing w:val="1"/>
          <w:sz w:val="28"/>
          <w:szCs w:val="28"/>
        </w:rPr>
        <w:t>р</w:t>
      </w:r>
      <w:r w:rsidRPr="00470E68">
        <w:rPr>
          <w:rFonts w:ascii="Times New Roman" w:hAnsi="Times New Roman" w:cs="Times New Roman"/>
          <w:sz w:val="28"/>
          <w:szCs w:val="28"/>
        </w:rPr>
        <w:t>азлич</w:t>
      </w:r>
      <w:r w:rsidRPr="00470E68">
        <w:rPr>
          <w:rFonts w:ascii="Times New Roman" w:hAnsi="Times New Roman" w:cs="Times New Roman"/>
          <w:spacing w:val="-1"/>
          <w:sz w:val="28"/>
          <w:szCs w:val="28"/>
        </w:rPr>
        <w:t>н</w:t>
      </w:r>
      <w:r w:rsidRPr="00470E68">
        <w:rPr>
          <w:rFonts w:ascii="Times New Roman" w:hAnsi="Times New Roman" w:cs="Times New Roman"/>
          <w:sz w:val="28"/>
          <w:szCs w:val="28"/>
        </w:rPr>
        <w:t>ых</w:t>
      </w:r>
      <w:r w:rsidRPr="00470E68">
        <w:rPr>
          <w:rFonts w:ascii="Times New Roman" w:hAnsi="Times New Roman" w:cs="Times New Roman"/>
          <w:spacing w:val="1"/>
          <w:sz w:val="28"/>
          <w:szCs w:val="28"/>
        </w:rPr>
        <w:t xml:space="preserve"> </w:t>
      </w:r>
      <w:r w:rsidRPr="00470E68">
        <w:rPr>
          <w:rFonts w:ascii="Times New Roman" w:hAnsi="Times New Roman" w:cs="Times New Roman"/>
          <w:spacing w:val="-15"/>
          <w:sz w:val="28"/>
          <w:szCs w:val="28"/>
        </w:rPr>
        <w:t>к</w:t>
      </w:r>
      <w:r w:rsidRPr="00470E68">
        <w:rPr>
          <w:rFonts w:ascii="Times New Roman" w:hAnsi="Times New Roman" w:cs="Times New Roman"/>
          <w:spacing w:val="-4"/>
          <w:sz w:val="28"/>
          <w:szCs w:val="28"/>
        </w:rPr>
        <w:t>о</w:t>
      </w:r>
      <w:r w:rsidRPr="00470E68">
        <w:rPr>
          <w:rFonts w:ascii="Times New Roman" w:hAnsi="Times New Roman" w:cs="Times New Roman"/>
          <w:spacing w:val="-2"/>
          <w:sz w:val="28"/>
          <w:szCs w:val="28"/>
        </w:rPr>
        <w:t>м</w:t>
      </w:r>
      <w:r w:rsidRPr="00470E68">
        <w:rPr>
          <w:rFonts w:ascii="Times New Roman" w:hAnsi="Times New Roman" w:cs="Times New Roman"/>
          <w:sz w:val="28"/>
          <w:szCs w:val="28"/>
        </w:rPr>
        <w:t>м</w:t>
      </w:r>
      <w:r w:rsidRPr="00470E68">
        <w:rPr>
          <w:rFonts w:ascii="Times New Roman" w:hAnsi="Times New Roman" w:cs="Times New Roman"/>
          <w:spacing w:val="-2"/>
          <w:sz w:val="28"/>
          <w:szCs w:val="28"/>
        </w:rPr>
        <w:t>у</w:t>
      </w:r>
      <w:r w:rsidRPr="00470E68">
        <w:rPr>
          <w:rFonts w:ascii="Times New Roman" w:hAnsi="Times New Roman" w:cs="Times New Roman"/>
          <w:sz w:val="28"/>
          <w:szCs w:val="28"/>
        </w:rPr>
        <w:t>н</w:t>
      </w:r>
      <w:r w:rsidRPr="00470E68">
        <w:rPr>
          <w:rFonts w:ascii="Times New Roman" w:hAnsi="Times New Roman" w:cs="Times New Roman"/>
          <w:spacing w:val="1"/>
          <w:sz w:val="28"/>
          <w:szCs w:val="28"/>
        </w:rPr>
        <w:t>и</w:t>
      </w:r>
      <w:r w:rsidRPr="00470E68">
        <w:rPr>
          <w:rFonts w:ascii="Times New Roman" w:hAnsi="Times New Roman" w:cs="Times New Roman"/>
          <w:spacing w:val="-3"/>
          <w:sz w:val="28"/>
          <w:szCs w:val="28"/>
        </w:rPr>
        <w:t>к</w:t>
      </w:r>
      <w:r w:rsidRPr="00470E68">
        <w:rPr>
          <w:rFonts w:ascii="Times New Roman" w:hAnsi="Times New Roman" w:cs="Times New Roman"/>
          <w:spacing w:val="-7"/>
          <w:sz w:val="28"/>
          <w:szCs w:val="28"/>
        </w:rPr>
        <w:t>а</w:t>
      </w:r>
      <w:r w:rsidRPr="00470E68">
        <w:rPr>
          <w:rFonts w:ascii="Times New Roman" w:hAnsi="Times New Roman" w:cs="Times New Roman"/>
          <w:sz w:val="28"/>
          <w:szCs w:val="28"/>
        </w:rPr>
        <w:t>тивн</w:t>
      </w:r>
      <w:r w:rsidRPr="00470E68">
        <w:rPr>
          <w:rFonts w:ascii="Times New Roman" w:hAnsi="Times New Roman" w:cs="Times New Roman"/>
          <w:spacing w:val="-1"/>
          <w:sz w:val="28"/>
          <w:szCs w:val="28"/>
        </w:rPr>
        <w:t>ы</w:t>
      </w:r>
      <w:r w:rsidRPr="00470E68">
        <w:rPr>
          <w:rFonts w:ascii="Times New Roman" w:hAnsi="Times New Roman" w:cs="Times New Roman"/>
          <w:sz w:val="28"/>
          <w:szCs w:val="28"/>
        </w:rPr>
        <w:t>х</w:t>
      </w:r>
      <w:r w:rsidRPr="00470E68">
        <w:rPr>
          <w:rFonts w:ascii="Times New Roman" w:hAnsi="Times New Roman" w:cs="Times New Roman"/>
          <w:spacing w:val="1"/>
          <w:sz w:val="28"/>
          <w:szCs w:val="28"/>
        </w:rPr>
        <w:t xml:space="preserve"> </w:t>
      </w:r>
      <w:r w:rsidRPr="00470E68">
        <w:rPr>
          <w:rFonts w:ascii="Times New Roman" w:hAnsi="Times New Roman" w:cs="Times New Roman"/>
          <w:sz w:val="28"/>
          <w:szCs w:val="28"/>
        </w:rPr>
        <w:t>си</w:t>
      </w:r>
      <w:r w:rsidRPr="00470E68">
        <w:rPr>
          <w:rFonts w:ascii="Times New Roman" w:hAnsi="Times New Roman" w:cs="Times New Roman"/>
          <w:spacing w:val="-3"/>
          <w:sz w:val="28"/>
          <w:szCs w:val="28"/>
        </w:rPr>
        <w:t>т</w:t>
      </w:r>
      <w:r w:rsidRPr="00470E68">
        <w:rPr>
          <w:rFonts w:ascii="Times New Roman" w:hAnsi="Times New Roman" w:cs="Times New Roman"/>
          <w:spacing w:val="-8"/>
          <w:sz w:val="28"/>
          <w:szCs w:val="28"/>
        </w:rPr>
        <w:t>у</w:t>
      </w:r>
      <w:r w:rsidRPr="00470E68">
        <w:rPr>
          <w:rFonts w:ascii="Times New Roman" w:hAnsi="Times New Roman" w:cs="Times New Roman"/>
          <w:sz w:val="28"/>
          <w:szCs w:val="28"/>
        </w:rPr>
        <w:t>а</w:t>
      </w:r>
      <w:r w:rsidRPr="00470E68">
        <w:rPr>
          <w:rFonts w:ascii="Times New Roman" w:hAnsi="Times New Roman" w:cs="Times New Roman"/>
          <w:spacing w:val="1"/>
          <w:sz w:val="28"/>
          <w:szCs w:val="28"/>
        </w:rPr>
        <w:t>ци</w:t>
      </w:r>
      <w:r w:rsidRPr="00470E68">
        <w:rPr>
          <w:rFonts w:ascii="Times New Roman" w:hAnsi="Times New Roman" w:cs="Times New Roman"/>
          <w:sz w:val="28"/>
          <w:szCs w:val="28"/>
        </w:rPr>
        <w:t>я</w:t>
      </w:r>
      <w:r w:rsidRPr="00470E68">
        <w:rPr>
          <w:rFonts w:ascii="Times New Roman" w:hAnsi="Times New Roman" w:cs="Times New Roman"/>
          <w:spacing w:val="1"/>
          <w:sz w:val="28"/>
          <w:szCs w:val="28"/>
        </w:rPr>
        <w:t>х</w:t>
      </w:r>
      <w:r w:rsidRPr="00470E68">
        <w:rPr>
          <w:rFonts w:ascii="Times New Roman" w:hAnsi="Times New Roman" w:cs="Times New Roman"/>
          <w:sz w:val="28"/>
          <w:szCs w:val="28"/>
        </w:rPr>
        <w:t>;</w:t>
      </w:r>
    </w:p>
    <w:p w:rsidR="00470E68" w:rsidRPr="00426DE5" w:rsidRDefault="00470E68" w:rsidP="00426DE5">
      <w:pPr>
        <w:widowControl w:val="0"/>
        <w:autoSpaceDE w:val="0"/>
        <w:autoSpaceDN w:val="0"/>
        <w:adjustRightInd w:val="0"/>
        <w:spacing w:line="360" w:lineRule="auto"/>
        <w:ind w:right="-20"/>
        <w:jc w:val="both"/>
        <w:rPr>
          <w:rFonts w:ascii="Times New Roman" w:hAnsi="Times New Roman" w:cs="Times New Roman"/>
          <w:color w:val="000000"/>
          <w:sz w:val="28"/>
          <w:szCs w:val="28"/>
        </w:rPr>
      </w:pPr>
      <w:r w:rsidRPr="00470E68">
        <w:rPr>
          <w:rFonts w:ascii="Times New Roman" w:hAnsi="Times New Roman" w:cs="Times New Roman"/>
          <w:sz w:val="28"/>
          <w:szCs w:val="28"/>
        </w:rPr>
        <w:t xml:space="preserve">- </w:t>
      </w:r>
      <w:r w:rsidRPr="00470E68">
        <w:rPr>
          <w:rFonts w:ascii="Times New Roman" w:hAnsi="Times New Roman" w:cs="Times New Roman"/>
          <w:color w:val="000009"/>
          <w:spacing w:val="-4"/>
          <w:sz w:val="28"/>
          <w:szCs w:val="28"/>
        </w:rPr>
        <w:t>в</w:t>
      </w:r>
      <w:r w:rsidRPr="00470E68">
        <w:rPr>
          <w:rFonts w:ascii="Times New Roman" w:hAnsi="Times New Roman" w:cs="Times New Roman"/>
          <w:color w:val="000009"/>
          <w:sz w:val="28"/>
          <w:szCs w:val="28"/>
        </w:rPr>
        <w:t>а</w:t>
      </w:r>
      <w:r w:rsidRPr="00470E68">
        <w:rPr>
          <w:rFonts w:ascii="Times New Roman" w:hAnsi="Times New Roman" w:cs="Times New Roman"/>
          <w:color w:val="000009"/>
          <w:spacing w:val="1"/>
          <w:sz w:val="28"/>
          <w:szCs w:val="28"/>
        </w:rPr>
        <w:t>ри</w:t>
      </w:r>
      <w:r w:rsidRPr="00470E68">
        <w:rPr>
          <w:rFonts w:ascii="Times New Roman" w:hAnsi="Times New Roman" w:cs="Times New Roman"/>
          <w:color w:val="000009"/>
          <w:spacing w:val="-6"/>
          <w:sz w:val="28"/>
          <w:szCs w:val="28"/>
        </w:rPr>
        <w:t>а</w:t>
      </w:r>
      <w:r w:rsidRPr="00470E68">
        <w:rPr>
          <w:rFonts w:ascii="Times New Roman" w:hAnsi="Times New Roman" w:cs="Times New Roman"/>
          <w:color w:val="000009"/>
          <w:spacing w:val="-2"/>
          <w:sz w:val="28"/>
          <w:szCs w:val="28"/>
        </w:rPr>
        <w:t>т</w:t>
      </w:r>
      <w:r w:rsidRPr="00470E68">
        <w:rPr>
          <w:rFonts w:ascii="Times New Roman" w:hAnsi="Times New Roman" w:cs="Times New Roman"/>
          <w:color w:val="000009"/>
          <w:sz w:val="28"/>
          <w:szCs w:val="28"/>
        </w:rPr>
        <w:t>ив</w:t>
      </w:r>
      <w:r w:rsidRPr="00470E68">
        <w:rPr>
          <w:rFonts w:ascii="Times New Roman" w:hAnsi="Times New Roman" w:cs="Times New Roman"/>
          <w:color w:val="000009"/>
          <w:spacing w:val="-1"/>
          <w:sz w:val="28"/>
          <w:szCs w:val="28"/>
        </w:rPr>
        <w:t>н</w:t>
      </w:r>
      <w:r w:rsidRPr="00470E68">
        <w:rPr>
          <w:rFonts w:ascii="Times New Roman" w:hAnsi="Times New Roman" w:cs="Times New Roman"/>
          <w:color w:val="000009"/>
          <w:sz w:val="28"/>
          <w:szCs w:val="28"/>
        </w:rPr>
        <w:t>ы</w:t>
      </w:r>
      <w:r w:rsidRPr="00470E68">
        <w:rPr>
          <w:rFonts w:ascii="Times New Roman" w:hAnsi="Times New Roman" w:cs="Times New Roman"/>
          <w:color w:val="000009"/>
          <w:spacing w:val="1"/>
          <w:sz w:val="28"/>
          <w:szCs w:val="28"/>
        </w:rPr>
        <w:t>е</w:t>
      </w:r>
      <w:r w:rsidRPr="00470E68">
        <w:rPr>
          <w:rFonts w:ascii="Times New Roman" w:hAnsi="Times New Roman" w:cs="Times New Roman"/>
          <w:sz w:val="28"/>
          <w:szCs w:val="28"/>
        </w:rPr>
        <w:t xml:space="preserve"> </w:t>
      </w:r>
      <w:r w:rsidRPr="00470E68">
        <w:rPr>
          <w:rFonts w:ascii="Times New Roman" w:hAnsi="Times New Roman" w:cs="Times New Roman"/>
          <w:color w:val="000009"/>
          <w:sz w:val="28"/>
          <w:szCs w:val="28"/>
        </w:rPr>
        <w:t>ф</w:t>
      </w:r>
      <w:r w:rsidRPr="00470E68">
        <w:rPr>
          <w:rFonts w:ascii="Times New Roman" w:hAnsi="Times New Roman" w:cs="Times New Roman"/>
          <w:color w:val="000009"/>
          <w:spacing w:val="2"/>
          <w:sz w:val="28"/>
          <w:szCs w:val="28"/>
        </w:rPr>
        <w:t>о</w:t>
      </w:r>
      <w:r w:rsidRPr="00470E68">
        <w:rPr>
          <w:rFonts w:ascii="Times New Roman" w:hAnsi="Times New Roman" w:cs="Times New Roman"/>
          <w:color w:val="000009"/>
          <w:spacing w:val="-5"/>
          <w:sz w:val="28"/>
          <w:szCs w:val="28"/>
        </w:rPr>
        <w:t>р</w:t>
      </w:r>
      <w:r w:rsidRPr="00470E68">
        <w:rPr>
          <w:rFonts w:ascii="Times New Roman" w:hAnsi="Times New Roman" w:cs="Times New Roman"/>
          <w:color w:val="000009"/>
          <w:sz w:val="28"/>
          <w:szCs w:val="28"/>
        </w:rPr>
        <w:t>мы</w:t>
      </w:r>
      <w:r w:rsidRPr="00470E68">
        <w:rPr>
          <w:rFonts w:ascii="Times New Roman" w:hAnsi="Times New Roman" w:cs="Times New Roman"/>
          <w:color w:val="000009"/>
          <w:spacing w:val="108"/>
          <w:sz w:val="28"/>
          <w:szCs w:val="28"/>
        </w:rPr>
        <w:t xml:space="preserve"> </w:t>
      </w:r>
      <w:r w:rsidRPr="00470E68">
        <w:rPr>
          <w:rFonts w:ascii="Times New Roman" w:hAnsi="Times New Roman" w:cs="Times New Roman"/>
          <w:color w:val="000009"/>
          <w:spacing w:val="1"/>
          <w:sz w:val="28"/>
          <w:szCs w:val="28"/>
        </w:rPr>
        <w:t>сп</w:t>
      </w:r>
      <w:r w:rsidRPr="00470E68">
        <w:rPr>
          <w:rFonts w:ascii="Times New Roman" w:hAnsi="Times New Roman" w:cs="Times New Roman"/>
          <w:color w:val="000009"/>
          <w:spacing w:val="-1"/>
          <w:sz w:val="28"/>
          <w:szCs w:val="28"/>
        </w:rPr>
        <w:t>е</w:t>
      </w:r>
      <w:r w:rsidRPr="00470E68">
        <w:rPr>
          <w:rFonts w:ascii="Times New Roman" w:hAnsi="Times New Roman" w:cs="Times New Roman"/>
          <w:color w:val="000009"/>
          <w:sz w:val="28"/>
          <w:szCs w:val="28"/>
        </w:rPr>
        <w:t>ци</w:t>
      </w:r>
      <w:r w:rsidRPr="00470E68">
        <w:rPr>
          <w:rFonts w:ascii="Times New Roman" w:hAnsi="Times New Roman" w:cs="Times New Roman"/>
          <w:color w:val="000009"/>
          <w:spacing w:val="2"/>
          <w:sz w:val="28"/>
          <w:szCs w:val="28"/>
        </w:rPr>
        <w:t>а</w:t>
      </w:r>
      <w:r w:rsidRPr="00470E68">
        <w:rPr>
          <w:rFonts w:ascii="Times New Roman" w:hAnsi="Times New Roman" w:cs="Times New Roman"/>
          <w:color w:val="000009"/>
          <w:sz w:val="28"/>
          <w:szCs w:val="28"/>
        </w:rPr>
        <w:t>льно</w:t>
      </w:r>
      <w:r w:rsidRPr="00470E68">
        <w:rPr>
          <w:rFonts w:ascii="Times New Roman" w:hAnsi="Times New Roman" w:cs="Times New Roman"/>
          <w:color w:val="000009"/>
          <w:spacing w:val="-7"/>
          <w:sz w:val="28"/>
          <w:szCs w:val="28"/>
        </w:rPr>
        <w:t>г</w:t>
      </w:r>
      <w:r w:rsidRPr="00470E68">
        <w:rPr>
          <w:rFonts w:ascii="Times New Roman" w:hAnsi="Times New Roman" w:cs="Times New Roman"/>
          <w:color w:val="000009"/>
          <w:sz w:val="28"/>
          <w:szCs w:val="28"/>
        </w:rPr>
        <w:t>о</w:t>
      </w:r>
      <w:r w:rsidRPr="00470E68">
        <w:rPr>
          <w:rFonts w:ascii="Times New Roman" w:hAnsi="Times New Roman" w:cs="Times New Roman"/>
          <w:color w:val="000009"/>
          <w:spacing w:val="110"/>
          <w:sz w:val="28"/>
          <w:szCs w:val="28"/>
        </w:rPr>
        <w:t xml:space="preserve"> </w:t>
      </w:r>
      <w:r w:rsidRPr="00470E68">
        <w:rPr>
          <w:rFonts w:ascii="Times New Roman" w:hAnsi="Times New Roman" w:cs="Times New Roman"/>
          <w:color w:val="000009"/>
          <w:spacing w:val="-1"/>
          <w:sz w:val="28"/>
          <w:szCs w:val="28"/>
        </w:rPr>
        <w:t>с</w:t>
      </w:r>
      <w:r w:rsidRPr="00470E68">
        <w:rPr>
          <w:rFonts w:ascii="Times New Roman" w:hAnsi="Times New Roman" w:cs="Times New Roman"/>
          <w:color w:val="000009"/>
          <w:spacing w:val="1"/>
          <w:sz w:val="28"/>
          <w:szCs w:val="28"/>
        </w:rPr>
        <w:t>о</w:t>
      </w:r>
      <w:r w:rsidRPr="00470E68">
        <w:rPr>
          <w:rFonts w:ascii="Times New Roman" w:hAnsi="Times New Roman" w:cs="Times New Roman"/>
          <w:color w:val="000009"/>
          <w:sz w:val="28"/>
          <w:szCs w:val="28"/>
        </w:rPr>
        <w:t>п</w:t>
      </w:r>
      <w:r w:rsidRPr="00470E68">
        <w:rPr>
          <w:rFonts w:ascii="Times New Roman" w:hAnsi="Times New Roman" w:cs="Times New Roman"/>
          <w:color w:val="000009"/>
          <w:spacing w:val="-1"/>
          <w:sz w:val="28"/>
          <w:szCs w:val="28"/>
        </w:rPr>
        <w:t>р</w:t>
      </w:r>
      <w:r w:rsidRPr="00470E68">
        <w:rPr>
          <w:rFonts w:ascii="Times New Roman" w:hAnsi="Times New Roman" w:cs="Times New Roman"/>
          <w:color w:val="000009"/>
          <w:sz w:val="28"/>
          <w:szCs w:val="28"/>
        </w:rPr>
        <w:t>о</w:t>
      </w:r>
      <w:r w:rsidRPr="00470E68">
        <w:rPr>
          <w:rFonts w:ascii="Times New Roman" w:hAnsi="Times New Roman" w:cs="Times New Roman"/>
          <w:color w:val="000009"/>
          <w:spacing w:val="-1"/>
          <w:sz w:val="28"/>
          <w:szCs w:val="28"/>
        </w:rPr>
        <w:t>в</w:t>
      </w:r>
      <w:r w:rsidRPr="00470E68">
        <w:rPr>
          <w:rFonts w:ascii="Times New Roman" w:hAnsi="Times New Roman" w:cs="Times New Roman"/>
          <w:color w:val="000009"/>
          <w:spacing w:val="-6"/>
          <w:sz w:val="28"/>
          <w:szCs w:val="28"/>
        </w:rPr>
        <w:t>о</w:t>
      </w:r>
      <w:r w:rsidRPr="00470E68">
        <w:rPr>
          <w:rFonts w:ascii="Times New Roman" w:hAnsi="Times New Roman" w:cs="Times New Roman"/>
          <w:color w:val="000009"/>
          <w:spacing w:val="-1"/>
          <w:sz w:val="28"/>
          <w:szCs w:val="28"/>
        </w:rPr>
        <w:t>ж</w:t>
      </w:r>
      <w:r w:rsidRPr="00470E68">
        <w:rPr>
          <w:rFonts w:ascii="Times New Roman" w:hAnsi="Times New Roman" w:cs="Times New Roman"/>
          <w:color w:val="000009"/>
          <w:sz w:val="28"/>
          <w:szCs w:val="28"/>
        </w:rPr>
        <w:t>д</w:t>
      </w:r>
      <w:r w:rsidRPr="00470E68">
        <w:rPr>
          <w:rFonts w:ascii="Times New Roman" w:hAnsi="Times New Roman" w:cs="Times New Roman"/>
          <w:color w:val="000009"/>
          <w:spacing w:val="-1"/>
          <w:sz w:val="28"/>
          <w:szCs w:val="28"/>
        </w:rPr>
        <w:t>е</w:t>
      </w:r>
      <w:r w:rsidRPr="00470E68">
        <w:rPr>
          <w:rFonts w:ascii="Times New Roman" w:hAnsi="Times New Roman" w:cs="Times New Roman"/>
          <w:color w:val="000009"/>
          <w:sz w:val="28"/>
          <w:szCs w:val="28"/>
        </w:rPr>
        <w:t>н</w:t>
      </w:r>
      <w:r w:rsidRPr="00470E68">
        <w:rPr>
          <w:rFonts w:ascii="Times New Roman" w:hAnsi="Times New Roman" w:cs="Times New Roman"/>
          <w:color w:val="000009"/>
          <w:spacing w:val="1"/>
          <w:sz w:val="28"/>
          <w:szCs w:val="28"/>
        </w:rPr>
        <w:t>ия</w:t>
      </w:r>
      <w:r w:rsidRPr="00470E68">
        <w:rPr>
          <w:rFonts w:ascii="Times New Roman" w:hAnsi="Times New Roman" w:cs="Times New Roman"/>
          <w:color w:val="000009"/>
          <w:spacing w:val="105"/>
          <w:sz w:val="28"/>
          <w:szCs w:val="28"/>
        </w:rPr>
        <w:t xml:space="preserve"> </w:t>
      </w:r>
      <w:r w:rsidRPr="00470E68">
        <w:rPr>
          <w:rFonts w:ascii="Times New Roman" w:hAnsi="Times New Roman" w:cs="Times New Roman"/>
          <w:color w:val="000009"/>
          <w:sz w:val="28"/>
          <w:szCs w:val="28"/>
        </w:rPr>
        <w:t>о</w:t>
      </w:r>
      <w:r w:rsidRPr="00470E68">
        <w:rPr>
          <w:rFonts w:ascii="Times New Roman" w:hAnsi="Times New Roman" w:cs="Times New Roman"/>
          <w:color w:val="000009"/>
          <w:spacing w:val="-8"/>
          <w:sz w:val="28"/>
          <w:szCs w:val="28"/>
        </w:rPr>
        <w:t>б</w:t>
      </w:r>
      <w:r w:rsidRPr="00470E68">
        <w:rPr>
          <w:rFonts w:ascii="Times New Roman" w:hAnsi="Times New Roman" w:cs="Times New Roman"/>
          <w:color w:val="000009"/>
          <w:spacing w:val="-3"/>
          <w:sz w:val="28"/>
          <w:szCs w:val="28"/>
        </w:rPr>
        <w:t>у</w:t>
      </w:r>
      <w:r w:rsidRPr="00470E68">
        <w:rPr>
          <w:rFonts w:ascii="Times New Roman" w:hAnsi="Times New Roman" w:cs="Times New Roman"/>
          <w:color w:val="000009"/>
          <w:sz w:val="28"/>
          <w:szCs w:val="28"/>
        </w:rPr>
        <w:t>чаю</w:t>
      </w:r>
      <w:r w:rsidRPr="00470E68">
        <w:rPr>
          <w:rFonts w:ascii="Times New Roman" w:hAnsi="Times New Roman" w:cs="Times New Roman"/>
          <w:color w:val="000009"/>
          <w:spacing w:val="5"/>
          <w:sz w:val="28"/>
          <w:szCs w:val="28"/>
        </w:rPr>
        <w:t>щ</w:t>
      </w:r>
      <w:r w:rsidRPr="00470E68">
        <w:rPr>
          <w:rFonts w:ascii="Times New Roman" w:hAnsi="Times New Roman" w:cs="Times New Roman"/>
          <w:color w:val="000009"/>
          <w:sz w:val="28"/>
          <w:szCs w:val="28"/>
        </w:rPr>
        <w:t>и</w:t>
      </w:r>
      <w:r w:rsidRPr="00470E68">
        <w:rPr>
          <w:rFonts w:ascii="Times New Roman" w:hAnsi="Times New Roman" w:cs="Times New Roman"/>
          <w:color w:val="000009"/>
          <w:spacing w:val="-5"/>
          <w:sz w:val="28"/>
          <w:szCs w:val="28"/>
        </w:rPr>
        <w:t>х</w:t>
      </w:r>
      <w:r w:rsidRPr="00470E68">
        <w:rPr>
          <w:rFonts w:ascii="Times New Roman" w:hAnsi="Times New Roman" w:cs="Times New Roman"/>
          <w:color w:val="000009"/>
          <w:sz w:val="28"/>
          <w:szCs w:val="28"/>
        </w:rPr>
        <w:t>ся</w:t>
      </w:r>
      <w:r w:rsidRPr="00470E68">
        <w:rPr>
          <w:rFonts w:ascii="Times New Roman" w:hAnsi="Times New Roman" w:cs="Times New Roman"/>
          <w:color w:val="000009"/>
          <w:spacing w:val="110"/>
          <w:sz w:val="28"/>
          <w:szCs w:val="28"/>
        </w:rPr>
        <w:t xml:space="preserve"> </w:t>
      </w:r>
      <w:r w:rsidRPr="00470E68">
        <w:rPr>
          <w:rFonts w:ascii="Times New Roman" w:hAnsi="Times New Roman" w:cs="Times New Roman"/>
          <w:color w:val="000009"/>
          <w:sz w:val="28"/>
          <w:szCs w:val="28"/>
        </w:rPr>
        <w:t>с</w:t>
      </w:r>
      <w:r w:rsidRPr="00470E68">
        <w:rPr>
          <w:rFonts w:ascii="Times New Roman" w:hAnsi="Times New Roman" w:cs="Times New Roman"/>
          <w:color w:val="000009"/>
          <w:spacing w:val="110"/>
          <w:sz w:val="28"/>
          <w:szCs w:val="28"/>
        </w:rPr>
        <w:t xml:space="preserve"> </w:t>
      </w:r>
      <w:r w:rsidRPr="00470E68">
        <w:rPr>
          <w:rFonts w:ascii="Times New Roman" w:hAnsi="Times New Roman" w:cs="Times New Roman"/>
          <w:spacing w:val="-2"/>
          <w:sz w:val="28"/>
          <w:szCs w:val="28"/>
        </w:rPr>
        <w:t xml:space="preserve">ФФН </w:t>
      </w:r>
      <w:r w:rsidRPr="00470E68">
        <w:rPr>
          <w:rFonts w:ascii="Times New Roman" w:hAnsi="Times New Roman" w:cs="Times New Roman"/>
          <w:spacing w:val="109"/>
          <w:sz w:val="28"/>
          <w:szCs w:val="28"/>
        </w:rPr>
        <w:t>(</w:t>
      </w:r>
      <w:r w:rsidRPr="00470E68">
        <w:rPr>
          <w:rFonts w:ascii="Times New Roman" w:hAnsi="Times New Roman" w:cs="Times New Roman"/>
          <w:color w:val="000009"/>
          <w:spacing w:val="-4"/>
          <w:sz w:val="28"/>
          <w:szCs w:val="28"/>
        </w:rPr>
        <w:t>варианты содержания,</w:t>
      </w:r>
      <w:r w:rsidRPr="00470E68">
        <w:rPr>
          <w:rFonts w:ascii="Times New Roman" w:hAnsi="Times New Roman" w:cs="Times New Roman"/>
          <w:color w:val="000009"/>
          <w:spacing w:val="191"/>
          <w:sz w:val="28"/>
          <w:szCs w:val="28"/>
        </w:rPr>
        <w:t xml:space="preserve"> </w:t>
      </w:r>
      <w:r w:rsidRPr="00470E68">
        <w:rPr>
          <w:rFonts w:ascii="Times New Roman" w:hAnsi="Times New Roman" w:cs="Times New Roman"/>
          <w:color w:val="000009"/>
          <w:spacing w:val="1"/>
          <w:sz w:val="28"/>
          <w:szCs w:val="28"/>
        </w:rPr>
        <w:t>ор</w:t>
      </w:r>
      <w:r w:rsidRPr="00470E68">
        <w:rPr>
          <w:rFonts w:ascii="Times New Roman" w:hAnsi="Times New Roman" w:cs="Times New Roman"/>
          <w:color w:val="000009"/>
          <w:sz w:val="28"/>
          <w:szCs w:val="28"/>
        </w:rPr>
        <w:t>га</w:t>
      </w:r>
      <w:r w:rsidRPr="00470E68">
        <w:rPr>
          <w:rFonts w:ascii="Times New Roman" w:hAnsi="Times New Roman" w:cs="Times New Roman"/>
          <w:color w:val="000009"/>
          <w:spacing w:val="-1"/>
          <w:sz w:val="28"/>
          <w:szCs w:val="28"/>
        </w:rPr>
        <w:t>н</w:t>
      </w:r>
      <w:r w:rsidRPr="00470E68">
        <w:rPr>
          <w:rFonts w:ascii="Times New Roman" w:hAnsi="Times New Roman" w:cs="Times New Roman"/>
          <w:color w:val="000009"/>
          <w:sz w:val="28"/>
          <w:szCs w:val="28"/>
        </w:rPr>
        <w:t>изац</w:t>
      </w:r>
      <w:r w:rsidRPr="00470E68">
        <w:rPr>
          <w:rFonts w:ascii="Times New Roman" w:hAnsi="Times New Roman" w:cs="Times New Roman"/>
          <w:color w:val="000009"/>
          <w:spacing w:val="-1"/>
          <w:sz w:val="28"/>
          <w:szCs w:val="28"/>
        </w:rPr>
        <w:t>и</w:t>
      </w:r>
      <w:r w:rsidRPr="00470E68">
        <w:rPr>
          <w:rFonts w:ascii="Times New Roman" w:hAnsi="Times New Roman" w:cs="Times New Roman"/>
          <w:color w:val="000009"/>
          <w:sz w:val="28"/>
          <w:szCs w:val="28"/>
        </w:rPr>
        <w:t>онн</w:t>
      </w:r>
      <w:r w:rsidRPr="00470E68">
        <w:rPr>
          <w:rFonts w:ascii="Times New Roman" w:hAnsi="Times New Roman" w:cs="Times New Roman"/>
          <w:color w:val="000009"/>
          <w:spacing w:val="1"/>
          <w:sz w:val="28"/>
          <w:szCs w:val="28"/>
        </w:rPr>
        <w:t>ых</w:t>
      </w:r>
      <w:r w:rsidRPr="00470E68">
        <w:rPr>
          <w:rFonts w:ascii="Times New Roman" w:hAnsi="Times New Roman" w:cs="Times New Roman"/>
          <w:color w:val="000009"/>
          <w:spacing w:val="191"/>
          <w:sz w:val="28"/>
          <w:szCs w:val="28"/>
        </w:rPr>
        <w:t xml:space="preserve"> </w:t>
      </w:r>
      <w:r w:rsidRPr="00470E68">
        <w:rPr>
          <w:rFonts w:ascii="Times New Roman" w:hAnsi="Times New Roman" w:cs="Times New Roman"/>
          <w:color w:val="000009"/>
          <w:spacing w:val="1"/>
          <w:sz w:val="28"/>
          <w:szCs w:val="28"/>
        </w:rPr>
        <w:t>фо</w:t>
      </w:r>
      <w:r w:rsidRPr="00470E68">
        <w:rPr>
          <w:rFonts w:ascii="Times New Roman" w:hAnsi="Times New Roman" w:cs="Times New Roman"/>
          <w:color w:val="000009"/>
          <w:spacing w:val="-2"/>
          <w:sz w:val="28"/>
          <w:szCs w:val="28"/>
        </w:rPr>
        <w:t>рм</w:t>
      </w:r>
      <w:r w:rsidRPr="00470E68">
        <w:rPr>
          <w:rFonts w:ascii="Times New Roman" w:hAnsi="Times New Roman" w:cs="Times New Roman"/>
          <w:color w:val="000009"/>
          <w:spacing w:val="192"/>
          <w:sz w:val="28"/>
          <w:szCs w:val="28"/>
        </w:rPr>
        <w:t xml:space="preserve"> </w:t>
      </w:r>
      <w:r w:rsidRPr="00470E68">
        <w:rPr>
          <w:rFonts w:ascii="Times New Roman" w:hAnsi="Times New Roman" w:cs="Times New Roman"/>
          <w:color w:val="000009"/>
          <w:spacing w:val="1"/>
          <w:sz w:val="28"/>
          <w:szCs w:val="28"/>
        </w:rPr>
        <w:t>р</w:t>
      </w:r>
      <w:r w:rsidRPr="00470E68">
        <w:rPr>
          <w:rFonts w:ascii="Times New Roman" w:hAnsi="Times New Roman" w:cs="Times New Roman"/>
          <w:color w:val="000009"/>
          <w:sz w:val="28"/>
          <w:szCs w:val="28"/>
        </w:rPr>
        <w:t>а</w:t>
      </w:r>
      <w:r w:rsidRPr="00470E68">
        <w:rPr>
          <w:rFonts w:ascii="Times New Roman" w:hAnsi="Times New Roman" w:cs="Times New Roman"/>
          <w:color w:val="000009"/>
          <w:spacing w:val="1"/>
          <w:sz w:val="28"/>
          <w:szCs w:val="28"/>
        </w:rPr>
        <w:t>б</w:t>
      </w:r>
      <w:r w:rsidRPr="00470E68">
        <w:rPr>
          <w:rFonts w:ascii="Times New Roman" w:hAnsi="Times New Roman" w:cs="Times New Roman"/>
          <w:color w:val="000009"/>
          <w:spacing w:val="-4"/>
          <w:sz w:val="28"/>
          <w:szCs w:val="28"/>
        </w:rPr>
        <w:t>о</w:t>
      </w:r>
      <w:r w:rsidRPr="00470E68">
        <w:rPr>
          <w:rFonts w:ascii="Times New Roman" w:hAnsi="Times New Roman" w:cs="Times New Roman"/>
          <w:color w:val="000009"/>
          <w:sz w:val="28"/>
          <w:szCs w:val="28"/>
        </w:rPr>
        <w:t>ты</w:t>
      </w:r>
      <w:r w:rsidRPr="00470E68">
        <w:rPr>
          <w:rFonts w:ascii="Times New Roman" w:hAnsi="Times New Roman" w:cs="Times New Roman"/>
          <w:color w:val="000009"/>
          <w:spacing w:val="1"/>
          <w:sz w:val="28"/>
          <w:szCs w:val="28"/>
        </w:rPr>
        <w:t>,</w:t>
      </w:r>
      <w:r w:rsidRPr="00470E68">
        <w:rPr>
          <w:rFonts w:ascii="Times New Roman" w:hAnsi="Times New Roman" w:cs="Times New Roman"/>
          <w:color w:val="000009"/>
          <w:spacing w:val="191"/>
          <w:sz w:val="28"/>
          <w:szCs w:val="28"/>
        </w:rPr>
        <w:t xml:space="preserve"> </w:t>
      </w:r>
      <w:r w:rsidRPr="00470E68">
        <w:rPr>
          <w:rFonts w:ascii="Times New Roman" w:hAnsi="Times New Roman" w:cs="Times New Roman"/>
          <w:color w:val="000009"/>
          <w:sz w:val="28"/>
          <w:szCs w:val="28"/>
        </w:rPr>
        <w:t>ст</w:t>
      </w:r>
      <w:r w:rsidRPr="00470E68">
        <w:rPr>
          <w:rFonts w:ascii="Times New Roman" w:hAnsi="Times New Roman" w:cs="Times New Roman"/>
          <w:color w:val="000009"/>
          <w:spacing w:val="1"/>
          <w:sz w:val="28"/>
          <w:szCs w:val="28"/>
        </w:rPr>
        <w:t>еп</w:t>
      </w:r>
      <w:r w:rsidRPr="00470E68">
        <w:rPr>
          <w:rFonts w:ascii="Times New Roman" w:hAnsi="Times New Roman" w:cs="Times New Roman"/>
          <w:color w:val="000009"/>
          <w:spacing w:val="-1"/>
          <w:sz w:val="28"/>
          <w:szCs w:val="28"/>
        </w:rPr>
        <w:t>е</w:t>
      </w:r>
      <w:r w:rsidRPr="00470E68">
        <w:rPr>
          <w:rFonts w:ascii="Times New Roman" w:hAnsi="Times New Roman" w:cs="Times New Roman"/>
          <w:color w:val="000009"/>
          <w:sz w:val="28"/>
          <w:szCs w:val="28"/>
        </w:rPr>
        <w:t>ни</w:t>
      </w:r>
      <w:r w:rsidRPr="00470E68">
        <w:rPr>
          <w:rFonts w:ascii="Times New Roman" w:hAnsi="Times New Roman" w:cs="Times New Roman"/>
          <w:color w:val="000009"/>
          <w:spacing w:val="193"/>
          <w:sz w:val="28"/>
          <w:szCs w:val="28"/>
        </w:rPr>
        <w:t xml:space="preserve"> </w:t>
      </w:r>
      <w:r w:rsidRPr="00470E68">
        <w:rPr>
          <w:rFonts w:ascii="Times New Roman" w:hAnsi="Times New Roman" w:cs="Times New Roman"/>
          <w:color w:val="000009"/>
          <w:spacing w:val="-2"/>
          <w:sz w:val="28"/>
          <w:szCs w:val="28"/>
        </w:rPr>
        <w:t>у</w:t>
      </w:r>
      <w:r w:rsidRPr="00470E68">
        <w:rPr>
          <w:rFonts w:ascii="Times New Roman" w:hAnsi="Times New Roman" w:cs="Times New Roman"/>
          <w:color w:val="000009"/>
          <w:sz w:val="28"/>
          <w:szCs w:val="28"/>
        </w:rPr>
        <w:t>част</w:t>
      </w:r>
      <w:r w:rsidRPr="00470E68">
        <w:rPr>
          <w:rFonts w:ascii="Times New Roman" w:hAnsi="Times New Roman" w:cs="Times New Roman"/>
          <w:color w:val="000009"/>
          <w:spacing w:val="2"/>
          <w:sz w:val="28"/>
          <w:szCs w:val="28"/>
        </w:rPr>
        <w:t>и</w:t>
      </w:r>
      <w:r w:rsidRPr="00470E68">
        <w:rPr>
          <w:rFonts w:ascii="Times New Roman" w:hAnsi="Times New Roman" w:cs="Times New Roman"/>
          <w:color w:val="000009"/>
          <w:sz w:val="28"/>
          <w:szCs w:val="28"/>
        </w:rPr>
        <w:t>я</w:t>
      </w:r>
      <w:r w:rsidRPr="00470E68">
        <w:rPr>
          <w:rFonts w:ascii="Times New Roman" w:hAnsi="Times New Roman" w:cs="Times New Roman"/>
          <w:sz w:val="28"/>
          <w:szCs w:val="28"/>
        </w:rPr>
        <w:t xml:space="preserve"> </w:t>
      </w:r>
      <w:r w:rsidRPr="00470E68">
        <w:rPr>
          <w:rFonts w:ascii="Times New Roman" w:hAnsi="Times New Roman" w:cs="Times New Roman"/>
          <w:color w:val="000009"/>
          <w:sz w:val="28"/>
          <w:szCs w:val="28"/>
        </w:rPr>
        <w:t>с</w:t>
      </w:r>
      <w:r w:rsidRPr="00470E68">
        <w:rPr>
          <w:rFonts w:ascii="Times New Roman" w:hAnsi="Times New Roman" w:cs="Times New Roman"/>
          <w:color w:val="000009"/>
          <w:spacing w:val="1"/>
          <w:sz w:val="28"/>
          <w:szCs w:val="28"/>
        </w:rPr>
        <w:t>п</w:t>
      </w:r>
      <w:r w:rsidRPr="00470E68">
        <w:rPr>
          <w:rFonts w:ascii="Times New Roman" w:hAnsi="Times New Roman" w:cs="Times New Roman"/>
          <w:color w:val="000009"/>
          <w:spacing w:val="-1"/>
          <w:sz w:val="28"/>
          <w:szCs w:val="28"/>
        </w:rPr>
        <w:t>е</w:t>
      </w:r>
      <w:r w:rsidRPr="00470E68">
        <w:rPr>
          <w:rFonts w:ascii="Times New Roman" w:hAnsi="Times New Roman" w:cs="Times New Roman"/>
          <w:color w:val="000009"/>
          <w:sz w:val="28"/>
          <w:szCs w:val="28"/>
        </w:rPr>
        <w:t>ц</w:t>
      </w:r>
      <w:r w:rsidRPr="00470E68">
        <w:rPr>
          <w:rFonts w:ascii="Times New Roman" w:hAnsi="Times New Roman" w:cs="Times New Roman"/>
          <w:color w:val="000009"/>
          <w:spacing w:val="1"/>
          <w:sz w:val="28"/>
          <w:szCs w:val="28"/>
        </w:rPr>
        <w:t>и</w:t>
      </w:r>
      <w:r w:rsidRPr="00470E68">
        <w:rPr>
          <w:rFonts w:ascii="Times New Roman" w:hAnsi="Times New Roman" w:cs="Times New Roman"/>
          <w:color w:val="000009"/>
          <w:spacing w:val="3"/>
          <w:sz w:val="28"/>
          <w:szCs w:val="28"/>
        </w:rPr>
        <w:t>а</w:t>
      </w:r>
      <w:r w:rsidRPr="00470E68">
        <w:rPr>
          <w:rFonts w:ascii="Times New Roman" w:hAnsi="Times New Roman" w:cs="Times New Roman"/>
          <w:color w:val="000009"/>
          <w:spacing w:val="-2"/>
          <w:sz w:val="28"/>
          <w:szCs w:val="28"/>
        </w:rPr>
        <w:t>л</w:t>
      </w:r>
      <w:r w:rsidRPr="00470E68">
        <w:rPr>
          <w:rFonts w:ascii="Times New Roman" w:hAnsi="Times New Roman" w:cs="Times New Roman"/>
          <w:color w:val="000009"/>
          <w:sz w:val="28"/>
          <w:szCs w:val="28"/>
        </w:rPr>
        <w:t>ис</w:t>
      </w:r>
      <w:r w:rsidRPr="00470E68">
        <w:rPr>
          <w:rFonts w:ascii="Times New Roman" w:hAnsi="Times New Roman" w:cs="Times New Roman"/>
          <w:color w:val="000009"/>
          <w:spacing w:val="-4"/>
          <w:sz w:val="28"/>
          <w:szCs w:val="28"/>
        </w:rPr>
        <w:t>т</w:t>
      </w:r>
      <w:r w:rsidRPr="00470E68">
        <w:rPr>
          <w:rFonts w:ascii="Times New Roman" w:hAnsi="Times New Roman" w:cs="Times New Roman"/>
          <w:color w:val="000009"/>
          <w:spacing w:val="1"/>
          <w:sz w:val="28"/>
          <w:szCs w:val="28"/>
        </w:rPr>
        <w:t>о</w:t>
      </w:r>
      <w:r w:rsidRPr="00470E68">
        <w:rPr>
          <w:rFonts w:ascii="Times New Roman" w:hAnsi="Times New Roman" w:cs="Times New Roman"/>
          <w:color w:val="000009"/>
          <w:sz w:val="28"/>
          <w:szCs w:val="28"/>
        </w:rPr>
        <w:t>в</w:t>
      </w:r>
      <w:r w:rsidRPr="00470E68">
        <w:rPr>
          <w:rFonts w:ascii="Times New Roman" w:hAnsi="Times New Roman" w:cs="Times New Roman"/>
          <w:color w:val="000009"/>
          <w:spacing w:val="143"/>
          <w:sz w:val="28"/>
          <w:szCs w:val="28"/>
        </w:rPr>
        <w:t xml:space="preserve"> </w:t>
      </w:r>
      <w:r w:rsidRPr="00470E68">
        <w:rPr>
          <w:rFonts w:ascii="Times New Roman" w:hAnsi="Times New Roman" w:cs="Times New Roman"/>
          <w:color w:val="000009"/>
          <w:spacing w:val="-1"/>
          <w:sz w:val="28"/>
          <w:szCs w:val="28"/>
        </w:rPr>
        <w:t>со</w:t>
      </w:r>
      <w:r w:rsidRPr="00470E68">
        <w:rPr>
          <w:rFonts w:ascii="Times New Roman" w:hAnsi="Times New Roman" w:cs="Times New Roman"/>
          <w:color w:val="000009"/>
          <w:sz w:val="28"/>
          <w:szCs w:val="28"/>
        </w:rPr>
        <w:t>п</w:t>
      </w:r>
      <w:r w:rsidRPr="00470E68">
        <w:rPr>
          <w:rFonts w:ascii="Times New Roman" w:hAnsi="Times New Roman" w:cs="Times New Roman"/>
          <w:color w:val="000009"/>
          <w:spacing w:val="1"/>
          <w:sz w:val="28"/>
          <w:szCs w:val="28"/>
        </w:rPr>
        <w:t>р</w:t>
      </w:r>
      <w:r w:rsidRPr="00470E68">
        <w:rPr>
          <w:rFonts w:ascii="Times New Roman" w:hAnsi="Times New Roman" w:cs="Times New Roman"/>
          <w:color w:val="000009"/>
          <w:sz w:val="28"/>
          <w:szCs w:val="28"/>
        </w:rPr>
        <w:t>о</w:t>
      </w:r>
      <w:r w:rsidRPr="00470E68">
        <w:rPr>
          <w:rFonts w:ascii="Times New Roman" w:hAnsi="Times New Roman" w:cs="Times New Roman"/>
          <w:color w:val="000009"/>
          <w:spacing w:val="-2"/>
          <w:sz w:val="28"/>
          <w:szCs w:val="28"/>
        </w:rPr>
        <w:t>в</w:t>
      </w:r>
      <w:r w:rsidRPr="00470E68">
        <w:rPr>
          <w:rFonts w:ascii="Times New Roman" w:hAnsi="Times New Roman" w:cs="Times New Roman"/>
          <w:color w:val="000009"/>
          <w:spacing w:val="-5"/>
          <w:sz w:val="28"/>
          <w:szCs w:val="28"/>
        </w:rPr>
        <w:t>о</w:t>
      </w:r>
      <w:r w:rsidRPr="00470E68">
        <w:rPr>
          <w:rFonts w:ascii="Times New Roman" w:hAnsi="Times New Roman" w:cs="Times New Roman"/>
          <w:color w:val="000009"/>
          <w:spacing w:val="-2"/>
          <w:sz w:val="28"/>
          <w:szCs w:val="28"/>
        </w:rPr>
        <w:t>ж</w:t>
      </w:r>
      <w:r w:rsidRPr="00470E68">
        <w:rPr>
          <w:rFonts w:ascii="Times New Roman" w:hAnsi="Times New Roman" w:cs="Times New Roman"/>
          <w:color w:val="000009"/>
          <w:spacing w:val="1"/>
          <w:sz w:val="28"/>
          <w:szCs w:val="28"/>
        </w:rPr>
        <w:t>д</w:t>
      </w:r>
      <w:r w:rsidRPr="00470E68">
        <w:rPr>
          <w:rFonts w:ascii="Times New Roman" w:hAnsi="Times New Roman" w:cs="Times New Roman"/>
          <w:color w:val="000009"/>
          <w:spacing w:val="-1"/>
          <w:sz w:val="28"/>
          <w:szCs w:val="28"/>
        </w:rPr>
        <w:t>е</w:t>
      </w:r>
      <w:r w:rsidRPr="00470E68">
        <w:rPr>
          <w:rFonts w:ascii="Times New Roman" w:hAnsi="Times New Roman" w:cs="Times New Roman"/>
          <w:color w:val="000009"/>
          <w:sz w:val="28"/>
          <w:szCs w:val="28"/>
        </w:rPr>
        <w:t>ния).</w:t>
      </w:r>
    </w:p>
    <w:p w:rsidR="00470E68" w:rsidRPr="00470E68" w:rsidRDefault="00470E68" w:rsidP="00470E68">
      <w:pPr>
        <w:pStyle w:val="p12"/>
        <w:shd w:val="clear" w:color="auto" w:fill="FFFFFF"/>
        <w:spacing w:before="0" w:beforeAutospacing="0" w:after="0" w:afterAutospacing="0" w:line="360" w:lineRule="auto"/>
        <w:rPr>
          <w:b/>
          <w:bCs/>
          <w:color w:val="000000"/>
          <w:sz w:val="28"/>
          <w:szCs w:val="28"/>
        </w:rPr>
      </w:pPr>
      <w:r w:rsidRPr="00470E68">
        <w:rPr>
          <w:b/>
          <w:bCs/>
          <w:color w:val="000000"/>
          <w:sz w:val="28"/>
          <w:szCs w:val="28"/>
        </w:rPr>
        <w:t>Развитие фонематических процессов у учащихся ФФНР</w:t>
      </w:r>
    </w:p>
    <w:p w:rsidR="00470E68" w:rsidRPr="00470E68" w:rsidRDefault="00470E68" w:rsidP="00470E68">
      <w:pPr>
        <w:autoSpaceDE w:val="0"/>
        <w:autoSpaceDN w:val="0"/>
        <w:adjustRightInd w:val="0"/>
        <w:spacing w:line="360" w:lineRule="auto"/>
        <w:jc w:val="both"/>
        <w:rPr>
          <w:rFonts w:ascii="Times New Roman" w:hAnsi="Times New Roman" w:cs="Times New Roman"/>
          <w:color w:val="000000"/>
          <w:sz w:val="28"/>
          <w:szCs w:val="28"/>
        </w:rPr>
      </w:pPr>
      <w:r w:rsidRPr="00470E68">
        <w:rPr>
          <w:rStyle w:val="s2"/>
          <w:rFonts w:ascii="Times New Roman" w:hAnsi="Times New Roman" w:cs="Times New Roman"/>
          <w:color w:val="000000"/>
          <w:sz w:val="28"/>
          <w:szCs w:val="28"/>
        </w:rPr>
        <w:t xml:space="preserve">1. </w:t>
      </w:r>
      <w:r w:rsidRPr="00470E68">
        <w:rPr>
          <w:rFonts w:ascii="Times New Roman" w:hAnsi="Times New Roman" w:cs="Times New Roman"/>
          <w:color w:val="000000"/>
          <w:sz w:val="28"/>
          <w:szCs w:val="28"/>
        </w:rPr>
        <w:t>Развитие звуковой стороны речи (фонематического восприятия по дифференциации фонем с опорой на речеслуховой, речедвигательный, зрительный анализаторы и слогового анализа и синтеза)</w:t>
      </w:r>
    </w:p>
    <w:p w:rsidR="00470E68" w:rsidRPr="00470E68" w:rsidRDefault="00470E68" w:rsidP="00470E68">
      <w:pPr>
        <w:pStyle w:val="p1"/>
        <w:shd w:val="clear" w:color="auto" w:fill="FFFFFF"/>
        <w:spacing w:before="0" w:beforeAutospacing="0" w:after="0" w:afterAutospacing="0" w:line="360" w:lineRule="auto"/>
        <w:jc w:val="both"/>
        <w:rPr>
          <w:color w:val="000000"/>
          <w:sz w:val="28"/>
          <w:szCs w:val="28"/>
        </w:rPr>
      </w:pPr>
      <w:r w:rsidRPr="00470E68">
        <w:rPr>
          <w:color w:val="000000"/>
          <w:sz w:val="28"/>
          <w:szCs w:val="28"/>
        </w:rPr>
        <w:t>а) Уточнение произносительного и слухового образа каждого из смешиваемых звуков:</w:t>
      </w:r>
    </w:p>
    <w:p w:rsidR="00470E68" w:rsidRPr="00470E68" w:rsidRDefault="00470E68" w:rsidP="00470E68">
      <w:pPr>
        <w:pStyle w:val="p1"/>
        <w:shd w:val="clear" w:color="auto" w:fill="FFFFFF"/>
        <w:spacing w:before="0" w:beforeAutospacing="0" w:after="0" w:afterAutospacing="0" w:line="360" w:lineRule="auto"/>
        <w:jc w:val="both"/>
        <w:rPr>
          <w:color w:val="000000"/>
          <w:sz w:val="28"/>
          <w:szCs w:val="28"/>
        </w:rPr>
      </w:pPr>
      <w:r w:rsidRPr="00470E68">
        <w:rPr>
          <w:color w:val="000000"/>
          <w:sz w:val="28"/>
          <w:szCs w:val="28"/>
        </w:rPr>
        <w:t>- уточнение артикуляции звука;</w:t>
      </w:r>
    </w:p>
    <w:p w:rsidR="00470E68" w:rsidRPr="00470E68" w:rsidRDefault="00470E68" w:rsidP="00470E68">
      <w:pPr>
        <w:pStyle w:val="p1"/>
        <w:shd w:val="clear" w:color="auto" w:fill="FFFFFF"/>
        <w:spacing w:before="0" w:beforeAutospacing="0" w:after="0" w:afterAutospacing="0" w:line="360" w:lineRule="auto"/>
        <w:jc w:val="both"/>
        <w:rPr>
          <w:color w:val="000000"/>
          <w:sz w:val="28"/>
          <w:szCs w:val="28"/>
        </w:rPr>
      </w:pPr>
      <w:r w:rsidRPr="00470E68">
        <w:rPr>
          <w:color w:val="000000"/>
          <w:sz w:val="28"/>
          <w:szCs w:val="28"/>
        </w:rPr>
        <w:t>- выделение его на фоне слога;</w:t>
      </w:r>
    </w:p>
    <w:p w:rsidR="00470E68" w:rsidRPr="00470E68" w:rsidRDefault="00470E68" w:rsidP="00470E68">
      <w:pPr>
        <w:pStyle w:val="p1"/>
        <w:shd w:val="clear" w:color="auto" w:fill="FFFFFF"/>
        <w:spacing w:before="0" w:beforeAutospacing="0" w:after="0" w:afterAutospacing="0" w:line="360" w:lineRule="auto"/>
        <w:jc w:val="both"/>
        <w:rPr>
          <w:color w:val="000000"/>
          <w:sz w:val="28"/>
          <w:szCs w:val="28"/>
        </w:rPr>
      </w:pPr>
      <w:r w:rsidRPr="00470E68">
        <w:rPr>
          <w:color w:val="000000"/>
          <w:sz w:val="28"/>
          <w:szCs w:val="28"/>
        </w:rPr>
        <w:t>- определение наличия и места в слове;</w:t>
      </w:r>
    </w:p>
    <w:p w:rsidR="00470E68" w:rsidRPr="00470E68" w:rsidRDefault="00470E68" w:rsidP="00470E68">
      <w:pPr>
        <w:autoSpaceDE w:val="0"/>
        <w:autoSpaceDN w:val="0"/>
        <w:adjustRightInd w:val="0"/>
        <w:spacing w:line="360" w:lineRule="auto"/>
        <w:jc w:val="both"/>
        <w:rPr>
          <w:rFonts w:ascii="Times New Roman" w:hAnsi="Times New Roman" w:cs="Times New Roman"/>
          <w:color w:val="000000"/>
          <w:sz w:val="28"/>
          <w:szCs w:val="28"/>
        </w:rPr>
      </w:pPr>
      <w:r w:rsidRPr="00470E68">
        <w:rPr>
          <w:rFonts w:ascii="Times New Roman" w:hAnsi="Times New Roman" w:cs="Times New Roman"/>
          <w:color w:val="000000"/>
          <w:sz w:val="28"/>
          <w:szCs w:val="28"/>
        </w:rPr>
        <w:t xml:space="preserve">        - выделение из предложения и текста</w:t>
      </w:r>
    </w:p>
    <w:p w:rsidR="00470E68" w:rsidRPr="00470E68" w:rsidRDefault="00470E68" w:rsidP="00470E68">
      <w:pPr>
        <w:pStyle w:val="p1"/>
        <w:shd w:val="clear" w:color="auto" w:fill="FFFFFF"/>
        <w:spacing w:before="0" w:beforeAutospacing="0" w:after="0" w:afterAutospacing="0" w:line="360" w:lineRule="auto"/>
        <w:jc w:val="both"/>
        <w:rPr>
          <w:color w:val="000000"/>
          <w:sz w:val="28"/>
          <w:szCs w:val="28"/>
        </w:rPr>
      </w:pPr>
      <w:r w:rsidRPr="00470E68">
        <w:rPr>
          <w:color w:val="000000"/>
          <w:sz w:val="28"/>
          <w:szCs w:val="28"/>
        </w:rPr>
        <w:t>б) Сопоставление смешиваемых звуков и их различение осуществляется в той же последовательности, соотнесение с определённой буквой.</w:t>
      </w:r>
    </w:p>
    <w:p w:rsidR="00470E68" w:rsidRPr="00470E68" w:rsidRDefault="00470E68" w:rsidP="00FB453C">
      <w:pPr>
        <w:pStyle w:val="p12"/>
        <w:shd w:val="clear" w:color="auto" w:fill="FFFFFF"/>
        <w:spacing w:before="0" w:beforeAutospacing="0" w:after="0" w:afterAutospacing="0" w:line="360" w:lineRule="auto"/>
        <w:ind w:left="284"/>
        <w:jc w:val="both"/>
        <w:rPr>
          <w:color w:val="000000"/>
          <w:sz w:val="28"/>
          <w:szCs w:val="28"/>
        </w:rPr>
      </w:pPr>
      <w:r w:rsidRPr="00470E68">
        <w:rPr>
          <w:color w:val="000000"/>
          <w:sz w:val="28"/>
          <w:szCs w:val="28"/>
        </w:rPr>
        <w:t>Все изучаемые темы имеют выраженную направленность на восполнение пробелов звуковой стороны речи. Постепенно, по мере упорядочения практических представлений о фонетической структуре слова, дети подводятся к овладению пониманием основных фонетических понятий: «звук», «слог», «гласный», «согласный» (звонкий – глухой, твёрдый – мягкий) и начинают пользоваться этой терминологией (в практическом плане). Наряду с этим, расширяется кругозор детей, развиваются речевые умения, обогащается и активизируется словарь.</w:t>
      </w:r>
    </w:p>
    <w:p w:rsidR="00470E68" w:rsidRPr="00470E68" w:rsidRDefault="00470E68" w:rsidP="00470E68">
      <w:pPr>
        <w:pStyle w:val="p1"/>
        <w:shd w:val="clear" w:color="auto" w:fill="FFFFFF"/>
        <w:spacing w:before="0" w:beforeAutospacing="0" w:after="0" w:afterAutospacing="0" w:line="360" w:lineRule="auto"/>
        <w:jc w:val="both"/>
        <w:rPr>
          <w:b/>
          <w:sz w:val="28"/>
          <w:szCs w:val="28"/>
        </w:rPr>
      </w:pPr>
      <w:r w:rsidRPr="00470E68">
        <w:rPr>
          <w:b/>
          <w:sz w:val="28"/>
          <w:szCs w:val="28"/>
        </w:rPr>
        <w:t>Развитие и совершенствование психологических предпосылок к обучению</w:t>
      </w:r>
    </w:p>
    <w:p w:rsidR="00470E68" w:rsidRPr="00470E68" w:rsidRDefault="00470E68" w:rsidP="00470E68">
      <w:pPr>
        <w:pStyle w:val="p1"/>
        <w:shd w:val="clear" w:color="auto" w:fill="FFFFFF"/>
        <w:spacing w:before="0" w:beforeAutospacing="0" w:after="0" w:afterAutospacing="0" w:line="360" w:lineRule="auto"/>
        <w:jc w:val="both"/>
        <w:rPr>
          <w:color w:val="000000"/>
          <w:sz w:val="28"/>
          <w:szCs w:val="28"/>
        </w:rPr>
      </w:pPr>
      <w:r w:rsidRPr="00470E68">
        <w:rPr>
          <w:color w:val="000000"/>
          <w:sz w:val="28"/>
          <w:szCs w:val="28"/>
        </w:rPr>
        <w:t>- устойчивости внимания;</w:t>
      </w:r>
    </w:p>
    <w:p w:rsidR="00470E68" w:rsidRPr="00470E68" w:rsidRDefault="00470E68" w:rsidP="00470E68">
      <w:pPr>
        <w:pStyle w:val="p1"/>
        <w:shd w:val="clear" w:color="auto" w:fill="FFFFFF"/>
        <w:spacing w:before="0" w:beforeAutospacing="0" w:after="0" w:afterAutospacing="0" w:line="360" w:lineRule="auto"/>
        <w:jc w:val="both"/>
        <w:rPr>
          <w:color w:val="000000"/>
          <w:sz w:val="28"/>
          <w:szCs w:val="28"/>
        </w:rPr>
      </w:pPr>
      <w:r w:rsidRPr="00470E68">
        <w:rPr>
          <w:color w:val="000000"/>
          <w:sz w:val="28"/>
          <w:szCs w:val="28"/>
        </w:rPr>
        <w:t>- наблюдательности к языковым явлениям;</w:t>
      </w:r>
    </w:p>
    <w:p w:rsidR="00470E68" w:rsidRPr="00470E68" w:rsidRDefault="00470E68" w:rsidP="00470E68">
      <w:pPr>
        <w:pStyle w:val="p1"/>
        <w:shd w:val="clear" w:color="auto" w:fill="FFFFFF"/>
        <w:spacing w:before="0" w:beforeAutospacing="0" w:after="0" w:afterAutospacing="0" w:line="360" w:lineRule="auto"/>
        <w:jc w:val="both"/>
        <w:rPr>
          <w:color w:val="000000"/>
          <w:sz w:val="28"/>
          <w:szCs w:val="28"/>
        </w:rPr>
      </w:pPr>
      <w:r w:rsidRPr="00470E68">
        <w:rPr>
          <w:color w:val="000000"/>
          <w:sz w:val="28"/>
          <w:szCs w:val="28"/>
        </w:rPr>
        <w:t>- способности к запоминанию, переключению и запоминанию;</w:t>
      </w:r>
    </w:p>
    <w:p w:rsidR="00470E68" w:rsidRPr="00470E68" w:rsidRDefault="00470E68" w:rsidP="00470E68">
      <w:pPr>
        <w:pStyle w:val="p1"/>
        <w:shd w:val="clear" w:color="auto" w:fill="FFFFFF"/>
        <w:spacing w:before="0" w:beforeAutospacing="0" w:after="0" w:afterAutospacing="0" w:line="360" w:lineRule="auto"/>
        <w:jc w:val="both"/>
        <w:rPr>
          <w:color w:val="000000"/>
          <w:sz w:val="28"/>
          <w:szCs w:val="28"/>
        </w:rPr>
      </w:pPr>
      <w:r w:rsidRPr="00470E68">
        <w:rPr>
          <w:color w:val="000000"/>
          <w:sz w:val="28"/>
          <w:szCs w:val="28"/>
        </w:rPr>
        <w:t>- навыков и приёмов самоконтроля;</w:t>
      </w:r>
    </w:p>
    <w:p w:rsidR="00470E68" w:rsidRPr="00470E68" w:rsidRDefault="00470E68" w:rsidP="00470E68">
      <w:pPr>
        <w:pStyle w:val="p1"/>
        <w:shd w:val="clear" w:color="auto" w:fill="FFFFFF"/>
        <w:spacing w:before="0" w:beforeAutospacing="0" w:after="0" w:afterAutospacing="0" w:line="360" w:lineRule="auto"/>
        <w:jc w:val="both"/>
        <w:rPr>
          <w:spacing w:val="1"/>
          <w:sz w:val="28"/>
          <w:szCs w:val="28"/>
        </w:rPr>
      </w:pPr>
      <w:r w:rsidRPr="00470E68">
        <w:rPr>
          <w:color w:val="000000"/>
          <w:sz w:val="28"/>
          <w:szCs w:val="28"/>
        </w:rPr>
        <w:lastRenderedPageBreak/>
        <w:t>- произвольности общения и поведения.</w:t>
      </w:r>
    </w:p>
    <w:p w:rsidR="00470E68" w:rsidRPr="00470E68" w:rsidRDefault="00470E68" w:rsidP="00470E68">
      <w:pPr>
        <w:spacing w:line="360" w:lineRule="auto"/>
        <w:ind w:left="567"/>
        <w:contextualSpacing/>
        <w:jc w:val="both"/>
        <w:rPr>
          <w:rFonts w:ascii="Times New Roman" w:hAnsi="Times New Roman" w:cs="Times New Roman"/>
          <w:b/>
          <w:color w:val="000000"/>
          <w:sz w:val="28"/>
          <w:szCs w:val="28"/>
          <w:highlight w:val="yellow"/>
        </w:rPr>
      </w:pPr>
      <w:r w:rsidRPr="00470E68">
        <w:rPr>
          <w:rFonts w:ascii="Times New Roman" w:hAnsi="Times New Roman" w:cs="Times New Roman"/>
          <w:b/>
          <w:color w:val="000000"/>
          <w:sz w:val="28"/>
          <w:szCs w:val="28"/>
        </w:rPr>
        <w:t>Формы организации логопедической работы</w:t>
      </w:r>
    </w:p>
    <w:p w:rsidR="00470E68" w:rsidRPr="00470E68" w:rsidRDefault="00470E68" w:rsidP="00470E68">
      <w:pPr>
        <w:numPr>
          <w:ilvl w:val="0"/>
          <w:numId w:val="44"/>
        </w:numPr>
        <w:suppressAutoHyphens w:val="0"/>
        <w:spacing w:after="0" w:line="360" w:lineRule="auto"/>
        <w:ind w:left="0" w:firstLine="0"/>
        <w:rPr>
          <w:rFonts w:ascii="Times New Roman" w:hAnsi="Times New Roman" w:cs="Times New Roman"/>
          <w:color w:val="000000"/>
          <w:sz w:val="28"/>
          <w:szCs w:val="28"/>
        </w:rPr>
      </w:pPr>
      <w:r w:rsidRPr="00470E68">
        <w:rPr>
          <w:rFonts w:ascii="Times New Roman" w:hAnsi="Times New Roman" w:cs="Times New Roman"/>
          <w:color w:val="000000"/>
          <w:sz w:val="28"/>
          <w:szCs w:val="28"/>
        </w:rPr>
        <w:t>Диагностическая:</w:t>
      </w:r>
    </w:p>
    <w:p w:rsidR="00470E68" w:rsidRPr="00470E68" w:rsidRDefault="00470E68" w:rsidP="00470E68">
      <w:pPr>
        <w:numPr>
          <w:ilvl w:val="0"/>
          <w:numId w:val="43"/>
        </w:numPr>
        <w:suppressAutoHyphens w:val="0"/>
        <w:spacing w:after="0" w:line="360" w:lineRule="auto"/>
        <w:ind w:left="0" w:firstLine="0"/>
        <w:rPr>
          <w:rFonts w:ascii="Times New Roman" w:hAnsi="Times New Roman" w:cs="Times New Roman"/>
          <w:color w:val="000000"/>
          <w:sz w:val="28"/>
          <w:szCs w:val="28"/>
        </w:rPr>
      </w:pPr>
      <w:r w:rsidRPr="00470E68">
        <w:rPr>
          <w:rFonts w:ascii="Times New Roman" w:hAnsi="Times New Roman" w:cs="Times New Roman"/>
          <w:color w:val="000000"/>
          <w:sz w:val="28"/>
          <w:szCs w:val="28"/>
        </w:rPr>
        <w:t>фронтальное обследование;</w:t>
      </w:r>
    </w:p>
    <w:p w:rsidR="00470E68" w:rsidRPr="00470E68" w:rsidRDefault="00470E68" w:rsidP="00470E68">
      <w:pPr>
        <w:numPr>
          <w:ilvl w:val="0"/>
          <w:numId w:val="43"/>
        </w:numPr>
        <w:suppressAutoHyphens w:val="0"/>
        <w:spacing w:after="0" w:line="360" w:lineRule="auto"/>
        <w:ind w:left="0" w:firstLine="0"/>
        <w:rPr>
          <w:rFonts w:ascii="Times New Roman" w:hAnsi="Times New Roman" w:cs="Times New Roman"/>
          <w:color w:val="000000"/>
          <w:sz w:val="28"/>
          <w:szCs w:val="28"/>
        </w:rPr>
      </w:pPr>
      <w:r w:rsidRPr="00470E68">
        <w:rPr>
          <w:rFonts w:ascii="Times New Roman" w:hAnsi="Times New Roman" w:cs="Times New Roman"/>
          <w:color w:val="000000"/>
          <w:sz w:val="28"/>
          <w:szCs w:val="28"/>
        </w:rPr>
        <w:t>индивидуальное обследование;</w:t>
      </w:r>
    </w:p>
    <w:p w:rsidR="00470E68" w:rsidRPr="00470E68" w:rsidRDefault="00470E68" w:rsidP="00470E68">
      <w:pPr>
        <w:numPr>
          <w:ilvl w:val="0"/>
          <w:numId w:val="43"/>
        </w:numPr>
        <w:suppressAutoHyphens w:val="0"/>
        <w:spacing w:after="0" w:line="360" w:lineRule="auto"/>
        <w:ind w:left="0" w:firstLine="0"/>
        <w:rPr>
          <w:rFonts w:ascii="Times New Roman" w:hAnsi="Times New Roman" w:cs="Times New Roman"/>
          <w:color w:val="000000"/>
          <w:sz w:val="28"/>
          <w:szCs w:val="28"/>
        </w:rPr>
      </w:pPr>
      <w:r w:rsidRPr="00470E68">
        <w:rPr>
          <w:rFonts w:ascii="Times New Roman" w:hAnsi="Times New Roman" w:cs="Times New Roman"/>
          <w:color w:val="000000"/>
          <w:sz w:val="28"/>
          <w:szCs w:val="28"/>
        </w:rPr>
        <w:t>тестирование с использованием ИКТ.</w:t>
      </w:r>
    </w:p>
    <w:p w:rsidR="00470E68" w:rsidRPr="00470E68" w:rsidRDefault="00470E68" w:rsidP="00470E68">
      <w:pPr>
        <w:numPr>
          <w:ilvl w:val="0"/>
          <w:numId w:val="44"/>
        </w:numPr>
        <w:suppressAutoHyphens w:val="0"/>
        <w:spacing w:after="0" w:line="360" w:lineRule="auto"/>
        <w:ind w:firstLine="0"/>
        <w:rPr>
          <w:rFonts w:ascii="Times New Roman" w:hAnsi="Times New Roman" w:cs="Times New Roman"/>
          <w:color w:val="000000"/>
          <w:sz w:val="28"/>
          <w:szCs w:val="28"/>
        </w:rPr>
      </w:pPr>
      <w:r w:rsidRPr="00470E68">
        <w:rPr>
          <w:rFonts w:ascii="Times New Roman" w:hAnsi="Times New Roman" w:cs="Times New Roman"/>
          <w:color w:val="000000"/>
          <w:sz w:val="28"/>
          <w:szCs w:val="28"/>
        </w:rPr>
        <w:t>Коррекционная:</w:t>
      </w:r>
    </w:p>
    <w:p w:rsidR="00470E68" w:rsidRPr="00470E68" w:rsidRDefault="00470E68" w:rsidP="00470E68">
      <w:pPr>
        <w:spacing w:line="360" w:lineRule="auto"/>
        <w:ind w:left="720"/>
        <w:rPr>
          <w:rFonts w:ascii="Times New Roman" w:hAnsi="Times New Roman" w:cs="Times New Roman"/>
          <w:color w:val="000000"/>
          <w:sz w:val="28"/>
          <w:szCs w:val="28"/>
        </w:rPr>
      </w:pPr>
      <w:r w:rsidRPr="00470E68">
        <w:rPr>
          <w:rFonts w:ascii="Times New Roman" w:hAnsi="Times New Roman" w:cs="Times New Roman"/>
          <w:color w:val="000000"/>
          <w:sz w:val="28"/>
          <w:szCs w:val="28"/>
        </w:rPr>
        <w:t>- индивидуальные, подгрупповые, групповые занятия по</w:t>
      </w:r>
      <w:r w:rsidRPr="00470E68">
        <w:rPr>
          <w:rFonts w:ascii="Times New Roman" w:hAnsi="Times New Roman" w:cs="Times New Roman"/>
          <w:sz w:val="28"/>
          <w:szCs w:val="28"/>
        </w:rPr>
        <w:t xml:space="preserve"> коррекции недостатков устной и письменной речи</w:t>
      </w:r>
      <w:r w:rsidRPr="00470E68">
        <w:rPr>
          <w:rFonts w:ascii="Times New Roman" w:hAnsi="Times New Roman" w:cs="Times New Roman"/>
          <w:color w:val="000000"/>
          <w:sz w:val="28"/>
          <w:szCs w:val="28"/>
        </w:rPr>
        <w:t>.</w:t>
      </w:r>
    </w:p>
    <w:p w:rsidR="0065234D" w:rsidRPr="000328B0" w:rsidRDefault="0065234D" w:rsidP="00D94C5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Коррекционный</w:t>
      </w:r>
      <w:r w:rsidR="00C1502E">
        <w:rPr>
          <w:rFonts w:ascii="Times New Roman" w:eastAsia="Times New Roman" w:hAnsi="Times New Roman" w:cs="Times New Roman"/>
          <w:b/>
          <w:sz w:val="28"/>
          <w:szCs w:val="28"/>
          <w:lang w:eastAsia="ru-RU"/>
        </w:rPr>
        <w:t xml:space="preserve"> логопедический</w:t>
      </w:r>
      <w:r>
        <w:rPr>
          <w:rFonts w:ascii="Times New Roman" w:eastAsia="Times New Roman" w:hAnsi="Times New Roman" w:cs="Times New Roman"/>
          <w:b/>
          <w:sz w:val="28"/>
          <w:szCs w:val="28"/>
          <w:lang w:eastAsia="ru-RU"/>
        </w:rPr>
        <w:t xml:space="preserve">  курс</w:t>
      </w:r>
    </w:p>
    <w:p w:rsidR="0065234D" w:rsidRPr="000328B0" w:rsidRDefault="0065234D" w:rsidP="0065234D">
      <w:pPr>
        <w:spacing w:after="0"/>
        <w:jc w:val="center"/>
        <w:rPr>
          <w:rFonts w:ascii="Times New Roman" w:eastAsia="Times New Roman" w:hAnsi="Times New Roman" w:cs="Times New Roman"/>
          <w:sz w:val="28"/>
          <w:szCs w:val="28"/>
          <w:lang w:eastAsia="ru-RU"/>
        </w:rPr>
      </w:pPr>
      <w:r w:rsidRPr="000328B0">
        <w:rPr>
          <w:rFonts w:ascii="Times New Roman" w:eastAsia="Times New Roman" w:hAnsi="Times New Roman" w:cs="Times New Roman"/>
          <w:b/>
          <w:sz w:val="28"/>
          <w:szCs w:val="28"/>
          <w:lang w:eastAsia="ru-RU"/>
        </w:rPr>
        <w:t>«Предупреждение и коррекция нарушений письменной речи у школьников с речевыми нарушениями, обусловлен</w:t>
      </w:r>
      <w:r>
        <w:rPr>
          <w:rFonts w:ascii="Times New Roman" w:eastAsia="Times New Roman" w:hAnsi="Times New Roman" w:cs="Times New Roman"/>
          <w:b/>
          <w:sz w:val="28"/>
          <w:szCs w:val="28"/>
          <w:lang w:eastAsia="ru-RU"/>
        </w:rPr>
        <w:t>ными ОНР</w:t>
      </w:r>
      <w:r w:rsidR="00B63F01">
        <w:rPr>
          <w:rFonts w:ascii="Times New Roman" w:eastAsia="Times New Roman" w:hAnsi="Times New Roman" w:cs="Times New Roman"/>
          <w:b/>
          <w:sz w:val="28"/>
          <w:szCs w:val="28"/>
          <w:lang w:eastAsia="ru-RU"/>
        </w:rPr>
        <w:t xml:space="preserve"> (общим недоразвитием речи)</w:t>
      </w:r>
      <w:r>
        <w:rPr>
          <w:rFonts w:ascii="Times New Roman" w:eastAsia="Times New Roman" w:hAnsi="Times New Roman" w:cs="Times New Roman"/>
          <w:b/>
          <w:sz w:val="28"/>
          <w:szCs w:val="28"/>
          <w:lang w:eastAsia="ru-RU"/>
        </w:rPr>
        <w:t xml:space="preserve">» </w:t>
      </w:r>
    </w:p>
    <w:p w:rsidR="0065234D" w:rsidRPr="009C7B1B" w:rsidRDefault="009C7B1B" w:rsidP="00AA77F1">
      <w:pPr>
        <w:shd w:val="clear" w:color="auto" w:fill="FFFFFF"/>
        <w:spacing w:after="0" w:line="360" w:lineRule="auto"/>
        <w:ind w:firstLine="708"/>
        <w:jc w:val="both"/>
        <w:rPr>
          <w:rFonts w:ascii="Times New Roman" w:hAnsi="Times New Roman" w:cs="Times New Roman"/>
          <w:sz w:val="28"/>
          <w:szCs w:val="28"/>
          <w:lang w:eastAsia="ru-RU"/>
        </w:rPr>
      </w:pPr>
      <w:r w:rsidRPr="009C7B1B">
        <w:rPr>
          <w:rFonts w:ascii="Times New Roman" w:eastAsia="Times New Roman" w:hAnsi="Times New Roman" w:cs="Times New Roman"/>
          <w:sz w:val="28"/>
          <w:szCs w:val="28"/>
          <w:lang w:eastAsia="ru-RU"/>
        </w:rPr>
        <w:t>П</w:t>
      </w:r>
      <w:r w:rsidR="0065234D" w:rsidRPr="009C7B1B">
        <w:rPr>
          <w:rFonts w:ascii="Times New Roman" w:eastAsia="Times New Roman" w:hAnsi="Times New Roman" w:cs="Times New Roman"/>
          <w:sz w:val="28"/>
          <w:szCs w:val="28"/>
          <w:lang w:eastAsia="ru-RU"/>
        </w:rPr>
        <w:t xml:space="preserve">рограмма разработана </w:t>
      </w:r>
      <w:r w:rsidR="0065234D" w:rsidRPr="009C7B1B">
        <w:rPr>
          <w:rFonts w:ascii="Times New Roman" w:hAnsi="Times New Roman" w:cs="Times New Roman"/>
          <w:kern w:val="2"/>
          <w:sz w:val="28"/>
          <w:szCs w:val="28"/>
          <w:lang w:eastAsia="ru-RU"/>
        </w:rPr>
        <w:t xml:space="preserve">в соответствии с правовыми и нормативными документами </w:t>
      </w:r>
      <w:r w:rsidR="0065234D" w:rsidRPr="009C7B1B">
        <w:rPr>
          <w:rFonts w:ascii="Times New Roman" w:hAnsi="Times New Roman" w:cs="Times New Roman"/>
          <w:sz w:val="28"/>
          <w:szCs w:val="28"/>
          <w:lang w:eastAsia="ru-RU"/>
        </w:rPr>
        <w:t>и учетом возрастных, физических и психофизических особенностей развития учащихся.</w:t>
      </w:r>
    </w:p>
    <w:p w:rsidR="0065234D" w:rsidRPr="009C7B1B" w:rsidRDefault="0065234D" w:rsidP="009C7B1B">
      <w:pPr>
        <w:spacing w:after="0" w:line="360" w:lineRule="auto"/>
        <w:ind w:firstLine="708"/>
        <w:jc w:val="both"/>
        <w:rPr>
          <w:rFonts w:ascii="Times New Roman" w:eastAsia="Times New Roman" w:hAnsi="Times New Roman" w:cs="Times New Roman"/>
          <w:sz w:val="28"/>
          <w:szCs w:val="28"/>
          <w:lang w:eastAsia="ru-RU"/>
        </w:rPr>
      </w:pPr>
      <w:r w:rsidRPr="009C7B1B">
        <w:rPr>
          <w:rFonts w:ascii="Times New Roman" w:eastAsia="Times New Roman" w:hAnsi="Times New Roman" w:cs="Times New Roman"/>
          <w:sz w:val="28"/>
          <w:szCs w:val="28"/>
          <w:lang w:eastAsia="ru-RU"/>
        </w:rPr>
        <w:t xml:space="preserve">  Программа логопедической коррекционной ра</w:t>
      </w:r>
      <w:r w:rsidR="009C7B1B" w:rsidRPr="009C7B1B">
        <w:rPr>
          <w:rFonts w:ascii="Times New Roman" w:eastAsia="Times New Roman" w:hAnsi="Times New Roman" w:cs="Times New Roman"/>
          <w:sz w:val="28"/>
          <w:szCs w:val="28"/>
          <w:lang w:eastAsia="ru-RU"/>
        </w:rPr>
        <w:t>боты расчитана на учащихся с ОНР</w:t>
      </w:r>
      <w:r w:rsidR="007B23D6">
        <w:rPr>
          <w:rFonts w:ascii="Times New Roman" w:eastAsia="Times New Roman" w:hAnsi="Times New Roman" w:cs="Times New Roman"/>
          <w:sz w:val="28"/>
          <w:szCs w:val="28"/>
          <w:lang w:eastAsia="ru-RU"/>
        </w:rPr>
        <w:t xml:space="preserve"> 1-4 классов и п</w:t>
      </w:r>
      <w:r w:rsidRPr="009C7B1B">
        <w:rPr>
          <w:rFonts w:ascii="Times New Roman" w:eastAsia="Times New Roman" w:hAnsi="Times New Roman" w:cs="Times New Roman"/>
          <w:sz w:val="28"/>
          <w:szCs w:val="28"/>
          <w:lang w:eastAsia="ru-RU"/>
        </w:rPr>
        <w:t xml:space="preserve">одгрупповые логопедические занятия с 2–4 учащимися составляют 20 – 25 минут не менее 2 раз в неделю. </w:t>
      </w:r>
    </w:p>
    <w:p w:rsidR="0065234D" w:rsidRPr="009C7B1B" w:rsidRDefault="0065234D" w:rsidP="00A61F9F">
      <w:pPr>
        <w:spacing w:after="0" w:line="360" w:lineRule="auto"/>
        <w:ind w:firstLine="708"/>
        <w:jc w:val="both"/>
        <w:rPr>
          <w:rFonts w:ascii="Times New Roman" w:eastAsia="Times New Roman" w:hAnsi="Times New Roman" w:cs="Times New Roman"/>
          <w:sz w:val="28"/>
          <w:szCs w:val="28"/>
          <w:lang w:eastAsia="ru-RU"/>
        </w:rPr>
      </w:pPr>
      <w:r w:rsidRPr="009C7B1B">
        <w:rPr>
          <w:rFonts w:ascii="Times New Roman" w:eastAsia="Times New Roman" w:hAnsi="Times New Roman" w:cs="Times New Roman"/>
          <w:kern w:val="2"/>
          <w:sz w:val="28"/>
          <w:szCs w:val="28"/>
          <w:lang w:eastAsia="ru-RU"/>
        </w:rPr>
        <w:t xml:space="preserve">Программа коррекционной работы </w:t>
      </w:r>
      <w:r w:rsidRPr="009C7B1B">
        <w:rPr>
          <w:rFonts w:ascii="Times New Roman" w:eastAsia="Times New Roman" w:hAnsi="Times New Roman" w:cs="Times New Roman"/>
          <w:sz w:val="28"/>
          <w:szCs w:val="28"/>
          <w:lang w:eastAsia="ru-RU"/>
        </w:rPr>
        <w:t>направлена на реализацию и развитие потенциальных возможностей и удовлетворение их особых образовательных потребностей.,</w:t>
      </w:r>
    </w:p>
    <w:p w:rsidR="0065234D" w:rsidRPr="009C7B1B" w:rsidRDefault="0065234D" w:rsidP="009C7B1B">
      <w:pPr>
        <w:autoSpaceDE w:val="0"/>
        <w:autoSpaceDN w:val="0"/>
        <w:adjustRightInd w:val="0"/>
        <w:spacing w:after="0" w:line="360" w:lineRule="auto"/>
        <w:jc w:val="both"/>
        <w:rPr>
          <w:rFonts w:ascii="Times New Roman" w:eastAsia="Times New Roman" w:hAnsi="Times New Roman" w:cs="Times New Roman"/>
          <w:kern w:val="2"/>
          <w:sz w:val="28"/>
          <w:szCs w:val="28"/>
          <w:lang w:eastAsia="ru-RU"/>
        </w:rPr>
      </w:pPr>
      <w:r w:rsidRPr="009C7B1B">
        <w:rPr>
          <w:rFonts w:ascii="Times New Roman" w:eastAsia="Times New Roman" w:hAnsi="Times New Roman" w:cs="Times New Roman"/>
          <w:kern w:val="2"/>
          <w:sz w:val="28"/>
          <w:szCs w:val="28"/>
          <w:lang w:eastAsia="ru-RU"/>
        </w:rPr>
        <w:t>- выявление особых образоват</w:t>
      </w:r>
      <w:r w:rsidR="009C7B1B" w:rsidRPr="009C7B1B">
        <w:rPr>
          <w:rFonts w:ascii="Times New Roman" w:eastAsia="Times New Roman" w:hAnsi="Times New Roman" w:cs="Times New Roman"/>
          <w:kern w:val="2"/>
          <w:sz w:val="28"/>
          <w:szCs w:val="28"/>
          <w:lang w:eastAsia="ru-RU"/>
        </w:rPr>
        <w:t>ельных потребностей учащихся с О</w:t>
      </w:r>
      <w:r w:rsidRPr="009C7B1B">
        <w:rPr>
          <w:rFonts w:ascii="Times New Roman" w:eastAsia="Times New Roman" w:hAnsi="Times New Roman" w:cs="Times New Roman"/>
          <w:kern w:val="2"/>
          <w:sz w:val="28"/>
          <w:szCs w:val="28"/>
          <w:lang w:eastAsia="ru-RU"/>
        </w:rPr>
        <w:t>НР, обусловленных недостаткам в их речевом, физическом и психическом развитии;</w:t>
      </w:r>
    </w:p>
    <w:p w:rsidR="0065234D" w:rsidRPr="009C7B1B" w:rsidRDefault="0065234D" w:rsidP="009C7B1B">
      <w:pPr>
        <w:autoSpaceDE w:val="0"/>
        <w:autoSpaceDN w:val="0"/>
        <w:adjustRightInd w:val="0"/>
        <w:spacing w:after="0" w:line="360" w:lineRule="auto"/>
        <w:jc w:val="both"/>
        <w:rPr>
          <w:rFonts w:ascii="Times New Roman" w:eastAsia="Times New Roman" w:hAnsi="Times New Roman" w:cs="Times New Roman"/>
          <w:kern w:val="2"/>
          <w:sz w:val="28"/>
          <w:szCs w:val="28"/>
          <w:lang w:eastAsia="ru-RU"/>
        </w:rPr>
      </w:pPr>
      <w:r w:rsidRPr="009C7B1B">
        <w:rPr>
          <w:rFonts w:ascii="Times New Roman" w:eastAsia="Times New Roman" w:hAnsi="Times New Roman" w:cs="Times New Roman"/>
          <w:kern w:val="2"/>
          <w:sz w:val="28"/>
          <w:szCs w:val="28"/>
          <w:lang w:eastAsia="ru-RU"/>
        </w:rPr>
        <w:t>- осуществление индивидуально-ориентированной психолого-пе</w:t>
      </w:r>
      <w:r w:rsidR="009C7B1B" w:rsidRPr="009C7B1B">
        <w:rPr>
          <w:rFonts w:ascii="Times New Roman" w:eastAsia="Times New Roman" w:hAnsi="Times New Roman" w:cs="Times New Roman"/>
          <w:kern w:val="2"/>
          <w:sz w:val="28"/>
          <w:szCs w:val="28"/>
          <w:lang w:eastAsia="ru-RU"/>
        </w:rPr>
        <w:t>дагогической помощи учащимся с О</w:t>
      </w:r>
      <w:r w:rsidRPr="009C7B1B">
        <w:rPr>
          <w:rFonts w:ascii="Times New Roman" w:eastAsia="Times New Roman" w:hAnsi="Times New Roman" w:cs="Times New Roman"/>
          <w:kern w:val="2"/>
          <w:sz w:val="28"/>
          <w:szCs w:val="28"/>
          <w:lang w:eastAsia="ru-RU"/>
        </w:rPr>
        <w:t>НР с учетом психофизического и речевого развития и индивидуальных возможностей учащихся (в соответствии с рекомендациями психолого-медико-педагогической комиссии);</w:t>
      </w:r>
    </w:p>
    <w:p w:rsidR="0065234D" w:rsidRDefault="0065234D" w:rsidP="009C7B1B">
      <w:pPr>
        <w:spacing w:after="0" w:line="360" w:lineRule="auto"/>
        <w:jc w:val="both"/>
        <w:rPr>
          <w:rFonts w:ascii="Times New Roman" w:hAnsi="Times New Roman" w:cs="Times New Roman"/>
          <w:sz w:val="28"/>
          <w:szCs w:val="28"/>
        </w:rPr>
      </w:pPr>
      <w:r w:rsidRPr="009C7B1B">
        <w:rPr>
          <w:rFonts w:ascii="Times New Roman" w:eastAsia="Times New Roman" w:hAnsi="Times New Roman" w:cs="Times New Roman"/>
          <w:kern w:val="2"/>
          <w:sz w:val="28"/>
          <w:szCs w:val="28"/>
          <w:lang w:eastAsia="ru-RU"/>
        </w:rPr>
        <w:t>- во</w:t>
      </w:r>
      <w:r w:rsidR="009C7B1B" w:rsidRPr="009C7B1B">
        <w:rPr>
          <w:rFonts w:ascii="Times New Roman" w:eastAsia="Times New Roman" w:hAnsi="Times New Roman" w:cs="Times New Roman"/>
          <w:kern w:val="2"/>
          <w:sz w:val="28"/>
          <w:szCs w:val="28"/>
          <w:lang w:eastAsia="ru-RU"/>
        </w:rPr>
        <w:t>зможность освоения учащимися с О</w:t>
      </w:r>
      <w:r w:rsidRPr="009C7B1B">
        <w:rPr>
          <w:rFonts w:ascii="Times New Roman" w:eastAsia="Times New Roman" w:hAnsi="Times New Roman" w:cs="Times New Roman"/>
          <w:kern w:val="2"/>
          <w:sz w:val="28"/>
          <w:szCs w:val="28"/>
          <w:lang w:eastAsia="ru-RU"/>
        </w:rPr>
        <w:t>НР адаптированной основной общеобразовательной программы начального общего образования и их интеграции в образовательной организации.</w:t>
      </w:r>
      <w:r w:rsidRPr="009C7B1B">
        <w:rPr>
          <w:rFonts w:ascii="Times New Roman" w:hAnsi="Times New Roman" w:cs="Times New Roman"/>
          <w:sz w:val="28"/>
          <w:szCs w:val="28"/>
        </w:rPr>
        <w:t xml:space="preserve"> </w:t>
      </w:r>
    </w:p>
    <w:p w:rsidR="00993829" w:rsidRPr="00993829" w:rsidRDefault="00993829" w:rsidP="00993829">
      <w:pPr>
        <w:spacing w:after="0" w:line="360" w:lineRule="auto"/>
        <w:ind w:firstLine="567"/>
        <w:jc w:val="both"/>
        <w:rPr>
          <w:rFonts w:ascii="Times New Roman" w:eastAsia="Times New Roman" w:hAnsi="Times New Roman" w:cs="Times New Roman"/>
          <w:b/>
          <w:sz w:val="28"/>
          <w:szCs w:val="28"/>
          <w:lang w:eastAsia="ru-RU"/>
        </w:rPr>
      </w:pPr>
      <w:r w:rsidRPr="00993829">
        <w:rPr>
          <w:rFonts w:ascii="Times New Roman" w:hAnsi="Times New Roman" w:cs="Times New Roman"/>
          <w:sz w:val="28"/>
          <w:szCs w:val="28"/>
        </w:rPr>
        <w:lastRenderedPageBreak/>
        <w:t>На занятиях данного курса учащиеся получают не только знания об окружающих их предметах, временах года, нормах общения, но и практическую речевую подготовку. Они приучаются наблюдать, анализировать и обобщать различные процессы языковой действительности. На этих занятиях ведётся работа по развитию диалогической и монологической форм речи, происходит обогащение и уточнение словарного запаса и практическое овладение основными закономерностями грамматического строя языка. Формируется позитивное отношение к правильной устной и письменной речи как показателям общей культуры и гражданской позиции человека.</w:t>
      </w:r>
    </w:p>
    <w:p w:rsidR="00993829" w:rsidRPr="00993829" w:rsidRDefault="00993829" w:rsidP="00993829">
      <w:pPr>
        <w:spacing w:after="0" w:line="360" w:lineRule="auto"/>
        <w:ind w:firstLine="567"/>
        <w:jc w:val="both"/>
        <w:rPr>
          <w:rFonts w:ascii="Times New Roman" w:eastAsia="Times New Roman" w:hAnsi="Times New Roman" w:cs="Times New Roman"/>
          <w:sz w:val="28"/>
          <w:szCs w:val="28"/>
          <w:lang w:eastAsia="ru-RU"/>
        </w:rPr>
      </w:pPr>
      <w:r w:rsidRPr="00993829">
        <w:rPr>
          <w:rFonts w:ascii="Times New Roman" w:eastAsia="Times New Roman" w:hAnsi="Times New Roman" w:cs="Times New Roman"/>
          <w:b/>
          <w:sz w:val="28"/>
          <w:szCs w:val="28"/>
          <w:lang w:eastAsia="ru-RU"/>
        </w:rPr>
        <w:t>Ценность жизни</w:t>
      </w:r>
      <w:r w:rsidRPr="00993829">
        <w:rPr>
          <w:rFonts w:ascii="Times New Roman" w:eastAsia="Times New Roman" w:hAnsi="Times New Roman" w:cs="Times New Roman"/>
          <w:sz w:val="28"/>
          <w:szCs w:val="28"/>
          <w:lang w:eastAsia="ru-RU"/>
        </w:rPr>
        <w:t> – признание человеческой жизни величайшей ценностью, что реализуется в отношении к другим людям и к природе.</w:t>
      </w:r>
    </w:p>
    <w:p w:rsidR="00993829" w:rsidRPr="00993829" w:rsidRDefault="00993829" w:rsidP="00993829">
      <w:pPr>
        <w:spacing w:after="0" w:line="360" w:lineRule="auto"/>
        <w:ind w:firstLine="567"/>
        <w:jc w:val="both"/>
        <w:rPr>
          <w:rFonts w:ascii="Times New Roman" w:eastAsia="Times New Roman" w:hAnsi="Times New Roman" w:cs="Times New Roman"/>
          <w:sz w:val="28"/>
          <w:szCs w:val="28"/>
          <w:lang w:eastAsia="ru-RU"/>
        </w:rPr>
      </w:pPr>
      <w:r w:rsidRPr="00993829">
        <w:rPr>
          <w:rFonts w:ascii="Times New Roman" w:eastAsia="Times New Roman" w:hAnsi="Times New Roman" w:cs="Times New Roman"/>
          <w:b/>
          <w:sz w:val="28"/>
          <w:szCs w:val="28"/>
          <w:lang w:eastAsia="ru-RU"/>
        </w:rPr>
        <w:t>Ценность добра</w:t>
      </w:r>
      <w:r w:rsidRPr="00993829">
        <w:rPr>
          <w:rFonts w:ascii="Times New Roman" w:eastAsia="Times New Roman" w:hAnsi="Times New Roman" w:cs="Times New Roman"/>
          <w:sz w:val="28"/>
          <w:szCs w:val="28"/>
          <w:lang w:eastAsia="ru-RU"/>
        </w:rPr>
        <w:t xml:space="preserve"> – направленность на развитие и сохранение жизни через сострадание и милосердие как проявление любви.</w:t>
      </w:r>
    </w:p>
    <w:p w:rsidR="00993829" w:rsidRPr="00993829" w:rsidRDefault="00993829" w:rsidP="00993829">
      <w:pPr>
        <w:spacing w:after="0" w:line="360" w:lineRule="auto"/>
        <w:ind w:firstLine="567"/>
        <w:jc w:val="both"/>
        <w:rPr>
          <w:rFonts w:ascii="Times New Roman" w:eastAsia="Times New Roman" w:hAnsi="Times New Roman" w:cs="Times New Roman"/>
          <w:sz w:val="28"/>
          <w:szCs w:val="28"/>
          <w:lang w:eastAsia="ru-RU"/>
        </w:rPr>
      </w:pPr>
      <w:r w:rsidRPr="00993829">
        <w:rPr>
          <w:rFonts w:ascii="Times New Roman" w:eastAsia="Times New Roman" w:hAnsi="Times New Roman" w:cs="Times New Roman"/>
          <w:b/>
          <w:sz w:val="28"/>
          <w:szCs w:val="28"/>
          <w:lang w:eastAsia="ru-RU"/>
        </w:rPr>
        <w:t>Ценность свободы</w:t>
      </w:r>
      <w:r w:rsidRPr="00993829">
        <w:rPr>
          <w:rFonts w:ascii="Times New Roman" w:eastAsia="Times New Roman" w:hAnsi="Times New Roman" w:cs="Times New Roman"/>
          <w:sz w:val="28"/>
          <w:szCs w:val="28"/>
          <w:lang w:eastAsia="ru-RU"/>
        </w:rPr>
        <w:t>, чести и достоинства как основа современных принципов и правил межличностных отношений.</w:t>
      </w:r>
    </w:p>
    <w:p w:rsidR="00993829" w:rsidRPr="00993829" w:rsidRDefault="00993829" w:rsidP="00993829">
      <w:pPr>
        <w:spacing w:after="0" w:line="360" w:lineRule="auto"/>
        <w:ind w:firstLine="567"/>
        <w:jc w:val="both"/>
        <w:rPr>
          <w:rFonts w:ascii="Times New Roman" w:eastAsia="Times New Roman" w:hAnsi="Times New Roman" w:cs="Times New Roman"/>
          <w:sz w:val="28"/>
          <w:szCs w:val="28"/>
          <w:lang w:eastAsia="ru-RU"/>
        </w:rPr>
      </w:pPr>
      <w:r w:rsidRPr="00993829">
        <w:rPr>
          <w:rFonts w:ascii="Times New Roman" w:eastAsia="Times New Roman" w:hAnsi="Times New Roman" w:cs="Times New Roman"/>
          <w:b/>
          <w:sz w:val="28"/>
          <w:szCs w:val="28"/>
          <w:lang w:eastAsia="ru-RU"/>
        </w:rPr>
        <w:t>Ценность природы</w:t>
      </w:r>
      <w:r w:rsidRPr="00993829">
        <w:rPr>
          <w:rFonts w:ascii="Times New Roman" w:eastAsia="Times New Roman" w:hAnsi="Times New Roman" w:cs="Times New Roman"/>
          <w:sz w:val="28"/>
          <w:szCs w:val="28"/>
          <w:lang w:eastAsia="ru-RU"/>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993829" w:rsidRPr="00993829" w:rsidRDefault="00993829" w:rsidP="00993829">
      <w:pPr>
        <w:spacing w:after="0" w:line="360" w:lineRule="auto"/>
        <w:ind w:firstLine="567"/>
        <w:jc w:val="both"/>
        <w:rPr>
          <w:rFonts w:ascii="Times New Roman" w:eastAsia="Times New Roman" w:hAnsi="Times New Roman" w:cs="Times New Roman"/>
          <w:sz w:val="28"/>
          <w:szCs w:val="28"/>
          <w:lang w:eastAsia="ru-RU"/>
        </w:rPr>
      </w:pPr>
      <w:r w:rsidRPr="00993829">
        <w:rPr>
          <w:rFonts w:ascii="Times New Roman" w:eastAsia="Times New Roman" w:hAnsi="Times New Roman" w:cs="Times New Roman"/>
          <w:b/>
          <w:sz w:val="28"/>
          <w:szCs w:val="28"/>
          <w:lang w:eastAsia="ru-RU"/>
        </w:rPr>
        <w:t>Ценность красоты и гармонии</w:t>
      </w:r>
      <w:r w:rsidRPr="00993829">
        <w:rPr>
          <w:rFonts w:ascii="Times New Roman" w:eastAsia="Times New Roman" w:hAnsi="Times New Roman" w:cs="Times New Roman"/>
          <w:sz w:val="28"/>
          <w:szCs w:val="28"/>
          <w:lang w:eastAsia="ru-RU"/>
        </w:rPr>
        <w:t xml:space="preserve"> – основа эстетического воспитания через приобщение ребёнка к литературе как виду искусства. Это ценность стремления к гармонии, к идеалу.</w:t>
      </w:r>
    </w:p>
    <w:p w:rsidR="00993829" w:rsidRPr="00993829" w:rsidRDefault="00993829" w:rsidP="00993829">
      <w:pPr>
        <w:spacing w:after="0" w:line="360" w:lineRule="auto"/>
        <w:ind w:firstLine="567"/>
        <w:jc w:val="both"/>
        <w:rPr>
          <w:rFonts w:ascii="Times New Roman" w:eastAsia="Times New Roman" w:hAnsi="Times New Roman" w:cs="Times New Roman"/>
          <w:sz w:val="28"/>
          <w:szCs w:val="28"/>
          <w:lang w:eastAsia="ru-RU"/>
        </w:rPr>
      </w:pPr>
      <w:r w:rsidRPr="00993829">
        <w:rPr>
          <w:rFonts w:ascii="Times New Roman" w:eastAsia="Times New Roman" w:hAnsi="Times New Roman" w:cs="Times New Roman"/>
          <w:b/>
          <w:sz w:val="28"/>
          <w:szCs w:val="28"/>
          <w:lang w:eastAsia="ru-RU"/>
        </w:rPr>
        <w:t>Ценность истины</w:t>
      </w:r>
      <w:r w:rsidRPr="00993829">
        <w:rPr>
          <w:rFonts w:ascii="Times New Roman" w:eastAsia="Times New Roman" w:hAnsi="Times New Roman" w:cs="Times New Roman"/>
          <w:sz w:val="28"/>
          <w:szCs w:val="28"/>
          <w:lang w:eastAsia="ru-RU"/>
        </w:rPr>
        <w:t xml:space="preserve">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 </w:t>
      </w:r>
    </w:p>
    <w:p w:rsidR="00993829" w:rsidRPr="00993829" w:rsidRDefault="00993829" w:rsidP="00993829">
      <w:pPr>
        <w:spacing w:after="0" w:line="360" w:lineRule="auto"/>
        <w:ind w:firstLine="567"/>
        <w:jc w:val="both"/>
        <w:rPr>
          <w:rFonts w:ascii="Times New Roman" w:eastAsia="Times New Roman" w:hAnsi="Times New Roman" w:cs="Times New Roman"/>
          <w:sz w:val="28"/>
          <w:szCs w:val="28"/>
          <w:lang w:eastAsia="ru-RU"/>
        </w:rPr>
      </w:pPr>
      <w:r w:rsidRPr="00993829">
        <w:rPr>
          <w:rFonts w:ascii="Times New Roman" w:eastAsia="Times New Roman" w:hAnsi="Times New Roman" w:cs="Times New Roman"/>
          <w:b/>
          <w:sz w:val="28"/>
          <w:szCs w:val="28"/>
          <w:lang w:eastAsia="ru-RU"/>
        </w:rPr>
        <w:t>Ценность семьи</w:t>
      </w:r>
      <w:r w:rsidRPr="00993829">
        <w:rPr>
          <w:rFonts w:ascii="Times New Roman" w:eastAsia="Times New Roman" w:hAnsi="Times New Roman" w:cs="Times New Roman"/>
          <w:sz w:val="28"/>
          <w:szCs w:val="28"/>
          <w:lang w:eastAsia="ru-RU"/>
        </w:rPr>
        <w:t>.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993829" w:rsidRPr="00993829" w:rsidRDefault="00993829" w:rsidP="00993829">
      <w:pPr>
        <w:spacing w:after="0" w:line="360" w:lineRule="auto"/>
        <w:ind w:firstLine="567"/>
        <w:jc w:val="both"/>
        <w:rPr>
          <w:rFonts w:ascii="Times New Roman" w:eastAsia="Times New Roman" w:hAnsi="Times New Roman" w:cs="Times New Roman"/>
          <w:sz w:val="28"/>
          <w:szCs w:val="28"/>
          <w:lang w:eastAsia="ru-RU"/>
        </w:rPr>
      </w:pPr>
      <w:r w:rsidRPr="00993829">
        <w:rPr>
          <w:rFonts w:ascii="Times New Roman" w:eastAsia="Times New Roman" w:hAnsi="Times New Roman" w:cs="Times New Roman"/>
          <w:b/>
          <w:sz w:val="28"/>
          <w:szCs w:val="28"/>
          <w:lang w:eastAsia="ru-RU"/>
        </w:rPr>
        <w:lastRenderedPageBreak/>
        <w:t>Ценность труда и творчества</w:t>
      </w:r>
      <w:r w:rsidRPr="00993829">
        <w:rPr>
          <w:rFonts w:ascii="Times New Roman" w:eastAsia="Times New Roman" w:hAnsi="Times New Roman" w:cs="Times New Roman"/>
          <w:sz w:val="28"/>
          <w:szCs w:val="28"/>
          <w:lang w:eastAsia="ru-RU"/>
        </w:rPr>
        <w:t>.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993829" w:rsidRPr="00993829" w:rsidRDefault="00993829" w:rsidP="00993829">
      <w:pPr>
        <w:spacing w:after="0" w:line="360" w:lineRule="auto"/>
        <w:ind w:firstLine="567"/>
        <w:jc w:val="both"/>
        <w:rPr>
          <w:rFonts w:ascii="Times New Roman" w:eastAsia="Times New Roman" w:hAnsi="Times New Roman" w:cs="Times New Roman"/>
          <w:sz w:val="28"/>
          <w:szCs w:val="28"/>
          <w:lang w:eastAsia="ru-RU"/>
        </w:rPr>
      </w:pPr>
      <w:r w:rsidRPr="00993829">
        <w:rPr>
          <w:rFonts w:ascii="Times New Roman" w:eastAsia="Times New Roman" w:hAnsi="Times New Roman" w:cs="Times New Roman"/>
          <w:b/>
          <w:sz w:val="28"/>
          <w:szCs w:val="28"/>
          <w:lang w:eastAsia="ru-RU"/>
        </w:rPr>
        <w:t>Ценность гражданственности</w:t>
      </w:r>
      <w:r w:rsidRPr="00993829">
        <w:rPr>
          <w:rFonts w:ascii="Times New Roman" w:eastAsia="Times New Roman" w:hAnsi="Times New Roman" w:cs="Times New Roman"/>
          <w:sz w:val="28"/>
          <w:szCs w:val="28"/>
          <w:lang w:eastAsia="ru-RU"/>
        </w:rPr>
        <w:t xml:space="preserve"> – 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993829" w:rsidRPr="00993829" w:rsidRDefault="00993829" w:rsidP="00993829">
      <w:pPr>
        <w:spacing w:after="0" w:line="360" w:lineRule="auto"/>
        <w:ind w:firstLine="567"/>
        <w:jc w:val="both"/>
        <w:rPr>
          <w:rFonts w:ascii="Times New Roman" w:eastAsia="Times New Roman" w:hAnsi="Times New Roman" w:cs="Times New Roman"/>
          <w:sz w:val="28"/>
          <w:szCs w:val="28"/>
          <w:lang w:eastAsia="ru-RU"/>
        </w:rPr>
      </w:pPr>
      <w:r w:rsidRPr="00993829">
        <w:rPr>
          <w:rFonts w:ascii="Times New Roman" w:eastAsia="Times New Roman" w:hAnsi="Times New Roman" w:cs="Times New Roman"/>
          <w:b/>
          <w:sz w:val="28"/>
          <w:szCs w:val="28"/>
          <w:lang w:eastAsia="ru-RU"/>
        </w:rPr>
        <w:t>Ценность патриотизма</w:t>
      </w:r>
      <w:r w:rsidRPr="00993829">
        <w:rPr>
          <w:rFonts w:ascii="Times New Roman" w:eastAsia="Times New Roman" w:hAnsi="Times New Roman" w:cs="Times New Roman"/>
          <w:sz w:val="28"/>
          <w:szCs w:val="28"/>
          <w:lang w:eastAsia="ru-RU"/>
        </w:rPr>
        <w:t>. Любовь к России, активный интерес к её прошлому и настоящему, готовность служить ей.</w:t>
      </w:r>
    </w:p>
    <w:p w:rsidR="00993829" w:rsidRPr="00993829" w:rsidRDefault="00993829" w:rsidP="00993829">
      <w:pPr>
        <w:spacing w:after="0" w:line="360" w:lineRule="auto"/>
        <w:ind w:firstLine="567"/>
        <w:jc w:val="both"/>
        <w:rPr>
          <w:rFonts w:ascii="Times New Roman" w:eastAsia="Times New Roman" w:hAnsi="Times New Roman" w:cs="Times New Roman"/>
          <w:sz w:val="28"/>
          <w:szCs w:val="28"/>
          <w:lang w:eastAsia="ru-RU"/>
        </w:rPr>
      </w:pPr>
      <w:r w:rsidRPr="00993829">
        <w:rPr>
          <w:rFonts w:ascii="Times New Roman" w:eastAsia="Times New Roman" w:hAnsi="Times New Roman" w:cs="Times New Roman"/>
          <w:b/>
          <w:sz w:val="28"/>
          <w:szCs w:val="28"/>
          <w:lang w:eastAsia="ru-RU"/>
        </w:rPr>
        <w:t>Ценность человечества</w:t>
      </w:r>
      <w:r w:rsidRPr="00993829">
        <w:rPr>
          <w:rFonts w:ascii="Times New Roman" w:eastAsia="Times New Roman" w:hAnsi="Times New Roman" w:cs="Times New Roman"/>
          <w:sz w:val="28"/>
          <w:szCs w:val="28"/>
          <w:lang w:eastAsia="ru-RU"/>
        </w:rPr>
        <w:t>.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65234D" w:rsidRPr="00FA6024" w:rsidRDefault="0065234D" w:rsidP="0065234D">
      <w:pPr>
        <w:spacing w:after="0"/>
        <w:jc w:val="both"/>
        <w:rPr>
          <w:rFonts w:ascii="Times New Roman" w:eastAsia="Times New Roman" w:hAnsi="Times New Roman" w:cs="Times New Roman"/>
          <w:sz w:val="24"/>
          <w:szCs w:val="24"/>
          <w:lang w:eastAsia="ru-RU"/>
        </w:rPr>
      </w:pPr>
    </w:p>
    <w:p w:rsidR="008D1B93" w:rsidRPr="00E27061" w:rsidRDefault="008D1B93" w:rsidP="008A00CF">
      <w:pPr>
        <w:pStyle w:val="Default"/>
        <w:spacing w:line="360" w:lineRule="auto"/>
        <w:jc w:val="center"/>
        <w:rPr>
          <w:b/>
          <w:color w:val="auto"/>
          <w:sz w:val="28"/>
          <w:szCs w:val="28"/>
        </w:rPr>
      </w:pPr>
      <w:r w:rsidRPr="00E27061">
        <w:rPr>
          <w:b/>
          <w:color w:val="auto"/>
          <w:sz w:val="28"/>
          <w:szCs w:val="28"/>
        </w:rPr>
        <w:t>Психокоррекционные занятия</w:t>
      </w:r>
    </w:p>
    <w:p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r w:rsidRPr="00E27061">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сферы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(формирование учебной мотивации, активизация сенсорно-перцептивной, мнемической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(гармонизация п</w:t>
      </w:r>
      <w:r w:rsidR="0014513B">
        <w:rPr>
          <w:color w:val="auto"/>
          <w:sz w:val="28"/>
          <w:szCs w:val="28"/>
        </w:rPr>
        <w:t>с</w:t>
      </w:r>
      <w:r w:rsidRPr="00813673">
        <w:rPr>
          <w:color w:val="auto"/>
          <w:sz w:val="28"/>
          <w:szCs w:val="28"/>
        </w:rPr>
        <w:t xml:space="preserve">ихоэмоционального состояния, формирование позитивного отношения к своему «Я», повышение уверенности в себе, развитие </w:t>
      </w:r>
      <w:r w:rsidRPr="00813673">
        <w:rPr>
          <w:color w:val="auto"/>
          <w:sz w:val="28"/>
          <w:szCs w:val="28"/>
        </w:rPr>
        <w:lastRenderedPageBreak/>
        <w:t>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эмпатии, сопереживанию</w:t>
      </w:r>
      <w:r w:rsidR="00C00FF1">
        <w:rPr>
          <w:color w:val="auto"/>
          <w:sz w:val="28"/>
          <w:szCs w:val="28"/>
        </w:rPr>
        <w:t>)</w:t>
      </w:r>
      <w:r w:rsidRPr="00E27061">
        <w:rPr>
          <w:color w:val="auto"/>
          <w:sz w:val="28"/>
          <w:szCs w:val="28"/>
        </w:rPr>
        <w:t xml:space="preserve">; </w:t>
      </w:r>
    </w:p>
    <w:p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rsidR="00C00FF1" w:rsidRDefault="00C00FF1" w:rsidP="008D1B93">
      <w:pPr>
        <w:pStyle w:val="Default"/>
        <w:spacing w:line="360" w:lineRule="auto"/>
        <w:ind w:firstLine="720"/>
        <w:jc w:val="both"/>
        <w:rPr>
          <w:b/>
          <w:sz w:val="28"/>
          <w:szCs w:val="28"/>
        </w:rPr>
      </w:pPr>
      <w:r w:rsidRPr="00C00FF1">
        <w:rPr>
          <w:b/>
          <w:sz w:val="28"/>
          <w:szCs w:val="28"/>
        </w:rPr>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rsidR="007233EA" w:rsidRDefault="007233EA" w:rsidP="007233EA">
      <w:pPr>
        <w:pStyle w:val="Default"/>
        <w:spacing w:line="360" w:lineRule="auto"/>
        <w:ind w:firstLine="720"/>
        <w:jc w:val="center"/>
        <w:rPr>
          <w:b/>
          <w:sz w:val="28"/>
          <w:szCs w:val="28"/>
        </w:rPr>
      </w:pPr>
    </w:p>
    <w:p w:rsidR="007233EA" w:rsidRDefault="00F71A35" w:rsidP="007233EA">
      <w:pPr>
        <w:pStyle w:val="Default"/>
        <w:spacing w:line="360" w:lineRule="auto"/>
        <w:ind w:firstLine="720"/>
        <w:jc w:val="center"/>
        <w:rPr>
          <w:b/>
          <w:sz w:val="28"/>
          <w:szCs w:val="28"/>
        </w:rPr>
      </w:pPr>
      <w:r w:rsidRPr="00F71A35">
        <w:rPr>
          <w:b/>
          <w:sz w:val="28"/>
          <w:szCs w:val="28"/>
        </w:rPr>
        <w:t>К</w:t>
      </w:r>
      <w:r w:rsidRPr="00F71A35">
        <w:rPr>
          <w:b/>
          <w:sz w:val="28"/>
          <w:szCs w:val="28"/>
        </w:rPr>
        <w:t>оррекционно-развивающая программа</w:t>
      </w:r>
    </w:p>
    <w:p w:rsidR="00972680" w:rsidRPr="00972680" w:rsidRDefault="00F71A35" w:rsidP="007233EA">
      <w:pPr>
        <w:pStyle w:val="Default"/>
        <w:spacing w:line="360" w:lineRule="auto"/>
        <w:ind w:firstLine="720"/>
        <w:jc w:val="center"/>
        <w:rPr>
          <w:b/>
          <w:sz w:val="28"/>
          <w:szCs w:val="28"/>
        </w:rPr>
      </w:pPr>
      <w:r w:rsidRPr="00F71A35">
        <w:rPr>
          <w:b/>
          <w:sz w:val="28"/>
          <w:szCs w:val="28"/>
        </w:rPr>
        <w:t xml:space="preserve"> </w:t>
      </w:r>
      <w:r w:rsidR="00486C45">
        <w:rPr>
          <w:b/>
          <w:sz w:val="28"/>
          <w:szCs w:val="28"/>
        </w:rPr>
        <w:t>«Коррекция агрессивности»</w:t>
      </w:r>
      <w:r w:rsidRPr="00F71A35">
        <w:rPr>
          <w:b/>
          <w:sz w:val="28"/>
          <w:szCs w:val="28"/>
        </w:rPr>
        <w:t xml:space="preserve"> для обучающихся 1-4 классов</w:t>
      </w:r>
    </w:p>
    <w:p w:rsidR="00930358" w:rsidRDefault="00972680" w:rsidP="00972680">
      <w:pPr>
        <w:pStyle w:val="Default"/>
        <w:spacing w:line="360" w:lineRule="auto"/>
        <w:ind w:firstLine="720"/>
        <w:jc w:val="both"/>
        <w:rPr>
          <w:sz w:val="28"/>
          <w:szCs w:val="28"/>
        </w:rPr>
      </w:pPr>
      <w:r w:rsidRPr="00972680">
        <w:rPr>
          <w:sz w:val="28"/>
          <w:szCs w:val="28"/>
        </w:rPr>
        <w:t xml:space="preserve"> </w:t>
      </w:r>
      <w:r>
        <w:rPr>
          <w:sz w:val="28"/>
          <w:szCs w:val="28"/>
        </w:rPr>
        <w:t>Цель</w:t>
      </w:r>
      <w:r w:rsidR="007233EA">
        <w:rPr>
          <w:sz w:val="28"/>
          <w:szCs w:val="28"/>
        </w:rPr>
        <w:t xml:space="preserve"> программы</w:t>
      </w:r>
      <w:r w:rsidRPr="00972680">
        <w:rPr>
          <w:sz w:val="28"/>
          <w:szCs w:val="28"/>
        </w:rPr>
        <w:t xml:space="preserve">: </w:t>
      </w:r>
    </w:p>
    <w:p w:rsidR="00972680" w:rsidRPr="00972680" w:rsidRDefault="00972680" w:rsidP="00972680">
      <w:pPr>
        <w:pStyle w:val="Default"/>
        <w:spacing w:line="360" w:lineRule="auto"/>
        <w:ind w:firstLine="720"/>
        <w:jc w:val="both"/>
        <w:rPr>
          <w:sz w:val="28"/>
          <w:szCs w:val="28"/>
        </w:rPr>
      </w:pPr>
      <w:r w:rsidRPr="00972680">
        <w:rPr>
          <w:sz w:val="28"/>
          <w:szCs w:val="28"/>
        </w:rPr>
        <w:t>создание условий для снижения агрессивных проявлений в поведении ребенка</w:t>
      </w:r>
    </w:p>
    <w:p w:rsidR="00972680" w:rsidRDefault="00972680" w:rsidP="00972680">
      <w:pPr>
        <w:pStyle w:val="Default"/>
        <w:spacing w:line="360" w:lineRule="auto"/>
        <w:ind w:firstLine="720"/>
        <w:jc w:val="both"/>
        <w:rPr>
          <w:sz w:val="28"/>
          <w:szCs w:val="28"/>
        </w:rPr>
      </w:pPr>
      <w:r>
        <w:rPr>
          <w:sz w:val="28"/>
          <w:szCs w:val="28"/>
        </w:rPr>
        <w:t>Задачи</w:t>
      </w:r>
      <w:r w:rsidRPr="00972680">
        <w:rPr>
          <w:sz w:val="28"/>
          <w:szCs w:val="28"/>
        </w:rPr>
        <w:t>:</w:t>
      </w:r>
    </w:p>
    <w:p w:rsidR="00972680" w:rsidRPr="00972680" w:rsidRDefault="00972680" w:rsidP="00972680">
      <w:pPr>
        <w:pStyle w:val="Default"/>
        <w:spacing w:line="360" w:lineRule="auto"/>
        <w:ind w:firstLine="720"/>
        <w:jc w:val="both"/>
        <w:rPr>
          <w:sz w:val="28"/>
          <w:szCs w:val="28"/>
        </w:rPr>
      </w:pPr>
      <w:r w:rsidRPr="00972680">
        <w:rPr>
          <w:sz w:val="28"/>
          <w:szCs w:val="28"/>
        </w:rPr>
        <w:t>-</w:t>
      </w:r>
      <w:r>
        <w:rPr>
          <w:sz w:val="28"/>
          <w:szCs w:val="28"/>
        </w:rPr>
        <w:t xml:space="preserve"> </w:t>
      </w:r>
      <w:r w:rsidRPr="00972680">
        <w:rPr>
          <w:sz w:val="28"/>
          <w:szCs w:val="28"/>
        </w:rPr>
        <w:t>развитие коммуникативных навыков-помочь определить свои чувства и осознать последствия своих действий в той или иной ситуации-коррекция эмоционально –волевой сферы</w:t>
      </w:r>
    </w:p>
    <w:p w:rsidR="00FA5BF2" w:rsidRDefault="00972680" w:rsidP="00972680">
      <w:pPr>
        <w:pStyle w:val="Default"/>
        <w:spacing w:line="360" w:lineRule="auto"/>
        <w:ind w:firstLine="720"/>
        <w:jc w:val="both"/>
        <w:rPr>
          <w:sz w:val="28"/>
          <w:szCs w:val="28"/>
        </w:rPr>
      </w:pPr>
      <w:r>
        <w:rPr>
          <w:sz w:val="28"/>
          <w:szCs w:val="28"/>
        </w:rPr>
        <w:t>Функции программы</w:t>
      </w:r>
      <w:r w:rsidRPr="00972680">
        <w:rPr>
          <w:sz w:val="28"/>
          <w:szCs w:val="28"/>
        </w:rPr>
        <w:t>:</w:t>
      </w:r>
      <w:r>
        <w:rPr>
          <w:sz w:val="28"/>
          <w:szCs w:val="28"/>
        </w:rPr>
        <w:t xml:space="preserve"> </w:t>
      </w:r>
    </w:p>
    <w:p w:rsidR="00FA5BF2" w:rsidRDefault="00FA5BF2" w:rsidP="00972680">
      <w:pPr>
        <w:pStyle w:val="Default"/>
        <w:spacing w:line="360" w:lineRule="auto"/>
        <w:ind w:firstLine="720"/>
        <w:jc w:val="both"/>
        <w:rPr>
          <w:sz w:val="28"/>
          <w:szCs w:val="28"/>
        </w:rPr>
      </w:pPr>
      <w:r>
        <w:rPr>
          <w:sz w:val="28"/>
          <w:szCs w:val="28"/>
        </w:rPr>
        <w:t>к</w:t>
      </w:r>
      <w:r w:rsidR="00972680" w:rsidRPr="00972680">
        <w:rPr>
          <w:sz w:val="28"/>
          <w:szCs w:val="28"/>
        </w:rPr>
        <w:t>оррекционная, развивающая</w:t>
      </w:r>
    </w:p>
    <w:p w:rsidR="00972680" w:rsidRDefault="00972680" w:rsidP="00972680">
      <w:pPr>
        <w:pStyle w:val="Default"/>
        <w:spacing w:line="360" w:lineRule="auto"/>
        <w:ind w:firstLine="720"/>
        <w:jc w:val="both"/>
        <w:rPr>
          <w:sz w:val="28"/>
          <w:szCs w:val="28"/>
        </w:rPr>
      </w:pPr>
      <w:r w:rsidRPr="00972680">
        <w:rPr>
          <w:sz w:val="28"/>
          <w:szCs w:val="28"/>
        </w:rPr>
        <w:t>Форма реализации –индивидуальные занятия</w:t>
      </w:r>
    </w:p>
    <w:p w:rsidR="00972680" w:rsidRDefault="00972680" w:rsidP="00972680">
      <w:pPr>
        <w:pStyle w:val="Default"/>
        <w:spacing w:line="360" w:lineRule="auto"/>
        <w:ind w:firstLine="720"/>
        <w:jc w:val="both"/>
        <w:rPr>
          <w:sz w:val="28"/>
          <w:szCs w:val="28"/>
        </w:rPr>
      </w:pPr>
      <w:r>
        <w:rPr>
          <w:sz w:val="28"/>
          <w:szCs w:val="28"/>
        </w:rPr>
        <w:t>Возраст</w:t>
      </w:r>
      <w:r w:rsidRPr="00972680">
        <w:rPr>
          <w:sz w:val="28"/>
          <w:szCs w:val="28"/>
        </w:rPr>
        <w:t>: 7–10 лет</w:t>
      </w:r>
    </w:p>
    <w:p w:rsidR="003B0C87" w:rsidRPr="003B0C87" w:rsidRDefault="003B0C87" w:rsidP="003B0C87">
      <w:pPr>
        <w:pStyle w:val="Default"/>
        <w:spacing w:line="360" w:lineRule="auto"/>
        <w:ind w:firstLine="720"/>
        <w:jc w:val="center"/>
        <w:rPr>
          <w:b/>
          <w:sz w:val="28"/>
          <w:szCs w:val="28"/>
        </w:rPr>
      </w:pPr>
      <w:r w:rsidRPr="003B0C87">
        <w:rPr>
          <w:b/>
          <w:sz w:val="28"/>
          <w:szCs w:val="28"/>
        </w:rPr>
        <w:t>Коррекционно-развивающая программа по адаптации первокласснико</w:t>
      </w:r>
      <w:r w:rsidRPr="003B0C87">
        <w:rPr>
          <w:b/>
          <w:sz w:val="28"/>
          <w:szCs w:val="28"/>
        </w:rPr>
        <w:t xml:space="preserve">в </w:t>
      </w:r>
    </w:p>
    <w:p w:rsidR="003B0C87" w:rsidRDefault="003B0C87" w:rsidP="003B0C87">
      <w:pPr>
        <w:pStyle w:val="Default"/>
        <w:spacing w:line="360" w:lineRule="auto"/>
        <w:ind w:firstLine="720"/>
        <w:jc w:val="center"/>
        <w:rPr>
          <w:b/>
          <w:sz w:val="28"/>
          <w:szCs w:val="28"/>
        </w:rPr>
      </w:pPr>
      <w:r w:rsidRPr="003B0C87">
        <w:rPr>
          <w:b/>
          <w:sz w:val="28"/>
          <w:szCs w:val="28"/>
        </w:rPr>
        <w:t>«Я – первоклассник»</w:t>
      </w:r>
    </w:p>
    <w:p w:rsidR="003B0C87" w:rsidRDefault="003B0C87" w:rsidP="00E66BAB">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3B0C87">
        <w:rPr>
          <w:rFonts w:ascii="Times New Roman" w:eastAsia="Times New Roman" w:hAnsi="Times New Roman" w:cs="Times New Roman"/>
          <w:color w:val="auto"/>
          <w:kern w:val="0"/>
          <w:sz w:val="28"/>
          <w:szCs w:val="28"/>
          <w:lang w:eastAsia="ru-RU"/>
        </w:rPr>
        <w:t xml:space="preserve">Цель настоящей программы: </w:t>
      </w:r>
    </w:p>
    <w:p w:rsidR="003B0C87" w:rsidRDefault="003B0C87" w:rsidP="00E66BAB">
      <w:pPr>
        <w:suppressAutoHyphens w:val="0"/>
        <w:spacing w:after="0" w:line="360" w:lineRule="auto"/>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sidRPr="003B0C87">
        <w:rPr>
          <w:rFonts w:ascii="Times New Roman" w:eastAsia="Times New Roman" w:hAnsi="Times New Roman" w:cs="Times New Roman"/>
          <w:color w:val="auto"/>
          <w:kern w:val="0"/>
          <w:sz w:val="28"/>
          <w:szCs w:val="28"/>
          <w:lang w:eastAsia="ru-RU"/>
        </w:rPr>
        <w:t>содействие благоприятному течению социально-психологической адаптации первоклассников к школьному обучению.</w:t>
      </w:r>
    </w:p>
    <w:p w:rsidR="003B0C87" w:rsidRDefault="003B0C87" w:rsidP="00E66BAB">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3B0C87">
        <w:rPr>
          <w:rFonts w:ascii="Times New Roman" w:eastAsia="Times New Roman" w:hAnsi="Times New Roman" w:cs="Times New Roman"/>
          <w:color w:val="auto"/>
          <w:kern w:val="0"/>
          <w:sz w:val="28"/>
          <w:szCs w:val="28"/>
          <w:lang w:eastAsia="ru-RU"/>
        </w:rPr>
        <w:lastRenderedPageBreak/>
        <w:t>Задачи:</w:t>
      </w:r>
    </w:p>
    <w:p w:rsidR="003B0C87" w:rsidRDefault="003B0C87" w:rsidP="00E66BAB">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3B0C87">
        <w:rPr>
          <w:rFonts w:ascii="Times New Roman" w:eastAsia="Times New Roman" w:hAnsi="Times New Roman" w:cs="Times New Roman"/>
          <w:color w:val="auto"/>
          <w:kern w:val="0"/>
          <w:sz w:val="28"/>
          <w:szCs w:val="28"/>
          <w:lang w:eastAsia="ru-RU"/>
        </w:rPr>
        <w:t>1.Формирование положительного отношения к школе, стимулирование познавательной активности школьников;</w:t>
      </w:r>
    </w:p>
    <w:p w:rsidR="003B0C87" w:rsidRPr="003B0C87" w:rsidRDefault="003B0C87" w:rsidP="00E66BAB">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3B0C87">
        <w:rPr>
          <w:rFonts w:ascii="Times New Roman" w:eastAsia="Times New Roman" w:hAnsi="Times New Roman" w:cs="Times New Roman"/>
          <w:color w:val="auto"/>
          <w:kern w:val="0"/>
          <w:sz w:val="28"/>
          <w:szCs w:val="28"/>
          <w:lang w:eastAsia="ru-RU"/>
        </w:rPr>
        <w:t>2.Знакомство школьника с нормами школьной жизни, содействие принятию требований учителя и ритма учебной деятельности, овладению правилами поведения на уроке и перемене, формирование личностных УУД;</w:t>
      </w:r>
    </w:p>
    <w:p w:rsidR="003B0C87" w:rsidRDefault="003B0C87" w:rsidP="00E66BAB">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3B0C87">
        <w:rPr>
          <w:rFonts w:ascii="Times New Roman" w:eastAsia="Times New Roman" w:hAnsi="Times New Roman" w:cs="Times New Roman"/>
          <w:color w:val="auto"/>
          <w:kern w:val="0"/>
          <w:sz w:val="28"/>
          <w:szCs w:val="28"/>
          <w:lang w:eastAsia="ru-RU"/>
        </w:rPr>
        <w:t>3.Развитие эмоционально-волевой сферы, содействие формированию произвольности и саморегуляции поведения, снятие страхов и эмоционального напряжения, формирование регулятивных УУД.</w:t>
      </w:r>
    </w:p>
    <w:p w:rsidR="003B0C87" w:rsidRDefault="003B0C87" w:rsidP="00E66BAB">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3B0C87">
        <w:rPr>
          <w:rFonts w:ascii="Times New Roman" w:eastAsia="Times New Roman" w:hAnsi="Times New Roman" w:cs="Times New Roman"/>
          <w:color w:val="auto"/>
          <w:kern w:val="0"/>
          <w:sz w:val="28"/>
          <w:szCs w:val="28"/>
          <w:lang w:eastAsia="ru-RU"/>
        </w:rPr>
        <w:t>4.Развитие познавательных психических процессов, формирование познавательных УУД;</w:t>
      </w:r>
    </w:p>
    <w:p w:rsidR="003B0C87" w:rsidRDefault="003B0C87" w:rsidP="00E66BAB">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3B0C87">
        <w:rPr>
          <w:rFonts w:ascii="Times New Roman" w:eastAsia="Times New Roman" w:hAnsi="Times New Roman" w:cs="Times New Roman"/>
          <w:color w:val="auto"/>
          <w:kern w:val="0"/>
          <w:sz w:val="28"/>
          <w:szCs w:val="28"/>
          <w:lang w:eastAsia="ru-RU"/>
        </w:rPr>
        <w:t>5.Развитие у детей социальных и коммуникативных умений, необходимых для установления межличностных отношений со сверстниками и соответствующих отношений с педагогами, формирование коммуникативных УУД.</w:t>
      </w:r>
    </w:p>
    <w:p w:rsidR="003B0C87" w:rsidRDefault="003B0C87" w:rsidP="00E66BAB">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3B0C87">
        <w:rPr>
          <w:rFonts w:ascii="Times New Roman" w:eastAsia="Times New Roman" w:hAnsi="Times New Roman" w:cs="Times New Roman"/>
          <w:color w:val="auto"/>
          <w:kern w:val="0"/>
          <w:sz w:val="28"/>
          <w:szCs w:val="28"/>
          <w:lang w:eastAsia="ru-RU"/>
        </w:rPr>
        <w:t>6.Создание условий для развития групповой сплоченности классного коллектива, принятия ребенком себя как представителя новой социальной общности.</w:t>
      </w:r>
    </w:p>
    <w:p w:rsidR="003B0C87" w:rsidRDefault="003B0C87" w:rsidP="00E66BAB">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3B0C87">
        <w:rPr>
          <w:rFonts w:ascii="Times New Roman" w:eastAsia="Times New Roman" w:hAnsi="Times New Roman" w:cs="Times New Roman"/>
          <w:color w:val="auto"/>
          <w:kern w:val="0"/>
          <w:sz w:val="28"/>
          <w:szCs w:val="28"/>
          <w:lang w:eastAsia="ru-RU"/>
        </w:rPr>
        <w:t>7.Профилактика школьной дезадаптации.Теоретико-методологическую основу разработанной программы составляютположения отечественной и зарубежной педагогической и возрастной психологии А.В.Петровского, Д. Б. Эльконина, Л.И. Божович, А.Л. Венгер, Л.А. Венгер, И.В. Дубровиной, М.Р. Битяновой, М.М. Безруких.</w:t>
      </w:r>
    </w:p>
    <w:p w:rsidR="003B0C87" w:rsidRDefault="003B0C87" w:rsidP="00E66BAB">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3B0C87">
        <w:rPr>
          <w:rFonts w:ascii="Times New Roman" w:eastAsia="Times New Roman" w:hAnsi="Times New Roman" w:cs="Times New Roman"/>
          <w:color w:val="auto"/>
          <w:kern w:val="0"/>
          <w:sz w:val="28"/>
          <w:szCs w:val="28"/>
          <w:lang w:eastAsia="ru-RU"/>
        </w:rPr>
        <w:t xml:space="preserve">Формы и методы работы: </w:t>
      </w:r>
    </w:p>
    <w:p w:rsidR="003B0C87" w:rsidRDefault="003B0C87" w:rsidP="00E66BAB">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3B0C87">
        <w:rPr>
          <w:rFonts w:ascii="Times New Roman" w:eastAsia="Times New Roman" w:hAnsi="Times New Roman" w:cs="Times New Roman"/>
          <w:color w:val="auto"/>
          <w:kern w:val="0"/>
          <w:sz w:val="28"/>
          <w:szCs w:val="28"/>
          <w:lang w:eastAsia="ru-RU"/>
        </w:rPr>
        <w:t xml:space="preserve">основной формой работы является групповое занятие с элементами психологического тренинга. </w:t>
      </w:r>
    </w:p>
    <w:p w:rsidR="003B0C87" w:rsidRDefault="003B0C87" w:rsidP="00E66BAB">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3B0C87">
        <w:rPr>
          <w:rFonts w:ascii="Times New Roman" w:eastAsia="Times New Roman" w:hAnsi="Times New Roman" w:cs="Times New Roman"/>
          <w:color w:val="auto"/>
          <w:kern w:val="0"/>
          <w:sz w:val="28"/>
          <w:szCs w:val="28"/>
          <w:lang w:eastAsia="ru-RU"/>
        </w:rPr>
        <w:t>Основное содержание групповой работы составляют игры, психотехнические упражнения, упражнения с элементами арт-терапии, психогимнастика, релаксационные методы, продуктивно-творческая деятельность.</w:t>
      </w:r>
    </w:p>
    <w:p w:rsidR="003B0C87" w:rsidRDefault="003B0C87" w:rsidP="00E66BAB">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3B0C87">
        <w:rPr>
          <w:rFonts w:ascii="Times New Roman" w:eastAsia="Times New Roman" w:hAnsi="Times New Roman" w:cs="Times New Roman"/>
          <w:color w:val="auto"/>
          <w:kern w:val="0"/>
          <w:sz w:val="28"/>
          <w:szCs w:val="28"/>
          <w:lang w:eastAsia="ru-RU"/>
        </w:rPr>
        <w:t>Программа включает себя четыре раздела:</w:t>
      </w:r>
    </w:p>
    <w:p w:rsidR="003B0C87" w:rsidRDefault="003B0C87" w:rsidP="00E66BAB">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3B0C87">
        <w:rPr>
          <w:rFonts w:ascii="Times New Roman" w:eastAsia="Times New Roman" w:hAnsi="Times New Roman" w:cs="Times New Roman"/>
          <w:color w:val="auto"/>
          <w:kern w:val="0"/>
          <w:sz w:val="28"/>
          <w:szCs w:val="28"/>
          <w:lang w:eastAsia="ru-RU"/>
        </w:rPr>
        <w:t>Раздел 1. Введение. Знакомство школьника с нормами школьной жизни</w:t>
      </w:r>
    </w:p>
    <w:p w:rsidR="003B0C87" w:rsidRDefault="003B0C87" w:rsidP="00E66BAB">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3B0C87">
        <w:rPr>
          <w:rFonts w:ascii="Times New Roman" w:eastAsia="Times New Roman" w:hAnsi="Times New Roman" w:cs="Times New Roman"/>
          <w:color w:val="auto"/>
          <w:kern w:val="0"/>
          <w:sz w:val="28"/>
          <w:szCs w:val="28"/>
          <w:lang w:eastAsia="ru-RU"/>
        </w:rPr>
        <w:t>Раздел 2. Развитие эмоционально-волевой сферы</w:t>
      </w:r>
    </w:p>
    <w:p w:rsidR="003B0C87" w:rsidRDefault="003B0C87" w:rsidP="00E66BAB">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3B0C87">
        <w:rPr>
          <w:rFonts w:ascii="Times New Roman" w:eastAsia="Times New Roman" w:hAnsi="Times New Roman" w:cs="Times New Roman"/>
          <w:color w:val="auto"/>
          <w:kern w:val="0"/>
          <w:sz w:val="28"/>
          <w:szCs w:val="28"/>
          <w:lang w:eastAsia="ru-RU"/>
        </w:rPr>
        <w:t>Раздел 3. Развитие коммуникативных умений и навыков</w:t>
      </w:r>
    </w:p>
    <w:p w:rsidR="003B0C87" w:rsidRPr="003B0C87" w:rsidRDefault="003B0C87" w:rsidP="00E66BAB">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3B0C87">
        <w:rPr>
          <w:rFonts w:ascii="Times New Roman" w:eastAsia="Times New Roman" w:hAnsi="Times New Roman" w:cs="Times New Roman"/>
          <w:color w:val="auto"/>
          <w:kern w:val="0"/>
          <w:sz w:val="28"/>
          <w:szCs w:val="28"/>
          <w:lang w:eastAsia="ru-RU"/>
        </w:rPr>
        <w:lastRenderedPageBreak/>
        <w:t>Раздел 4. Заключительная часть. В каждое занятие включены упражнения, направленные на развитие познавательных психических процессов (памяти, внимания, мышления, воображения)Структура каждого занятия включает в себя:вступление, ритуал приветствия, разминка, основная часть, заключительная часть, ритуал прощания.</w:t>
      </w:r>
    </w:p>
    <w:p w:rsidR="003B0C87" w:rsidRDefault="003B0C87" w:rsidP="00E66BAB">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3B0C87">
        <w:rPr>
          <w:rFonts w:ascii="Times New Roman" w:eastAsia="Times New Roman" w:hAnsi="Times New Roman" w:cs="Times New Roman"/>
          <w:color w:val="auto"/>
          <w:kern w:val="0"/>
          <w:sz w:val="28"/>
          <w:szCs w:val="28"/>
          <w:lang w:eastAsia="ru-RU"/>
        </w:rPr>
        <w:t>Планируемый результат: благоприятное течение социально-психологической адаптац</w:t>
      </w:r>
      <w:r w:rsidR="00D20CF5">
        <w:rPr>
          <w:rFonts w:ascii="Times New Roman" w:eastAsia="Times New Roman" w:hAnsi="Times New Roman" w:cs="Times New Roman"/>
          <w:color w:val="auto"/>
          <w:kern w:val="0"/>
          <w:sz w:val="28"/>
          <w:szCs w:val="28"/>
          <w:lang w:eastAsia="ru-RU"/>
        </w:rPr>
        <w:t>ии обучающихся 1 класса к школе.</w:t>
      </w:r>
    </w:p>
    <w:p w:rsidR="00D20CF5" w:rsidRPr="00D20CF5" w:rsidRDefault="00D20CF5" w:rsidP="00854FD4">
      <w:pPr>
        <w:suppressAutoHyphens w:val="0"/>
        <w:spacing w:after="0" w:line="360" w:lineRule="auto"/>
        <w:jc w:val="center"/>
        <w:rPr>
          <w:rFonts w:ascii="Times New Roman" w:hAnsi="Times New Roman" w:cs="Times New Roman"/>
          <w:b/>
          <w:sz w:val="28"/>
          <w:szCs w:val="28"/>
        </w:rPr>
      </w:pPr>
      <w:r w:rsidRPr="00D20CF5">
        <w:rPr>
          <w:rFonts w:ascii="Times New Roman" w:hAnsi="Times New Roman" w:cs="Times New Roman"/>
          <w:b/>
          <w:sz w:val="28"/>
          <w:szCs w:val="28"/>
        </w:rPr>
        <w:t>Коррекционно-развивающая программа</w:t>
      </w:r>
    </w:p>
    <w:p w:rsidR="00D20CF5" w:rsidRDefault="00D20CF5" w:rsidP="00854FD4">
      <w:pPr>
        <w:suppressAutoHyphens w:val="0"/>
        <w:spacing w:after="0" w:line="360" w:lineRule="auto"/>
        <w:jc w:val="center"/>
        <w:rPr>
          <w:rFonts w:ascii="Times New Roman" w:hAnsi="Times New Roman" w:cs="Times New Roman"/>
          <w:b/>
          <w:sz w:val="28"/>
          <w:szCs w:val="28"/>
        </w:rPr>
      </w:pPr>
      <w:r w:rsidRPr="00D20CF5">
        <w:rPr>
          <w:rFonts w:ascii="Times New Roman" w:hAnsi="Times New Roman" w:cs="Times New Roman"/>
          <w:b/>
          <w:sz w:val="28"/>
          <w:szCs w:val="28"/>
        </w:rPr>
        <w:t>«Я учусь владеть собой» для обучающихся 1-4 классов</w:t>
      </w:r>
    </w:p>
    <w:p w:rsidR="00A011E4" w:rsidRDefault="00A011E4" w:rsidP="00E66BAB">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t>Программа составлена на основе коррекционно-развивающей программы формирования эмоциональной стабильности и положительной самооценки, разработанной Н.П.Слободяник «Я учусь владеть собой» (КрюковаС.В., Слободяник Н.П. Удивляюсь, злюсь, боюсь, хвалюсь, и радуюсь. Программы эмоционального развития детей дошкольного и младшего школьного возраста: Практическое пособие. –М: Генезис. 2002) и предназначена для работы с детьми младшего школьного возраста (первоклассниками). Данная программа реализуется в условиях внедрения ФГОС начального и общего образования, способствует формированию метапредметных, личностных универсальных учебных действий. Её реализация запланирована в рамках внеурочной деятельности.</w:t>
      </w:r>
      <w:r>
        <w:rPr>
          <w:rFonts w:ascii="Times New Roman" w:eastAsia="Times New Roman" w:hAnsi="Times New Roman" w:cs="Times New Roman"/>
          <w:color w:val="auto"/>
          <w:kern w:val="0"/>
          <w:sz w:val="28"/>
          <w:szCs w:val="28"/>
          <w:lang w:eastAsia="ru-RU"/>
        </w:rPr>
        <w:t xml:space="preserve"> </w:t>
      </w:r>
    </w:p>
    <w:p w:rsidR="00A011E4" w:rsidRDefault="00A011E4" w:rsidP="00A011E4">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t>Программа является составной частью основной образовательной программы начального общего образования.</w:t>
      </w:r>
    </w:p>
    <w:p w:rsidR="00A011E4" w:rsidRDefault="00A011E4" w:rsidP="00A011E4">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t xml:space="preserve">Программа «Я учусь владеть собой» рассчитана на работу с детьми младшего школьного возраста, автором которой является Н. П. Слободяник, психолог, имеющий большой опыт практической работы. Данная программа с некоторыми изменениями может являться частью целенаправленной работы в системе оказания психологической помощи детям с проблемами в развитии. Коррекционно-развивающие занятия способствуют формированию социально корректного поведения, помогают научить детей с проблемами в развитии понимать собственное эмоциональное состояние, выражать свои чувства и распознавать чувства других людей через мимику, жесты, выразительные движения, интонации. Кроме того, в ходе работы дети опосредованно </w:t>
      </w:r>
      <w:r w:rsidRPr="00A011E4">
        <w:rPr>
          <w:rFonts w:ascii="Times New Roman" w:eastAsia="Times New Roman" w:hAnsi="Times New Roman" w:cs="Times New Roman"/>
          <w:color w:val="auto"/>
          <w:kern w:val="0"/>
          <w:sz w:val="28"/>
          <w:szCs w:val="28"/>
          <w:lang w:eastAsia="ru-RU"/>
        </w:rPr>
        <w:lastRenderedPageBreak/>
        <w:t>знакомятся с навыками релаксации и саморегуляции, что создает условия для формирования у них способности управлять своим эмоциональным состоянием. Обсуждение и проживание ситуаций, вызывающих разнообразные чувства, повышают эмоциональную устойчивость ребенка.</w:t>
      </w:r>
    </w:p>
    <w:p w:rsidR="00A011E4" w:rsidRDefault="00A011E4" w:rsidP="00A011E4">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t>Основная цель программы:</w:t>
      </w:r>
    </w:p>
    <w:p w:rsidR="00A011E4" w:rsidRDefault="00A011E4" w:rsidP="00A011E4">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t>помощь детям в адаптации к отметочной системе.</w:t>
      </w:r>
    </w:p>
    <w:p w:rsidR="00A011E4" w:rsidRDefault="00A011E4" w:rsidP="00A011E4">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t>Отметки–</w:t>
      </w:r>
      <w:r w:rsidR="008D6338">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t>серьёзное испытание для большинства детей, приходящих во второй класс. Они должны привыкать, к новым требованиям. Как правило, ребята стремятся стать отличниками и ударниками, но для многих из них выставление оценок слишком регламентировано</w:t>
      </w:r>
      <w:r>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t>и строго. Особенно сложно «перестроиться» тем детям, которые ещё эмоционально не готовы к этому.</w:t>
      </w:r>
    </w:p>
    <w:p w:rsidR="00A011E4" w:rsidRPr="00A011E4" w:rsidRDefault="00A011E4" w:rsidP="00A011E4">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t>Основной целью</w:t>
      </w:r>
      <w:r>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t>программы также является развитие эмоциональной регуляции поведения детей, формирование психических новообразований, необходимых для успешного обучения в начальной школе, в первую очередь произвольности, а так же предупреждение и снижение тревожности и страхов, повышение уверенности в себе.</w:t>
      </w:r>
    </w:p>
    <w:p w:rsidR="00A011E4" w:rsidRDefault="00A011E4" w:rsidP="00A011E4">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t>Задачи программы:</w:t>
      </w:r>
    </w:p>
    <w:p w:rsidR="00A011E4" w:rsidRDefault="00A011E4" w:rsidP="00A011E4">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sym w:font="Symbol" w:char="F0B7"/>
      </w:r>
      <w:r>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t>обучить детей приёмам саморегуляции,</w:t>
      </w:r>
    </w:p>
    <w:p w:rsidR="00A011E4" w:rsidRDefault="00A011E4" w:rsidP="00A011E4">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sym w:font="Symbol" w:char="F0B7"/>
      </w:r>
      <w:r>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t>научить способам анализа своего поведения и поведения других людей,</w:t>
      </w:r>
      <w:r w:rsidRPr="00A011E4">
        <w:rPr>
          <w:rFonts w:ascii="Times New Roman" w:eastAsia="Times New Roman" w:hAnsi="Times New Roman" w:cs="Times New Roman"/>
          <w:color w:val="auto"/>
          <w:kern w:val="0"/>
          <w:sz w:val="28"/>
          <w:szCs w:val="28"/>
          <w:lang w:eastAsia="ru-RU"/>
        </w:rPr>
        <w:sym w:font="Symbol" w:char="F0B7"/>
      </w:r>
      <w:r w:rsidRPr="00A011E4">
        <w:rPr>
          <w:rFonts w:ascii="Times New Roman" w:eastAsia="Times New Roman" w:hAnsi="Times New Roman" w:cs="Times New Roman"/>
          <w:color w:val="auto"/>
          <w:kern w:val="0"/>
          <w:sz w:val="28"/>
          <w:szCs w:val="28"/>
          <w:lang w:eastAsia="ru-RU"/>
        </w:rPr>
        <w:t>развивать навыки сотрудничества,</w:t>
      </w:r>
    </w:p>
    <w:p w:rsidR="008D6338" w:rsidRDefault="00A011E4" w:rsidP="00A011E4">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sym w:font="Symbol" w:char="F0B7"/>
      </w:r>
      <w:r>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t>формировать навыки конструктивного выхода из проблемных ситуаций.</w:t>
      </w:r>
      <w:r>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t>Особенность ребёнка младшего школьного возраста</w:t>
      </w:r>
      <w:r>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t>заключается в том, что он ещё мало осознаёт свои переживания и далеко не всегда способен понять причины, их вызывающие. На трудности в школе ребёнок чаще всего отвечает эмоциональными реакциями -гневом, страхом, обидой. Многие дети в это время нуждаются в поддержке и помощи взрослых. Программа помогает решать</w:t>
      </w:r>
      <w:r>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t>проблемы адаптации детей психокоррекционными методами. Основная особенность программы заключается в формировании устойчивой саморегуляции школьников.</w:t>
      </w:r>
      <w:r>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t xml:space="preserve">Чтобы младший школьник мог сознательно регулировать поведение, нужно научить его адекватно выражать чувства, конструктивно выходить из сложных ситуаций. Если не сделать этого, неотреагированные чувства будут долго определять жизнь ребёнка, создавая всё новые </w:t>
      </w:r>
      <w:r w:rsidRPr="00A011E4">
        <w:rPr>
          <w:rFonts w:ascii="Times New Roman" w:eastAsia="Times New Roman" w:hAnsi="Times New Roman" w:cs="Times New Roman"/>
          <w:color w:val="auto"/>
          <w:kern w:val="0"/>
          <w:sz w:val="28"/>
          <w:szCs w:val="28"/>
          <w:lang w:eastAsia="ru-RU"/>
        </w:rPr>
        <w:lastRenderedPageBreak/>
        <w:t>субъективные трудности.</w:t>
      </w:r>
      <w:r>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t>В младшем школьном возрасте у детей особенно активно происходит формирование произвольности, внутреннего плана действий, начинает развиваться способность к рефлексии. Поэтому именно на этом этапе ребёнок может успешно овладеть средствами и способами анализа своего поведения и поведения других людей.</w:t>
      </w:r>
      <w:r w:rsidR="008D6338">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t>Известно, что дети с проблемами в развитии отличаются, прежде всего, характерными особенностями эмоциональных состояний, самооценки, уровня притязаний и самоконтроля. Эмоции недостаточно дифференцированы, диапазон переживаний невелик. Переживания примитивны, полярны: ребенок испытывает либо печаль; либо радость, либо удовольствие, либо неудовольствие. Характерной чертой является неадекватность эмоций в ответ на внешние воздействия. Переживания их неглубокие, поверхностные, отличаются неустойчивостью. Имеют место расстройства настроения (эйфория -немотивированное повышенное</w:t>
      </w:r>
      <w:r w:rsidR="008D6338">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t>настроение, апатия -проявление безразличия к окружающей действительности, дисфория –эпизодические расстройства настроения).</w:t>
      </w:r>
      <w:r w:rsidR="009476EB">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t>Можно отметить слабость волевой регуляции, зависимость от минутных желаний и влечений, неумение и нежелание преодолевать малейшие трудности; тенденцию вести себя вызывающе в обществе с целью привлечь к себе внимание взрослых при неумении создавать прочные эмоциональные привязанности, неспособность контролировать свои эмоциональные импульсы и выражать их в социально допустимой форме, уклонение от ответственности за свои поступки. Отмечается также контрастность показателей воли: недостаток инициативы, неумение руководить своими действиями, действовать в соответствии с несколько отдаленными целями –безудержность побуждений, непреодолимость отдельных желаний; большая внушаемость, некритическое восприятие оценок, советов окружающих, необычайное упрямство, бессмысленное сопротивление рациональным доводам окружающих. Низкий уровень критичности не позволяет им в полном объеме выявить и дать объективную характеристику собственного положения. Поэтому специфический тип их психической ориентации в мире отражается и на характере их социальных контактов. Саморегуляция поведения обеспечивает контроль за соблюдением норм общения в соответствии с требованиями морали.</w:t>
      </w:r>
      <w:r w:rsidR="008D6338">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t xml:space="preserve">Чтобы младший школьник мог сознательно регулировать поведение, нужно научить его адекватно выражать чувства, </w:t>
      </w:r>
      <w:r w:rsidRPr="00A011E4">
        <w:rPr>
          <w:rFonts w:ascii="Times New Roman" w:eastAsia="Times New Roman" w:hAnsi="Times New Roman" w:cs="Times New Roman"/>
          <w:color w:val="auto"/>
          <w:kern w:val="0"/>
          <w:sz w:val="28"/>
          <w:szCs w:val="28"/>
          <w:lang w:eastAsia="ru-RU"/>
        </w:rPr>
        <w:lastRenderedPageBreak/>
        <w:t>находить конструктивные способы выхода из сложных ситуаций. Если не сделать этого, неотреагированные чувства будут долго определять жизнь ребенка, создавая все новые субъективные трудности. В младшем школьном возрасте у детей особенно активно происходит формирование произвольности, внутреннего плана действий, начинает развиваться способность к рефлексии. Поэтому именно на этом этапе ребенок может успешно овладевать средствами</w:t>
      </w:r>
      <w:r w:rsidR="008D6338">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t>способами анализа своего поведения и поведения других людей.</w:t>
      </w:r>
      <w:r w:rsidR="008D6338">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t>Личностная саморегуляция, как важный фактор учебной деятельности, связана с осознанием и претворением в жизнь социальной позиции ученика. Она определяется степенью мотивации учения и пониманием ребенком его значимости, умением соблюдать требования к деятельности и поведению, способностью управлять произвольными процессами (памятью, вниманием, действиями). Программа призвана способствовать эмоционально-положительному отношению к учебно-познавательным ситуациям, опосредованным формами содержательного общения и взаимодействия.</w:t>
      </w:r>
      <w:r w:rsidR="008D6338">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t>В ходе проведения занятий планируется</w:t>
      </w:r>
      <w:r w:rsidR="008D6338">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t>обучение детей выделению причинно –следственных связей и особенностей поведения. Предполагается создание условий для достижения единства эмоционального</w:t>
      </w:r>
      <w:r w:rsidR="008D6338">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t>познавательного развития, обретения детьми некоторых речевых навыков выражения своих эмоциональных состояний(радость, грусть, обида, сердитость, недовольство).</w:t>
      </w:r>
    </w:p>
    <w:p w:rsidR="008D6338" w:rsidRDefault="00A011E4" w:rsidP="008D6338">
      <w:pPr>
        <w:suppressAutoHyphens w:val="0"/>
        <w:spacing w:after="0" w:line="360" w:lineRule="auto"/>
        <w:jc w:val="center"/>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t>Планируемые результаты</w:t>
      </w:r>
    </w:p>
    <w:p w:rsidR="00E8019A" w:rsidRDefault="00A011E4" w:rsidP="008D6338">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t>Программа способствует формированию метапредметных, личностных универсальных учебных действий, поэтому предполагаемые результаты будут относиться именно к этим областям.</w:t>
      </w:r>
    </w:p>
    <w:p w:rsidR="00E8019A" w:rsidRDefault="00A011E4" w:rsidP="008D6338">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t>Личностные результаты:</w:t>
      </w:r>
    </w:p>
    <w:p w:rsidR="00E8019A" w:rsidRDefault="00A011E4" w:rsidP="00E8019A">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t>Приращение личностного потенциала осуществляется через развитие самоосознания, умения находить выходы из трудных ситуаций, нести ответственность за свои поступки. Ребёнок учится объяснять самому себе, что он может сделать для того, чтобы помочь себе (и другим) справиться с трудной ситуацией, как это можно сделать. В результате появляется уверенность в своих силах, повышается самооценка.</w:t>
      </w:r>
    </w:p>
    <w:p w:rsidR="00E8019A" w:rsidRDefault="00A011E4" w:rsidP="00E8019A">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t>Метапредметные результаты:</w:t>
      </w:r>
    </w:p>
    <w:p w:rsidR="00E8019A" w:rsidRDefault="00A011E4" w:rsidP="00E8019A">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lastRenderedPageBreak/>
        <w:t>Освоения начальных форм рефлексии, развитие коммуникативных навыков, направленных на формирование умения договариваться с людьми, согласовывать с ними свои интересы и взгляды, для того чтобы сделать что-то сообща. Развитие навыков сотрудничества позволит овладеть начальными навыками социальной адаптации в динамично меняющемся и развивающемся мире.</w:t>
      </w:r>
    </w:p>
    <w:p w:rsidR="00E8019A" w:rsidRDefault="00A011E4" w:rsidP="00E8019A">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t>Занятия продуманы с учетом того, чтобы атмосфера на них распространялась по типу «заражения эмоциями» и являлась основным механизмом регуляции и формирования эмоционального состояния и контроля.</w:t>
      </w:r>
    </w:p>
    <w:p w:rsidR="00E8019A" w:rsidRDefault="00A011E4" w:rsidP="00E8019A">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t>Формирование уверенности в себе и снятие тревожности осуществлялось по таким направлениям, как формирование у детей оптимистического склада мышления и мироощущения, положительной установки на предстоящую деятельность, умения освобождаться от страхов, переключаться с неприятных впечатлений, освобождаться от текущих жизненных стрессов, укрепления уважения к себе, доверия к своим способностям, умениям и</w:t>
      </w:r>
      <w:r w:rsidR="00E8019A">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t>навыкам.</w:t>
      </w:r>
    </w:p>
    <w:p w:rsidR="00E8019A" w:rsidRDefault="00A011E4" w:rsidP="00E8019A">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t>Ребенок с проблемами в развитии имеет затруднения в общении со сверстниками и взрослыми. Можно выделить в работе с ними несколько наиболее важных задач:</w:t>
      </w:r>
    </w:p>
    <w:p w:rsidR="00E8019A" w:rsidRDefault="00A011E4" w:rsidP="00E8019A">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sym w:font="Symbol" w:char="F0B7"/>
      </w:r>
      <w:r w:rsidRPr="00A011E4">
        <w:rPr>
          <w:rFonts w:ascii="Times New Roman" w:eastAsia="Times New Roman" w:hAnsi="Times New Roman" w:cs="Times New Roman"/>
          <w:color w:val="auto"/>
          <w:kern w:val="0"/>
          <w:sz w:val="28"/>
          <w:szCs w:val="28"/>
          <w:lang w:eastAsia="ru-RU"/>
        </w:rPr>
        <w:t>Воспитание у детей интереса к окружающим людям;</w:t>
      </w:r>
    </w:p>
    <w:p w:rsidR="00E8019A" w:rsidRDefault="00A011E4" w:rsidP="00E8019A">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sym w:font="Symbol" w:char="F0B7"/>
      </w:r>
      <w:r w:rsidRPr="00A011E4">
        <w:rPr>
          <w:rFonts w:ascii="Times New Roman" w:eastAsia="Times New Roman" w:hAnsi="Times New Roman" w:cs="Times New Roman"/>
          <w:color w:val="auto"/>
          <w:kern w:val="0"/>
          <w:sz w:val="28"/>
          <w:szCs w:val="28"/>
          <w:lang w:eastAsia="ru-RU"/>
        </w:rPr>
        <w:t>Формирование коммуникативных навыков и умения извлекать опыт из неудачного общения;</w:t>
      </w:r>
    </w:p>
    <w:p w:rsidR="00E8019A" w:rsidRDefault="00A011E4" w:rsidP="00E8019A">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sym w:font="Symbol" w:char="F0B7"/>
      </w:r>
      <w:r w:rsidRPr="00A011E4">
        <w:rPr>
          <w:rFonts w:ascii="Times New Roman" w:eastAsia="Times New Roman" w:hAnsi="Times New Roman" w:cs="Times New Roman"/>
          <w:color w:val="auto"/>
          <w:kern w:val="0"/>
          <w:sz w:val="28"/>
          <w:szCs w:val="28"/>
          <w:lang w:eastAsia="ru-RU"/>
        </w:rPr>
        <w:t>Обучение саморегуляции своего состояния иуспешного разрешения конфликтов.</w:t>
      </w:r>
    </w:p>
    <w:p w:rsidR="00E8019A" w:rsidRDefault="00A011E4" w:rsidP="00E8019A">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t>Основные результаты:</w:t>
      </w:r>
    </w:p>
    <w:p w:rsidR="00E8019A" w:rsidRDefault="00A011E4" w:rsidP="00E8019A">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sym w:font="Symbol" w:char="F0B7"/>
      </w:r>
      <w:r w:rsidRPr="00A011E4">
        <w:rPr>
          <w:rFonts w:ascii="Times New Roman" w:eastAsia="Times New Roman" w:hAnsi="Times New Roman" w:cs="Times New Roman"/>
          <w:color w:val="auto"/>
          <w:kern w:val="0"/>
          <w:sz w:val="28"/>
          <w:szCs w:val="28"/>
          <w:lang w:eastAsia="ru-RU"/>
        </w:rPr>
        <w:t>повышение эмоциональной стабильности,</w:t>
      </w:r>
    </w:p>
    <w:p w:rsidR="00E8019A" w:rsidRDefault="00A011E4" w:rsidP="00E8019A">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sym w:font="Symbol" w:char="F0B7"/>
      </w:r>
      <w:r w:rsidRPr="00A011E4">
        <w:rPr>
          <w:rFonts w:ascii="Times New Roman" w:eastAsia="Times New Roman" w:hAnsi="Times New Roman" w:cs="Times New Roman"/>
          <w:color w:val="auto"/>
          <w:kern w:val="0"/>
          <w:sz w:val="28"/>
          <w:szCs w:val="28"/>
          <w:lang w:eastAsia="ru-RU"/>
        </w:rPr>
        <w:t>положительная самооценка,</w:t>
      </w:r>
    </w:p>
    <w:p w:rsidR="00E8019A" w:rsidRDefault="00A011E4" w:rsidP="00E8019A">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sym w:font="Symbol" w:char="F0B7"/>
      </w:r>
      <w:r w:rsidRPr="00A011E4">
        <w:rPr>
          <w:rFonts w:ascii="Times New Roman" w:eastAsia="Times New Roman" w:hAnsi="Times New Roman" w:cs="Times New Roman"/>
          <w:color w:val="auto"/>
          <w:kern w:val="0"/>
          <w:sz w:val="28"/>
          <w:szCs w:val="28"/>
          <w:lang w:eastAsia="ru-RU"/>
        </w:rPr>
        <w:t>социальная адаптация.</w:t>
      </w:r>
      <w:r w:rsidR="00E8019A">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t>Для проведения занятий используются</w:t>
      </w:r>
      <w:r w:rsidR="00E8019A">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t>следующие методы</w:t>
      </w:r>
    </w:p>
    <w:p w:rsidR="00E8019A" w:rsidRDefault="00A011E4" w:rsidP="00E8019A">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t>:</w:t>
      </w:r>
      <w:r w:rsidRPr="00A011E4">
        <w:rPr>
          <w:rFonts w:ascii="Times New Roman" w:eastAsia="Times New Roman" w:hAnsi="Times New Roman" w:cs="Times New Roman"/>
          <w:color w:val="auto"/>
          <w:kern w:val="0"/>
          <w:sz w:val="28"/>
          <w:szCs w:val="28"/>
          <w:lang w:eastAsia="ru-RU"/>
        </w:rPr>
        <w:sym w:font="Symbol" w:char="F0B7"/>
      </w:r>
      <w:r w:rsidRPr="00A011E4">
        <w:rPr>
          <w:rFonts w:ascii="Times New Roman" w:eastAsia="Times New Roman" w:hAnsi="Times New Roman" w:cs="Times New Roman"/>
          <w:color w:val="auto"/>
          <w:kern w:val="0"/>
          <w:sz w:val="28"/>
          <w:szCs w:val="28"/>
          <w:lang w:eastAsia="ru-RU"/>
        </w:rPr>
        <w:t>имитационные и ролевые игры,</w:t>
      </w:r>
    </w:p>
    <w:p w:rsidR="00E8019A" w:rsidRDefault="00A011E4" w:rsidP="00E8019A">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sym w:font="Symbol" w:char="F0B7"/>
      </w:r>
      <w:r w:rsidRPr="00A011E4">
        <w:rPr>
          <w:rFonts w:ascii="Times New Roman" w:eastAsia="Times New Roman" w:hAnsi="Times New Roman" w:cs="Times New Roman"/>
          <w:color w:val="auto"/>
          <w:kern w:val="0"/>
          <w:sz w:val="28"/>
          <w:szCs w:val="28"/>
          <w:lang w:eastAsia="ru-RU"/>
        </w:rPr>
        <w:t>психогимнастика,</w:t>
      </w:r>
    </w:p>
    <w:p w:rsidR="00E8019A" w:rsidRDefault="00A011E4" w:rsidP="00E8019A">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sym w:font="Symbol" w:char="F0B7"/>
      </w:r>
      <w:r w:rsidRPr="00A011E4">
        <w:rPr>
          <w:rFonts w:ascii="Times New Roman" w:eastAsia="Times New Roman" w:hAnsi="Times New Roman" w:cs="Times New Roman"/>
          <w:color w:val="auto"/>
          <w:kern w:val="0"/>
          <w:sz w:val="28"/>
          <w:szCs w:val="28"/>
          <w:lang w:eastAsia="ru-RU"/>
        </w:rPr>
        <w:t>рисуночные методы,</w:t>
      </w:r>
    </w:p>
    <w:p w:rsidR="00E8019A" w:rsidRDefault="00A011E4" w:rsidP="00E8019A">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lastRenderedPageBreak/>
        <w:sym w:font="Symbol" w:char="F0B7"/>
      </w:r>
      <w:r w:rsidRPr="00A011E4">
        <w:rPr>
          <w:rFonts w:ascii="Times New Roman" w:eastAsia="Times New Roman" w:hAnsi="Times New Roman" w:cs="Times New Roman"/>
          <w:color w:val="auto"/>
          <w:kern w:val="0"/>
          <w:sz w:val="28"/>
          <w:szCs w:val="28"/>
          <w:lang w:eastAsia="ru-RU"/>
        </w:rPr>
        <w:t>элементы групповой дискуссии,</w:t>
      </w:r>
    </w:p>
    <w:p w:rsidR="00E8019A" w:rsidRDefault="00A011E4" w:rsidP="00E8019A">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sym w:font="Symbol" w:char="F0B7"/>
      </w:r>
      <w:r w:rsidRPr="00A011E4">
        <w:rPr>
          <w:rFonts w:ascii="Times New Roman" w:eastAsia="Times New Roman" w:hAnsi="Times New Roman" w:cs="Times New Roman"/>
          <w:color w:val="auto"/>
          <w:kern w:val="0"/>
          <w:sz w:val="28"/>
          <w:szCs w:val="28"/>
          <w:lang w:eastAsia="ru-RU"/>
        </w:rPr>
        <w:t>техники и приёмы саморегуляции,</w:t>
      </w:r>
    </w:p>
    <w:p w:rsidR="00E8019A" w:rsidRDefault="00A011E4" w:rsidP="00E8019A">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sym w:font="Symbol" w:char="F0B7"/>
      </w:r>
      <w:r w:rsidRPr="00A011E4">
        <w:rPr>
          <w:rFonts w:ascii="Times New Roman" w:eastAsia="Times New Roman" w:hAnsi="Times New Roman" w:cs="Times New Roman"/>
          <w:color w:val="auto"/>
          <w:kern w:val="0"/>
          <w:sz w:val="28"/>
          <w:szCs w:val="28"/>
          <w:lang w:eastAsia="ru-RU"/>
        </w:rPr>
        <w:t>метод направленного воображения,</w:t>
      </w:r>
    </w:p>
    <w:p w:rsidR="00E8019A" w:rsidRDefault="00A011E4" w:rsidP="00E8019A">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sym w:font="Symbol" w:char="F0B7"/>
      </w:r>
      <w:r w:rsidRPr="00A011E4">
        <w:rPr>
          <w:rFonts w:ascii="Times New Roman" w:eastAsia="Times New Roman" w:hAnsi="Times New Roman" w:cs="Times New Roman"/>
          <w:color w:val="auto"/>
          <w:kern w:val="0"/>
          <w:sz w:val="28"/>
          <w:szCs w:val="28"/>
          <w:lang w:eastAsia="ru-RU"/>
        </w:rPr>
        <w:t>диагностики,</w:t>
      </w:r>
    </w:p>
    <w:p w:rsidR="00E8019A" w:rsidRDefault="00A011E4" w:rsidP="00E8019A">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sym w:font="Symbol" w:char="F0B7"/>
      </w:r>
      <w:r w:rsidRPr="00A011E4">
        <w:rPr>
          <w:rFonts w:ascii="Times New Roman" w:eastAsia="Times New Roman" w:hAnsi="Times New Roman" w:cs="Times New Roman"/>
          <w:color w:val="auto"/>
          <w:kern w:val="0"/>
          <w:sz w:val="28"/>
          <w:szCs w:val="28"/>
          <w:lang w:eastAsia="ru-RU"/>
        </w:rPr>
        <w:t>элементы социально-психологического тренинга,</w:t>
      </w:r>
    </w:p>
    <w:p w:rsidR="00E8019A" w:rsidRDefault="00A011E4" w:rsidP="00E8019A">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sym w:font="Symbol" w:char="F0B7"/>
      </w:r>
      <w:r w:rsidRPr="00A011E4">
        <w:rPr>
          <w:rFonts w:ascii="Times New Roman" w:eastAsia="Times New Roman" w:hAnsi="Times New Roman" w:cs="Times New Roman"/>
          <w:color w:val="auto"/>
          <w:kern w:val="0"/>
          <w:sz w:val="28"/>
          <w:szCs w:val="28"/>
          <w:lang w:eastAsia="ru-RU"/>
        </w:rPr>
        <w:t xml:space="preserve">релаксация, </w:t>
      </w:r>
    </w:p>
    <w:p w:rsidR="00E8019A" w:rsidRDefault="00A011E4" w:rsidP="00E8019A">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sym w:font="Symbol" w:char="F0B7"/>
      </w:r>
      <w:r w:rsidRPr="00A011E4">
        <w:rPr>
          <w:rFonts w:ascii="Times New Roman" w:eastAsia="Times New Roman" w:hAnsi="Times New Roman" w:cs="Times New Roman"/>
          <w:color w:val="auto"/>
          <w:kern w:val="0"/>
          <w:sz w:val="28"/>
          <w:szCs w:val="28"/>
          <w:lang w:eastAsia="ru-RU"/>
        </w:rPr>
        <w:t>направленное восприятие,</w:t>
      </w:r>
    </w:p>
    <w:p w:rsidR="00E8019A" w:rsidRDefault="00A011E4" w:rsidP="00E8019A">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sym w:font="Symbol" w:char="F0B7"/>
      </w:r>
      <w:r w:rsidRPr="00A011E4">
        <w:rPr>
          <w:rFonts w:ascii="Times New Roman" w:eastAsia="Times New Roman" w:hAnsi="Times New Roman" w:cs="Times New Roman"/>
          <w:color w:val="auto"/>
          <w:kern w:val="0"/>
          <w:sz w:val="28"/>
          <w:szCs w:val="28"/>
          <w:lang w:eastAsia="ru-RU"/>
        </w:rPr>
        <w:t xml:space="preserve">дискуссии, </w:t>
      </w:r>
    </w:p>
    <w:p w:rsidR="00E8019A" w:rsidRDefault="00A011E4" w:rsidP="00E8019A">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sym w:font="Symbol" w:char="F0B7"/>
      </w:r>
      <w:r w:rsidRPr="00A011E4">
        <w:rPr>
          <w:rFonts w:ascii="Times New Roman" w:eastAsia="Times New Roman" w:hAnsi="Times New Roman" w:cs="Times New Roman"/>
          <w:color w:val="auto"/>
          <w:kern w:val="0"/>
          <w:sz w:val="28"/>
          <w:szCs w:val="28"/>
          <w:lang w:eastAsia="ru-RU"/>
        </w:rPr>
        <w:t>разучивание правил.</w:t>
      </w:r>
    </w:p>
    <w:p w:rsidR="00E8019A" w:rsidRDefault="00A011E4" w:rsidP="00E8019A">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t>Эти методы являются хорошим средством формирования у детей навыков эмоциональной регуляции поведения, коммуникативных навыков.</w:t>
      </w:r>
      <w:r w:rsidR="00E8019A">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t>Отработка навыков происходит в три этапа:</w:t>
      </w:r>
    </w:p>
    <w:p w:rsidR="00E8019A" w:rsidRDefault="00A011E4" w:rsidP="00E8019A">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t>-получение информации о содержании того или иного навыка,-применение полученных знаний в конкретных ситуациях (отработка навыка),-перенос навыков, освоенных на занятиях, в повседневную жизнь ребёнка.</w:t>
      </w:r>
      <w:r w:rsidR="00E8019A">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t>Программа рассчитана на 34 часа (занятия).</w:t>
      </w:r>
    </w:p>
    <w:p w:rsidR="00A011E4" w:rsidRPr="00A011E4" w:rsidRDefault="00A011E4" w:rsidP="00E8019A">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t>Продолжительность одного занятия –до 40 минут.</w:t>
      </w:r>
      <w:r w:rsidR="00E8019A">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t>Периодичность занятий –1 разв неделю в группах из 10-12 человек.</w:t>
      </w:r>
      <w:r w:rsidR="00E8019A">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t>Место проведения —классная комната.</w:t>
      </w:r>
      <w:r w:rsidR="00E8019A">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t>Для проведения занятий используется компьютерная установка, доска, тематические плакаты, дракончик Памси.</w:t>
      </w:r>
      <w:r w:rsidR="00E8019A">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t>Программа допускает вариативность, т.е. изменение тематики и плана занятий в зависимости от задач и проблем конкретной группы детей при соблюдении последовательности и преемственности тем с учётом времени на закрепление приобретённых навыков.</w:t>
      </w:r>
      <w:r w:rsidR="00E8019A">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t>Продолжительность учебного времени в рабочей программе (по сравнению с базовой программой) увеличена на 7 часов (занятий) за счёт введения в структуру занятий игровых поведенческих тренингов и расширения некоторых тем.</w:t>
      </w:r>
      <w:r w:rsidR="00E8019A">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t xml:space="preserve">Игровые поведенческие тренинги предлагается проводить в начале каждой четверти как вводное занятие, учитывая возрастные особенности младших школьников, для которых игровая деятельность по-прежнему занимает существенное место в жизни. Именно в игровых ситуациях видится наиболее удачной </w:t>
      </w:r>
      <w:r w:rsidRPr="00A011E4">
        <w:rPr>
          <w:rFonts w:ascii="Times New Roman" w:eastAsia="Times New Roman" w:hAnsi="Times New Roman" w:cs="Times New Roman"/>
          <w:color w:val="auto"/>
          <w:kern w:val="0"/>
          <w:sz w:val="28"/>
          <w:szCs w:val="28"/>
          <w:lang w:eastAsia="ru-RU"/>
        </w:rPr>
        <w:lastRenderedPageBreak/>
        <w:t>работа по формированию личностных качеств, изложенных в требованиях ФГОС начального общего образования: доброжелательность, умения сотрудничать, находить выходы из трудных ситуаций, нести ответственность за свои поступки.</w:t>
      </w:r>
      <w:r w:rsidR="00E8019A">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t>Кроме того, в содержательную часть занятий введены диагностические процедуры, позволяющие контролировать эффективность реализации программы, а следовательно и успешность адаптации</w:t>
      </w:r>
      <w:r w:rsidR="00E8019A">
        <w:rPr>
          <w:rFonts w:ascii="Times New Roman" w:eastAsia="Times New Roman" w:hAnsi="Times New Roman" w:cs="Times New Roman"/>
          <w:color w:val="auto"/>
          <w:kern w:val="0"/>
          <w:sz w:val="28"/>
          <w:szCs w:val="28"/>
          <w:lang w:eastAsia="ru-RU"/>
        </w:rPr>
        <w:t xml:space="preserve"> </w:t>
      </w:r>
      <w:r w:rsidRPr="00A011E4">
        <w:rPr>
          <w:rFonts w:ascii="Times New Roman" w:eastAsia="Times New Roman" w:hAnsi="Times New Roman" w:cs="Times New Roman"/>
          <w:color w:val="auto"/>
          <w:kern w:val="0"/>
          <w:sz w:val="28"/>
          <w:szCs w:val="28"/>
          <w:lang w:eastAsia="ru-RU"/>
        </w:rPr>
        <w:t>к отметочной системе.</w:t>
      </w:r>
      <w:r w:rsidR="00E8019A">
        <w:rPr>
          <w:rFonts w:ascii="Times New Roman" w:eastAsia="Times New Roman" w:hAnsi="Times New Roman" w:cs="Times New Roman"/>
          <w:color w:val="auto"/>
          <w:kern w:val="0"/>
          <w:sz w:val="28"/>
          <w:szCs w:val="28"/>
          <w:lang w:eastAsia="ru-RU"/>
        </w:rPr>
        <w:t xml:space="preserve"> </w:t>
      </w:r>
    </w:p>
    <w:p w:rsidR="00E8019A" w:rsidRDefault="00A011E4" w:rsidP="00A011E4">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t>Ожидаемый результат от реализации программы:</w:t>
      </w:r>
    </w:p>
    <w:p w:rsidR="00E8019A" w:rsidRDefault="00A011E4" w:rsidP="00A011E4">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t>1.Укрепление доброжелательного отношение детей друг к другу и сплочение коллектива.</w:t>
      </w:r>
    </w:p>
    <w:p w:rsidR="00E8019A" w:rsidRDefault="00A011E4" w:rsidP="00A011E4">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t>2.Снижение уровня тревожности у детей, повышение уверенности в себе (снижение скованности, боязливости в движениях и речи).</w:t>
      </w:r>
    </w:p>
    <w:p w:rsidR="00A011E4" w:rsidRPr="00A011E4" w:rsidRDefault="00A011E4" w:rsidP="00A011E4">
      <w:pPr>
        <w:suppressAutoHyphens w:val="0"/>
        <w:spacing w:after="0" w:line="360" w:lineRule="auto"/>
        <w:jc w:val="both"/>
        <w:rPr>
          <w:rFonts w:ascii="Times New Roman" w:eastAsia="Times New Roman" w:hAnsi="Times New Roman" w:cs="Times New Roman"/>
          <w:color w:val="auto"/>
          <w:kern w:val="0"/>
          <w:sz w:val="28"/>
          <w:szCs w:val="28"/>
          <w:lang w:eastAsia="ru-RU"/>
        </w:rPr>
      </w:pPr>
      <w:r w:rsidRPr="00A011E4">
        <w:rPr>
          <w:rFonts w:ascii="Times New Roman" w:eastAsia="Times New Roman" w:hAnsi="Times New Roman" w:cs="Times New Roman"/>
          <w:color w:val="auto"/>
          <w:kern w:val="0"/>
          <w:sz w:val="28"/>
          <w:szCs w:val="28"/>
          <w:lang w:eastAsia="ru-RU"/>
        </w:rPr>
        <w:t>3.Улучшение взаимоотношений со сверстникамии взрослыми за счет использования ими приобретенных навыков конструктивного</w:t>
      </w:r>
    </w:p>
    <w:p w:rsidR="00E8019A" w:rsidRDefault="00A011E4" w:rsidP="00A011E4">
      <w:pPr>
        <w:suppressAutoHyphens w:val="0"/>
        <w:spacing w:after="0" w:line="360" w:lineRule="auto"/>
        <w:jc w:val="both"/>
        <w:rPr>
          <w:rFonts w:ascii="Times New Roman" w:hAnsi="Times New Roman" w:cs="Times New Roman"/>
          <w:sz w:val="28"/>
          <w:szCs w:val="28"/>
        </w:rPr>
      </w:pPr>
      <w:r w:rsidRPr="00A011E4">
        <w:rPr>
          <w:rFonts w:ascii="Times New Roman" w:hAnsi="Times New Roman" w:cs="Times New Roman"/>
          <w:sz w:val="28"/>
          <w:szCs w:val="28"/>
        </w:rPr>
        <w:t>взаимодействия.</w:t>
      </w:r>
    </w:p>
    <w:p w:rsidR="00A011E4" w:rsidRPr="00A011E4" w:rsidRDefault="00A011E4" w:rsidP="00A011E4">
      <w:pPr>
        <w:suppressAutoHyphens w:val="0"/>
        <w:spacing w:after="0" w:line="360" w:lineRule="auto"/>
        <w:jc w:val="both"/>
        <w:rPr>
          <w:rFonts w:ascii="Times New Roman" w:eastAsia="Times New Roman" w:hAnsi="Times New Roman" w:cs="Times New Roman"/>
          <w:b/>
          <w:color w:val="auto"/>
          <w:kern w:val="0"/>
          <w:sz w:val="28"/>
          <w:szCs w:val="28"/>
          <w:lang w:eastAsia="ru-RU"/>
        </w:rPr>
      </w:pPr>
      <w:r w:rsidRPr="00A011E4">
        <w:rPr>
          <w:rFonts w:ascii="Times New Roman" w:hAnsi="Times New Roman" w:cs="Times New Roman"/>
          <w:sz w:val="28"/>
          <w:szCs w:val="28"/>
        </w:rPr>
        <w:t>4.Улучшение детского самоконтроля и саморегуляции.</w:t>
      </w:r>
    </w:p>
    <w:p w:rsidR="00762CF0" w:rsidRPr="00762CF0" w:rsidRDefault="00762CF0" w:rsidP="00AB3A89">
      <w:pPr>
        <w:autoSpaceDE w:val="0"/>
        <w:spacing w:after="0" w:line="360" w:lineRule="auto"/>
        <w:jc w:val="center"/>
        <w:rPr>
          <w:rFonts w:ascii="Arial" w:hAnsi="Arial" w:cs="Arial"/>
          <w:b/>
          <w:sz w:val="45"/>
          <w:szCs w:val="45"/>
        </w:rPr>
      </w:pPr>
      <w:r w:rsidRPr="00762CF0">
        <w:rPr>
          <w:rFonts w:ascii="Times New Roman" w:hAnsi="Times New Roman" w:cs="Times New Roman"/>
          <w:b/>
          <w:sz w:val="28"/>
          <w:szCs w:val="28"/>
        </w:rPr>
        <w:t>Коррекционно-развивающая программа «Я познаю мир»</w:t>
      </w:r>
      <w:r w:rsidRPr="00762CF0">
        <w:rPr>
          <w:rFonts w:ascii="Arial" w:hAnsi="Arial" w:cs="Arial"/>
          <w:b/>
          <w:sz w:val="45"/>
          <w:szCs w:val="45"/>
        </w:rPr>
        <w:t xml:space="preserve"> </w:t>
      </w:r>
    </w:p>
    <w:p w:rsidR="00843BA6" w:rsidRDefault="00843BA6" w:rsidP="00843BA6">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843BA6">
        <w:rPr>
          <w:rFonts w:ascii="Times New Roman" w:eastAsia="Times New Roman" w:hAnsi="Times New Roman" w:cs="Times New Roman"/>
          <w:color w:val="auto"/>
          <w:kern w:val="0"/>
          <w:sz w:val="28"/>
          <w:szCs w:val="28"/>
          <w:lang w:eastAsia="ru-RU"/>
        </w:rPr>
        <w:t>Коррекционно-развивающая</w:t>
      </w:r>
      <w:r>
        <w:rPr>
          <w:rFonts w:ascii="Times New Roman" w:eastAsia="Times New Roman" w:hAnsi="Times New Roman" w:cs="Times New Roman"/>
          <w:color w:val="auto"/>
          <w:kern w:val="0"/>
          <w:sz w:val="28"/>
          <w:szCs w:val="28"/>
          <w:lang w:eastAsia="ru-RU"/>
        </w:rPr>
        <w:t xml:space="preserve"> </w:t>
      </w:r>
      <w:r w:rsidRPr="00843BA6">
        <w:rPr>
          <w:rFonts w:ascii="Times New Roman" w:eastAsia="Times New Roman" w:hAnsi="Times New Roman" w:cs="Times New Roman"/>
          <w:color w:val="auto"/>
          <w:kern w:val="0"/>
          <w:sz w:val="28"/>
          <w:szCs w:val="28"/>
          <w:lang w:eastAsia="ru-RU"/>
        </w:rPr>
        <w:t>программа «Я познаю мир» рассматривается как элемент психологического и социокультурного воспитания учащихся 1 класса. Первым шагом познания мира был всегда вопрос, поскольку вопросы говорят о любознательности. Если смотреть на окружающие нас вещи с любопытством, с желанием изучать о них больше, то возникают вопросы обо всем. Вселенная, природа, общество, традиции, родной край, историческое</w:t>
      </w:r>
      <w:r>
        <w:rPr>
          <w:rFonts w:ascii="Times New Roman" w:eastAsia="Times New Roman" w:hAnsi="Times New Roman" w:cs="Times New Roman"/>
          <w:color w:val="auto"/>
          <w:kern w:val="0"/>
          <w:sz w:val="28"/>
          <w:szCs w:val="28"/>
          <w:lang w:eastAsia="ru-RU"/>
        </w:rPr>
        <w:t xml:space="preserve"> </w:t>
      </w:r>
      <w:r w:rsidRPr="00843BA6">
        <w:rPr>
          <w:rFonts w:ascii="Times New Roman" w:eastAsia="Times New Roman" w:hAnsi="Times New Roman" w:cs="Times New Roman"/>
          <w:color w:val="auto"/>
          <w:kern w:val="0"/>
          <w:sz w:val="28"/>
          <w:szCs w:val="28"/>
          <w:lang w:eastAsia="ru-RU"/>
        </w:rPr>
        <w:t>прошлое –все вызывает у первоклассников множество вопросов.</w:t>
      </w:r>
      <w:r>
        <w:rPr>
          <w:rFonts w:ascii="Times New Roman" w:eastAsia="Times New Roman" w:hAnsi="Times New Roman" w:cs="Times New Roman"/>
          <w:color w:val="auto"/>
          <w:kern w:val="0"/>
          <w:sz w:val="28"/>
          <w:szCs w:val="28"/>
          <w:lang w:eastAsia="ru-RU"/>
        </w:rPr>
        <w:t xml:space="preserve"> </w:t>
      </w:r>
      <w:r w:rsidRPr="00843BA6">
        <w:rPr>
          <w:rFonts w:ascii="Times New Roman" w:eastAsia="Times New Roman" w:hAnsi="Times New Roman" w:cs="Times New Roman"/>
          <w:color w:val="auto"/>
          <w:kern w:val="0"/>
          <w:sz w:val="28"/>
          <w:szCs w:val="28"/>
          <w:lang w:eastAsia="ru-RU"/>
        </w:rPr>
        <w:t>Программа охватывает различные области природоведческих, исторических, социальных, психологических, нормативных знаний, предоставляет большие возможности, сохраняет свою воспитательную направленность.</w:t>
      </w:r>
      <w:r>
        <w:rPr>
          <w:rFonts w:ascii="Times New Roman" w:eastAsia="Times New Roman" w:hAnsi="Times New Roman" w:cs="Times New Roman"/>
          <w:color w:val="auto"/>
          <w:kern w:val="0"/>
          <w:sz w:val="28"/>
          <w:szCs w:val="28"/>
          <w:lang w:eastAsia="ru-RU"/>
        </w:rPr>
        <w:t xml:space="preserve"> </w:t>
      </w:r>
      <w:r w:rsidRPr="00843BA6">
        <w:rPr>
          <w:rFonts w:ascii="Times New Roman" w:eastAsia="Times New Roman" w:hAnsi="Times New Roman" w:cs="Times New Roman"/>
          <w:color w:val="auto"/>
          <w:kern w:val="0"/>
          <w:sz w:val="28"/>
          <w:szCs w:val="28"/>
          <w:lang w:eastAsia="ru-RU"/>
        </w:rPr>
        <w:t>В рамках программы создаются условия для самореализации и саморазвития каждого ребенка на основе его возможностей, как в учебной, так и во внеучебной деятельности, что позволяет удовлетворить образовательные и культурные потребности детей, предоставив им право на творческое применение.</w:t>
      </w:r>
      <w:r>
        <w:rPr>
          <w:rFonts w:ascii="Times New Roman" w:eastAsia="Times New Roman" w:hAnsi="Times New Roman" w:cs="Times New Roman"/>
          <w:color w:val="auto"/>
          <w:kern w:val="0"/>
          <w:sz w:val="28"/>
          <w:szCs w:val="28"/>
          <w:lang w:eastAsia="ru-RU"/>
        </w:rPr>
        <w:t xml:space="preserve"> </w:t>
      </w:r>
    </w:p>
    <w:p w:rsidR="00843BA6" w:rsidRDefault="00843BA6" w:rsidP="00843BA6">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843BA6">
        <w:rPr>
          <w:rFonts w:ascii="Times New Roman" w:eastAsia="Times New Roman" w:hAnsi="Times New Roman" w:cs="Times New Roman"/>
          <w:color w:val="auto"/>
          <w:kern w:val="0"/>
          <w:sz w:val="28"/>
          <w:szCs w:val="28"/>
          <w:lang w:eastAsia="ru-RU"/>
        </w:rPr>
        <w:lastRenderedPageBreak/>
        <w:t>Цель</w:t>
      </w:r>
      <w:r>
        <w:rPr>
          <w:rFonts w:ascii="Times New Roman" w:eastAsia="Times New Roman" w:hAnsi="Times New Roman" w:cs="Times New Roman"/>
          <w:color w:val="auto"/>
          <w:kern w:val="0"/>
          <w:sz w:val="28"/>
          <w:szCs w:val="28"/>
          <w:lang w:eastAsia="ru-RU"/>
        </w:rPr>
        <w:t xml:space="preserve"> </w:t>
      </w:r>
      <w:r w:rsidRPr="00843BA6">
        <w:rPr>
          <w:rFonts w:ascii="Times New Roman" w:eastAsia="Times New Roman" w:hAnsi="Times New Roman" w:cs="Times New Roman"/>
          <w:color w:val="auto"/>
          <w:kern w:val="0"/>
          <w:sz w:val="28"/>
          <w:szCs w:val="28"/>
          <w:lang w:eastAsia="ru-RU"/>
        </w:rPr>
        <w:t>программы:</w:t>
      </w:r>
      <w:r>
        <w:rPr>
          <w:rFonts w:ascii="Times New Roman" w:eastAsia="Times New Roman" w:hAnsi="Times New Roman" w:cs="Times New Roman"/>
          <w:color w:val="auto"/>
          <w:kern w:val="0"/>
          <w:sz w:val="28"/>
          <w:szCs w:val="28"/>
          <w:lang w:eastAsia="ru-RU"/>
        </w:rPr>
        <w:t xml:space="preserve"> </w:t>
      </w:r>
      <w:r w:rsidRPr="00843BA6">
        <w:rPr>
          <w:rFonts w:ascii="Times New Roman" w:eastAsia="Times New Roman" w:hAnsi="Times New Roman" w:cs="Times New Roman"/>
          <w:color w:val="auto"/>
          <w:kern w:val="0"/>
          <w:sz w:val="28"/>
          <w:szCs w:val="28"/>
          <w:lang w:eastAsia="ru-RU"/>
        </w:rPr>
        <w:t>эффективная и быстрая адаптация школьников к учебной деятельности, овладение специальными знаниями и навыками, развитие познавательной сферы и навыками, развитие и социальных навыков общения со сверстниками и взрослыми, формирование позитивного отношения к окружающему.</w:t>
      </w:r>
      <w:r>
        <w:rPr>
          <w:rFonts w:ascii="Times New Roman" w:eastAsia="Times New Roman" w:hAnsi="Times New Roman" w:cs="Times New Roman"/>
          <w:color w:val="auto"/>
          <w:kern w:val="0"/>
          <w:sz w:val="28"/>
          <w:szCs w:val="28"/>
          <w:lang w:eastAsia="ru-RU"/>
        </w:rPr>
        <w:t xml:space="preserve"> </w:t>
      </w:r>
      <w:r w:rsidRPr="00843BA6">
        <w:rPr>
          <w:rFonts w:ascii="Times New Roman" w:eastAsia="Times New Roman" w:hAnsi="Times New Roman" w:cs="Times New Roman"/>
          <w:color w:val="auto"/>
          <w:kern w:val="0"/>
          <w:sz w:val="28"/>
          <w:szCs w:val="28"/>
          <w:lang w:eastAsia="ru-RU"/>
        </w:rPr>
        <w:t>Задачи программы:</w:t>
      </w:r>
    </w:p>
    <w:p w:rsidR="00843BA6" w:rsidRDefault="00843BA6" w:rsidP="00843BA6">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843BA6">
        <w:rPr>
          <w:rFonts w:ascii="Times New Roman" w:eastAsia="Times New Roman" w:hAnsi="Times New Roman" w:cs="Times New Roman"/>
          <w:color w:val="auto"/>
          <w:kern w:val="0"/>
          <w:sz w:val="28"/>
          <w:szCs w:val="28"/>
          <w:lang w:eastAsia="ru-RU"/>
        </w:rPr>
        <w:sym w:font="Symbol" w:char="F0B7"/>
      </w:r>
      <w:r w:rsidRPr="00843BA6">
        <w:rPr>
          <w:rFonts w:ascii="Times New Roman" w:eastAsia="Times New Roman" w:hAnsi="Times New Roman" w:cs="Times New Roman"/>
          <w:color w:val="auto"/>
          <w:kern w:val="0"/>
          <w:sz w:val="28"/>
          <w:szCs w:val="28"/>
          <w:lang w:eastAsia="ru-RU"/>
        </w:rPr>
        <w:t>овладение учащимися общеинтеллектуальными умениями и навыками;</w:t>
      </w:r>
    </w:p>
    <w:p w:rsidR="00843BA6" w:rsidRDefault="00843BA6" w:rsidP="00843BA6">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843BA6">
        <w:rPr>
          <w:rFonts w:ascii="Times New Roman" w:eastAsia="Times New Roman" w:hAnsi="Times New Roman" w:cs="Times New Roman"/>
          <w:color w:val="auto"/>
          <w:kern w:val="0"/>
          <w:sz w:val="28"/>
          <w:szCs w:val="28"/>
          <w:lang w:eastAsia="ru-RU"/>
        </w:rPr>
        <w:sym w:font="Symbol" w:char="F0B7"/>
      </w:r>
      <w:r w:rsidRPr="00843BA6">
        <w:rPr>
          <w:rFonts w:ascii="Times New Roman" w:eastAsia="Times New Roman" w:hAnsi="Times New Roman" w:cs="Times New Roman"/>
          <w:color w:val="auto"/>
          <w:kern w:val="0"/>
          <w:sz w:val="28"/>
          <w:szCs w:val="28"/>
          <w:lang w:eastAsia="ru-RU"/>
        </w:rPr>
        <w:t>развитие эмоционально-чувственной сферы личности ребенка в процессе взаимодействия с объектами природной и социальной сферы;</w:t>
      </w:r>
    </w:p>
    <w:p w:rsidR="00843BA6" w:rsidRDefault="00843BA6" w:rsidP="00843BA6">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843BA6">
        <w:rPr>
          <w:rFonts w:ascii="Times New Roman" w:eastAsia="Times New Roman" w:hAnsi="Times New Roman" w:cs="Times New Roman"/>
          <w:color w:val="auto"/>
          <w:kern w:val="0"/>
          <w:sz w:val="28"/>
          <w:szCs w:val="28"/>
          <w:lang w:eastAsia="ru-RU"/>
        </w:rPr>
        <w:sym w:font="Symbol" w:char="F0B7"/>
      </w:r>
      <w:r w:rsidRPr="00843BA6">
        <w:rPr>
          <w:rFonts w:ascii="Times New Roman" w:eastAsia="Times New Roman" w:hAnsi="Times New Roman" w:cs="Times New Roman"/>
          <w:color w:val="auto"/>
          <w:kern w:val="0"/>
          <w:sz w:val="28"/>
          <w:szCs w:val="28"/>
          <w:lang w:eastAsia="ru-RU"/>
        </w:rPr>
        <w:t>формирование системы знаний учащихся об окружающем мире и новому взгляду на место и роль человека на Земле, содействие личностному развитию ребенка и наиболее полной его самореализации;</w:t>
      </w:r>
    </w:p>
    <w:p w:rsidR="00843BA6" w:rsidRDefault="00843BA6" w:rsidP="00843BA6">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843BA6">
        <w:rPr>
          <w:rFonts w:ascii="Times New Roman" w:eastAsia="Times New Roman" w:hAnsi="Times New Roman" w:cs="Times New Roman"/>
          <w:color w:val="auto"/>
          <w:kern w:val="0"/>
          <w:sz w:val="28"/>
          <w:szCs w:val="28"/>
          <w:lang w:eastAsia="ru-RU"/>
        </w:rPr>
        <w:sym w:font="Symbol" w:char="F0B7"/>
      </w:r>
      <w:r w:rsidRPr="00843BA6">
        <w:rPr>
          <w:rFonts w:ascii="Times New Roman" w:eastAsia="Times New Roman" w:hAnsi="Times New Roman" w:cs="Times New Roman"/>
          <w:color w:val="auto"/>
          <w:kern w:val="0"/>
          <w:sz w:val="28"/>
          <w:szCs w:val="28"/>
          <w:lang w:eastAsia="ru-RU"/>
        </w:rPr>
        <w:t>развитие природных задатков и творческих способностей детей;</w:t>
      </w:r>
    </w:p>
    <w:p w:rsidR="00843BA6" w:rsidRDefault="00843BA6" w:rsidP="00843BA6">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843BA6">
        <w:rPr>
          <w:rFonts w:ascii="Times New Roman" w:eastAsia="Times New Roman" w:hAnsi="Times New Roman" w:cs="Times New Roman"/>
          <w:color w:val="auto"/>
          <w:kern w:val="0"/>
          <w:sz w:val="28"/>
          <w:szCs w:val="28"/>
          <w:lang w:eastAsia="ru-RU"/>
        </w:rPr>
        <w:sym w:font="Symbol" w:char="F0B7"/>
      </w:r>
      <w:r w:rsidRPr="00843BA6">
        <w:rPr>
          <w:rFonts w:ascii="Times New Roman" w:eastAsia="Times New Roman" w:hAnsi="Times New Roman" w:cs="Times New Roman"/>
          <w:color w:val="auto"/>
          <w:kern w:val="0"/>
          <w:sz w:val="28"/>
          <w:szCs w:val="28"/>
          <w:lang w:eastAsia="ru-RU"/>
        </w:rPr>
        <w:t>последовательное приобщение их к самостоятельной работе с различными источниками информации;</w:t>
      </w:r>
    </w:p>
    <w:p w:rsidR="00843BA6" w:rsidRDefault="00843BA6" w:rsidP="00843BA6">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843BA6">
        <w:rPr>
          <w:rFonts w:ascii="Times New Roman" w:eastAsia="Times New Roman" w:hAnsi="Times New Roman" w:cs="Times New Roman"/>
          <w:color w:val="auto"/>
          <w:kern w:val="0"/>
          <w:sz w:val="28"/>
          <w:szCs w:val="28"/>
          <w:lang w:eastAsia="ru-RU"/>
        </w:rPr>
        <w:sym w:font="Symbol" w:char="F0B7"/>
      </w:r>
      <w:r w:rsidRPr="00843BA6">
        <w:rPr>
          <w:rFonts w:ascii="Times New Roman" w:eastAsia="Times New Roman" w:hAnsi="Times New Roman" w:cs="Times New Roman"/>
          <w:color w:val="auto"/>
          <w:kern w:val="0"/>
          <w:sz w:val="28"/>
          <w:szCs w:val="28"/>
          <w:lang w:eastAsia="ru-RU"/>
        </w:rPr>
        <w:t>воспитание чувства коллективизма и умения сочетать индивидуальную работу с коллективом;</w:t>
      </w:r>
    </w:p>
    <w:p w:rsidR="00843BA6" w:rsidRPr="00843BA6" w:rsidRDefault="00843BA6" w:rsidP="00843BA6">
      <w:pPr>
        <w:suppressAutoHyphens w:val="0"/>
        <w:spacing w:after="0" w:line="360" w:lineRule="auto"/>
        <w:ind w:firstLine="708"/>
        <w:jc w:val="both"/>
        <w:rPr>
          <w:rFonts w:ascii="Times New Roman" w:eastAsia="Times New Roman" w:hAnsi="Times New Roman" w:cs="Times New Roman"/>
          <w:color w:val="auto"/>
          <w:kern w:val="0"/>
          <w:sz w:val="28"/>
          <w:szCs w:val="28"/>
          <w:lang w:eastAsia="ru-RU"/>
        </w:rPr>
      </w:pPr>
      <w:r w:rsidRPr="00843BA6">
        <w:rPr>
          <w:rFonts w:ascii="Times New Roman" w:eastAsia="Times New Roman" w:hAnsi="Times New Roman" w:cs="Times New Roman"/>
          <w:color w:val="auto"/>
          <w:kern w:val="0"/>
          <w:sz w:val="28"/>
          <w:szCs w:val="28"/>
          <w:lang w:eastAsia="ru-RU"/>
        </w:rPr>
        <w:sym w:font="Symbol" w:char="F0B7"/>
      </w:r>
      <w:r w:rsidRPr="00843BA6">
        <w:rPr>
          <w:rFonts w:ascii="Times New Roman" w:eastAsia="Times New Roman" w:hAnsi="Times New Roman" w:cs="Times New Roman"/>
          <w:color w:val="auto"/>
          <w:kern w:val="0"/>
          <w:sz w:val="28"/>
          <w:szCs w:val="28"/>
          <w:lang w:eastAsia="ru-RU"/>
        </w:rPr>
        <w:t>воспитание навыков культуры поведения и общения, чувства глубокого уважения к жизни, родному краю.</w:t>
      </w:r>
      <w:r>
        <w:rPr>
          <w:rFonts w:ascii="Times New Roman" w:eastAsia="Times New Roman" w:hAnsi="Times New Roman" w:cs="Times New Roman"/>
          <w:color w:val="auto"/>
          <w:kern w:val="0"/>
          <w:sz w:val="28"/>
          <w:szCs w:val="28"/>
          <w:lang w:eastAsia="ru-RU"/>
        </w:rPr>
        <w:t xml:space="preserve"> </w:t>
      </w:r>
      <w:r w:rsidRPr="00843BA6">
        <w:rPr>
          <w:rFonts w:ascii="Times New Roman" w:eastAsia="Times New Roman" w:hAnsi="Times New Roman" w:cs="Times New Roman"/>
          <w:color w:val="auto"/>
          <w:kern w:val="0"/>
          <w:sz w:val="28"/>
          <w:szCs w:val="28"/>
          <w:lang w:eastAsia="ru-RU"/>
        </w:rPr>
        <w:t>Содержание программы носит личностно-ориентированный характер.</w:t>
      </w:r>
      <w:r>
        <w:rPr>
          <w:rFonts w:ascii="Times New Roman" w:eastAsia="Times New Roman" w:hAnsi="Times New Roman" w:cs="Times New Roman"/>
          <w:color w:val="auto"/>
          <w:kern w:val="0"/>
          <w:sz w:val="28"/>
          <w:szCs w:val="28"/>
          <w:lang w:eastAsia="ru-RU"/>
        </w:rPr>
        <w:t xml:space="preserve"> </w:t>
      </w:r>
      <w:r w:rsidRPr="00843BA6">
        <w:rPr>
          <w:rFonts w:ascii="Times New Roman" w:eastAsia="Times New Roman" w:hAnsi="Times New Roman" w:cs="Times New Roman"/>
          <w:color w:val="auto"/>
          <w:kern w:val="0"/>
          <w:sz w:val="28"/>
          <w:szCs w:val="28"/>
          <w:lang w:eastAsia="ru-RU"/>
        </w:rPr>
        <w:t xml:space="preserve">Курс рассчитан на 33 часа. Занятия проводятся 1 раз в неделю в игровой форме, которая обусловлена возрастными особенностями детей младшего </w:t>
      </w:r>
      <w:r w:rsidRPr="00843BA6">
        <w:rPr>
          <w:rFonts w:ascii="Times New Roman" w:hAnsi="Times New Roman" w:cs="Times New Roman"/>
          <w:sz w:val="28"/>
          <w:szCs w:val="28"/>
        </w:rPr>
        <w:t>школьного возраста. Продолжительность занятия 40 минут с 1-2 физкультминутками.</w:t>
      </w:r>
      <w:r>
        <w:rPr>
          <w:rFonts w:ascii="Times New Roman" w:hAnsi="Times New Roman" w:cs="Times New Roman"/>
          <w:sz w:val="28"/>
          <w:szCs w:val="28"/>
        </w:rPr>
        <w:t xml:space="preserve"> </w:t>
      </w:r>
      <w:r w:rsidRPr="00843BA6">
        <w:rPr>
          <w:rFonts w:ascii="Times New Roman" w:hAnsi="Times New Roman" w:cs="Times New Roman"/>
          <w:sz w:val="28"/>
          <w:szCs w:val="28"/>
        </w:rPr>
        <w:t>Предлагаемые занятия предусматривают вовлечение детей в разнообразные виды деятельности: теоретические и практические занятия, экскурсии очные и заочные, игры, конкурсы, викторины.</w:t>
      </w:r>
      <w:r>
        <w:rPr>
          <w:rFonts w:ascii="Times New Roman" w:hAnsi="Times New Roman" w:cs="Times New Roman"/>
          <w:sz w:val="28"/>
          <w:szCs w:val="28"/>
        </w:rPr>
        <w:t xml:space="preserve"> </w:t>
      </w:r>
      <w:r w:rsidRPr="00843BA6">
        <w:rPr>
          <w:rFonts w:ascii="Times New Roman" w:hAnsi="Times New Roman" w:cs="Times New Roman"/>
          <w:sz w:val="28"/>
          <w:szCs w:val="28"/>
        </w:rPr>
        <w:t>По окончании обучения по данной программе дети должны иметь начальные представления о планете Земля и ее обитателях, знать главные праздники русского народа, уметь связывать изменения в природе со сменой времен года, знать предприятия родного города и профессии людей, которые на них работают, выполнять</w:t>
      </w:r>
      <w:r>
        <w:rPr>
          <w:rFonts w:ascii="Times New Roman" w:hAnsi="Times New Roman" w:cs="Times New Roman"/>
          <w:sz w:val="28"/>
          <w:szCs w:val="28"/>
        </w:rPr>
        <w:t xml:space="preserve"> </w:t>
      </w:r>
      <w:r w:rsidRPr="00843BA6">
        <w:rPr>
          <w:rFonts w:ascii="Times New Roman" w:hAnsi="Times New Roman" w:cs="Times New Roman"/>
          <w:sz w:val="28"/>
          <w:szCs w:val="28"/>
        </w:rPr>
        <w:t>правила поведения в школе и социуме. Проведение итогов деятель</w:t>
      </w:r>
      <w:r>
        <w:rPr>
          <w:rFonts w:ascii="Times New Roman" w:hAnsi="Times New Roman" w:cs="Times New Roman"/>
          <w:sz w:val="28"/>
          <w:szCs w:val="28"/>
        </w:rPr>
        <w:t>ности проходит</w:t>
      </w:r>
      <w:r w:rsidRPr="00843BA6">
        <w:rPr>
          <w:rFonts w:ascii="Times New Roman" w:hAnsi="Times New Roman" w:cs="Times New Roman"/>
          <w:sz w:val="28"/>
          <w:szCs w:val="28"/>
        </w:rPr>
        <w:t xml:space="preserve"> в форме праздника в конце учебного года.</w:t>
      </w:r>
      <w:r>
        <w:rPr>
          <w:rFonts w:ascii="Times New Roman" w:hAnsi="Times New Roman" w:cs="Times New Roman"/>
          <w:sz w:val="28"/>
          <w:szCs w:val="28"/>
        </w:rPr>
        <w:t xml:space="preserve"> </w:t>
      </w:r>
    </w:p>
    <w:p w:rsidR="00486C45" w:rsidRDefault="00486C45" w:rsidP="00AB3A89">
      <w:pPr>
        <w:autoSpaceDE w:val="0"/>
        <w:spacing w:after="0" w:line="360" w:lineRule="auto"/>
        <w:jc w:val="center"/>
        <w:rPr>
          <w:rFonts w:ascii="Times New Roman" w:eastAsia="Times New Roman" w:hAnsi="Times New Roman" w:cs="Times New Roman"/>
          <w:b/>
          <w:bCs/>
          <w:i/>
          <w:sz w:val="28"/>
          <w:szCs w:val="28"/>
          <w:lang w:eastAsia="ru-RU"/>
        </w:rPr>
      </w:pPr>
    </w:p>
    <w:p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lastRenderedPageBreak/>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аудиозапси)</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rsidR="008D1B93" w:rsidRDefault="00F35122" w:rsidP="008D1B93">
      <w:pPr>
        <w:pStyle w:val="a5"/>
        <w:spacing w:before="0" w:after="0"/>
        <w:ind w:firstLine="720"/>
        <w:jc w:val="both"/>
        <w:rPr>
          <w:sz w:val="28"/>
          <w:szCs w:val="28"/>
        </w:rPr>
      </w:pPr>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свободное размещение 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r w:rsidR="008D1B93" w:rsidRPr="00010D18">
        <w:rPr>
          <w:kern w:val="2"/>
          <w:sz w:val="28"/>
          <w:szCs w:val="28"/>
        </w:rPr>
        <w:t>о</w:t>
      </w:r>
      <w:r w:rsidR="008D1B93" w:rsidRPr="00010D18">
        <w:rPr>
          <w:iCs/>
          <w:sz w:val="28"/>
          <w:szCs w:val="28"/>
        </w:rPr>
        <w:t>бщеразвивающие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rsidR="008D1B93" w:rsidRPr="00605948" w:rsidRDefault="008D1B93" w:rsidP="008D1B93">
      <w:pPr>
        <w:pStyle w:val="a5"/>
        <w:spacing w:before="0" w:after="0"/>
        <w:ind w:firstLine="720"/>
        <w:jc w:val="both"/>
        <w:rPr>
          <w:sz w:val="28"/>
          <w:szCs w:val="28"/>
        </w:rPr>
      </w:pPr>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
    <w:p w:rsidR="00502CE5" w:rsidRPr="00502CE5" w:rsidRDefault="008D1B93" w:rsidP="00502CE5">
      <w:pPr>
        <w:pStyle w:val="a5"/>
        <w:spacing w:after="0"/>
        <w:ind w:firstLine="720"/>
        <w:jc w:val="both"/>
        <w:rPr>
          <w:sz w:val="28"/>
          <w:szCs w:val="28"/>
        </w:rPr>
      </w:pPr>
      <w:r w:rsidRPr="007D3B55">
        <w:rPr>
          <w:b/>
          <w:sz w:val="28"/>
          <w:szCs w:val="28"/>
        </w:rPr>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r w:rsidR="002F5529">
        <w:rPr>
          <w:sz w:val="28"/>
          <w:szCs w:val="28"/>
        </w:rPr>
        <w:t>,</w:t>
      </w:r>
      <w:r w:rsidR="00161E71">
        <w:rPr>
          <w:sz w:val="28"/>
          <w:szCs w:val="28"/>
        </w:rPr>
        <w:t xml:space="preserve"> </w:t>
      </w:r>
      <w:r w:rsidR="002F5529">
        <w:rPr>
          <w:sz w:val="28"/>
          <w:szCs w:val="28"/>
        </w:rPr>
        <w:t>игры по ориентировке в пространстве</w:t>
      </w:r>
      <w:r w:rsidR="00502CE5" w:rsidRPr="00502CE5">
        <w:rPr>
          <w:sz w:val="28"/>
          <w:szCs w:val="28"/>
        </w:rPr>
        <w:t>;</w:t>
      </w:r>
    </w:p>
    <w:p w:rsidR="008D1B93" w:rsidRPr="00E27061" w:rsidRDefault="008D1B93" w:rsidP="008D1B93">
      <w:pPr>
        <w:pStyle w:val="a5"/>
        <w:spacing w:before="0" w:after="0"/>
        <w:ind w:firstLine="720"/>
        <w:jc w:val="both"/>
        <w:rPr>
          <w:sz w:val="28"/>
          <w:szCs w:val="28"/>
        </w:rPr>
      </w:pPr>
      <w:r w:rsidRPr="007D3B55">
        <w:rPr>
          <w:b/>
          <w:sz w:val="28"/>
          <w:szCs w:val="28"/>
        </w:rPr>
        <w:lastRenderedPageBreak/>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rsidR="008D1B93" w:rsidRPr="00353884" w:rsidRDefault="00000B1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rsidR="00C66184" w:rsidRPr="008C678B" w:rsidRDefault="00C66184" w:rsidP="00C66184">
      <w:pPr>
        <w:pStyle w:val="af2"/>
        <w:shd w:val="clear" w:color="auto" w:fill="FFFFFF"/>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rsidR="00C66184" w:rsidRPr="008C678B" w:rsidRDefault="00C66184" w:rsidP="00C66184">
      <w:pPr>
        <w:pStyle w:val="af2"/>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F63254"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4" w:name="_Toc415833131"/>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4"/>
    </w:p>
    <w:p w:rsidR="00AB6A10" w:rsidRDefault="00AB6A10" w:rsidP="00AB6A10">
      <w:pPr>
        <w:pStyle w:val="ad"/>
        <w:spacing w:after="0" w:line="360" w:lineRule="auto"/>
        <w:ind w:firstLine="709"/>
        <w:jc w:val="both"/>
        <w:rPr>
          <w:rFonts w:ascii="Times New Roman" w:hAnsi="Times New Roman"/>
          <w:sz w:val="28"/>
          <w:szCs w:val="28"/>
        </w:rPr>
      </w:pPr>
      <w:r w:rsidRPr="00395F2A">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 xml:space="preserve">В основу программы </w:t>
      </w:r>
      <w:r w:rsidRPr="00F63254">
        <w:rPr>
          <w:rFonts w:ascii="Times New Roman" w:hAnsi="Times New Roman" w:cs="Times New Roman"/>
          <w:kern w:val="2"/>
          <w:sz w:val="28"/>
          <w:szCs w:val="28"/>
        </w:rPr>
        <w:lastRenderedPageBreak/>
        <w:t>положены ключевые воспитательные задачи, базовые национальные ценности российского общества и общечеловеческие ценности.</w:t>
      </w:r>
    </w:p>
    <w:p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формирование уважительного отношения к иному мнению, истории и культуре других народов</w:t>
      </w:r>
      <w:r w:rsidR="00AB6A10"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lastRenderedPageBreak/>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rsidR="00CC6FB5" w:rsidRPr="00611D24" w:rsidRDefault="00CC6FB5" w:rsidP="00CC6FB5">
      <w:pPr>
        <w:pStyle w:val="afc"/>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w:t>
      </w:r>
      <w:r w:rsidRPr="00611D24">
        <w:rPr>
          <w:rFonts w:ascii="Times New Roman" w:hAnsi="Times New Roman"/>
          <w:sz w:val="28"/>
          <w:szCs w:val="28"/>
        </w:rPr>
        <w:lastRenderedPageBreak/>
        <w:t>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CC6FB5" w:rsidRPr="00611D24" w:rsidRDefault="00CC6FB5" w:rsidP="00CC6FB5">
      <w:pPr>
        <w:pStyle w:val="afc"/>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B6A10" w:rsidRDefault="00126434" w:rsidP="00AB6A10">
      <w:pPr>
        <w:pStyle w:val="14TexstOSNOVA1012"/>
        <w:spacing w:line="360" w:lineRule="auto"/>
        <w:ind w:firstLine="567"/>
        <w:rPr>
          <w:rFonts w:ascii="Times New Roman" w:hAnsi="Times New Roman" w:cs="Times New Roman"/>
          <w:sz w:val="28"/>
          <w:szCs w:val="28"/>
        </w:rPr>
      </w:pPr>
      <w:r>
        <w:rPr>
          <w:rFonts w:ascii="Times New Roman" w:hAnsi="Times New Roman" w:cs="Times New Roman"/>
          <w:color w:val="auto"/>
          <w:sz w:val="28"/>
          <w:szCs w:val="28"/>
        </w:rPr>
        <w:t>Реализация программы  проходит</w:t>
      </w:r>
      <w:r w:rsidR="00AB6A10" w:rsidRPr="00F63254">
        <w:rPr>
          <w:rFonts w:ascii="Times New Roman" w:hAnsi="Times New Roman" w:cs="Times New Roman"/>
          <w:color w:val="auto"/>
          <w:sz w:val="28"/>
          <w:szCs w:val="28"/>
        </w:rPr>
        <w:t xml:space="preserve"> в единстве урочной</w:t>
      </w:r>
      <w:r w:rsidR="00AB6A10"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00AB6A10" w:rsidRPr="00F63254">
        <w:rPr>
          <w:rFonts w:ascii="Times New Roman" w:hAnsi="Times New Roman" w:cs="Times New Roman"/>
          <w:sz w:val="28"/>
          <w:szCs w:val="28"/>
        </w:rPr>
        <w:t>, семьи и других институтов общества.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Р</w:t>
      </w:r>
      <w:r w:rsidR="00126434">
        <w:rPr>
          <w:rFonts w:ascii="Times New Roman" w:eastAsia="Calibri" w:hAnsi="Times New Roman" w:cs="Times New Roman"/>
          <w:sz w:val="28"/>
          <w:szCs w:val="28"/>
        </w:rPr>
        <w:t>еализация программы создает социально открытое пространство</w:t>
      </w:r>
      <w:r w:rsidRPr="00F63254">
        <w:rPr>
          <w:rFonts w:ascii="Times New Roman" w:eastAsia="Calibri" w:hAnsi="Times New Roman" w:cs="Times New Roman"/>
          <w:sz w:val="28"/>
          <w:szCs w:val="28"/>
        </w:rPr>
        <w:t xml:space="preserve">,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характере общения и сотрудничества взрослого и ребенка;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Для организации такого пространства и его полноце</w:t>
      </w:r>
      <w:r w:rsidR="00F86E2F">
        <w:rPr>
          <w:rFonts w:ascii="Times New Roman" w:eastAsia="Calibri" w:hAnsi="Times New Roman" w:cs="Times New Roman"/>
          <w:sz w:val="28"/>
          <w:szCs w:val="28"/>
        </w:rPr>
        <w:t>нного функционирования согласованы все</w:t>
      </w:r>
      <w:r w:rsidRPr="00F63254">
        <w:rPr>
          <w:rFonts w:ascii="Times New Roman" w:eastAsia="Calibri" w:hAnsi="Times New Roman" w:cs="Times New Roman"/>
          <w:sz w:val="28"/>
          <w:szCs w:val="28"/>
        </w:rPr>
        <w:t xml:space="preserve">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w:t>
      </w:r>
      <w:r w:rsidR="00F86E2F">
        <w:rPr>
          <w:rFonts w:ascii="Times New Roman" w:eastAsia="Calibri" w:hAnsi="Times New Roman" w:cs="Times New Roman"/>
          <w:sz w:val="28"/>
          <w:szCs w:val="28"/>
        </w:rPr>
        <w:t xml:space="preserve"> </w:t>
      </w:r>
      <w:r w:rsidRPr="00F63254">
        <w:rPr>
          <w:rFonts w:ascii="Times New Roman" w:eastAsia="Calibri" w:hAnsi="Times New Roman" w:cs="Times New Roman"/>
          <w:sz w:val="28"/>
          <w:szCs w:val="28"/>
        </w:rPr>
        <w:t>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F63254" w:rsidRDefault="00F86E2F" w:rsidP="00AB6A10">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Программа  </w:t>
      </w:r>
      <w:r w:rsidR="00AB6A10" w:rsidRPr="00F63254">
        <w:rPr>
          <w:rFonts w:ascii="Times New Roman" w:hAnsi="Times New Roman" w:cs="Times New Roman"/>
          <w:kern w:val="2"/>
          <w:sz w:val="28"/>
          <w:szCs w:val="28"/>
        </w:rPr>
        <w:t>обеспечива</w:t>
      </w:r>
      <w:r>
        <w:rPr>
          <w:rFonts w:ascii="Times New Roman" w:hAnsi="Times New Roman" w:cs="Times New Roman"/>
          <w:kern w:val="2"/>
          <w:sz w:val="28"/>
          <w:szCs w:val="28"/>
        </w:rPr>
        <w:t>ет</w:t>
      </w:r>
      <w:r w:rsidR="00AB6A10" w:rsidRPr="00F63254">
        <w:rPr>
          <w:rFonts w:ascii="Times New Roman" w:hAnsi="Times New Roman" w:cs="Times New Roman"/>
          <w:kern w:val="2"/>
          <w:sz w:val="28"/>
          <w:szCs w:val="28"/>
        </w:rPr>
        <w:t>:</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lastRenderedPageBreak/>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kern w:val="2"/>
          <w:sz w:val="28"/>
          <w:szCs w:val="28"/>
        </w:rPr>
        <w:t xml:space="preserve"> включа</w:t>
      </w:r>
      <w:r w:rsidR="0025477C">
        <w:rPr>
          <w:rFonts w:ascii="Times New Roman" w:hAnsi="Times New Roman" w:cs="Times New Roman"/>
          <w:kern w:val="2"/>
          <w:sz w:val="28"/>
          <w:szCs w:val="28"/>
        </w:rPr>
        <w:t>ет</w:t>
      </w:r>
      <w:r w:rsidRPr="00F63254">
        <w:rPr>
          <w:rFonts w:ascii="Times New Roman" w:hAnsi="Times New Roman" w:cs="Times New Roman"/>
          <w:kern w:val="2"/>
          <w:sz w:val="28"/>
          <w:szCs w:val="28"/>
        </w:rPr>
        <w:t xml:space="preserve">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rsidR="00AB6A10" w:rsidRDefault="00AB6A10" w:rsidP="00AB6A10">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 духовно-нравственного развити</w:t>
      </w:r>
      <w:r w:rsidR="0025477C">
        <w:rPr>
          <w:rFonts w:ascii="Times New Roman" w:hAnsi="Times New Roman" w:cs="Times New Roman"/>
          <w:color w:val="auto"/>
          <w:spacing w:val="2"/>
          <w:sz w:val="28"/>
          <w:szCs w:val="28"/>
        </w:rPr>
        <w:t>я самостоятельно разработана</w:t>
      </w:r>
      <w:r w:rsidRPr="00F63254">
        <w:rPr>
          <w:rFonts w:ascii="Times New Roman" w:hAnsi="Times New Roman" w:cs="Times New Roman"/>
          <w:color w:val="auto"/>
          <w:spacing w:val="2"/>
          <w:sz w:val="28"/>
          <w:szCs w:val="28"/>
        </w:rPr>
        <w:t xml:space="preserve"> </w:t>
      </w:r>
      <w:r w:rsidRPr="00D6465D">
        <w:rPr>
          <w:rFonts w:ascii="Times New Roman" w:hAnsi="Times New Roman" w:cs="Times New Roman"/>
          <w:color w:val="auto"/>
          <w:spacing w:val="2"/>
          <w:sz w:val="28"/>
          <w:szCs w:val="28"/>
        </w:rPr>
        <w:t xml:space="preserve"> на основе </w:t>
      </w:r>
      <w:r w:rsidR="00E80E2B">
        <w:rPr>
          <w:rFonts w:ascii="Times New Roman" w:hAnsi="Times New Roman" w:cs="Times New Roman"/>
          <w:color w:val="auto"/>
          <w:spacing w:val="2"/>
          <w:sz w:val="28"/>
          <w:szCs w:val="28"/>
        </w:rPr>
        <w:t>ПрАООП НОО обучающихся с ЗПР</w:t>
      </w:r>
      <w:r w:rsidR="00E82721">
        <w:rPr>
          <w:rFonts w:ascii="Times New Roman" w:hAnsi="Times New Roman" w:cs="Times New Roman"/>
          <w:sz w:val="28"/>
          <w:szCs w:val="28"/>
        </w:rPr>
        <w:t>, ПрООП НОО</w:t>
      </w:r>
      <w:r w:rsidR="00E82721">
        <w:rPr>
          <w:rStyle w:val="a4"/>
          <w:rFonts w:ascii="Times New Roman" w:hAnsi="Times New Roman" w:cs="Times New Roman"/>
          <w:sz w:val="28"/>
          <w:szCs w:val="28"/>
        </w:rPr>
        <w:footnoteReference w:id="17"/>
      </w:r>
      <w:r w:rsidR="00E82721" w:rsidRPr="00D6465D">
        <w:rPr>
          <w:rFonts w:ascii="Times New Roman" w:hAnsi="Times New Roman" w:cs="Times New Roman"/>
          <w:color w:val="auto"/>
          <w:spacing w:val="2"/>
          <w:sz w:val="28"/>
          <w:szCs w:val="28"/>
        </w:rPr>
        <w:t>,</w:t>
      </w:r>
      <w:r w:rsidR="00E82721" w:rsidRPr="00F63254">
        <w:rPr>
          <w:rFonts w:ascii="Times New Roman" w:hAnsi="Times New Roman" w:cs="Times New Roman"/>
          <w:color w:val="auto"/>
          <w:spacing w:val="2"/>
          <w:sz w:val="28"/>
          <w:szCs w:val="28"/>
        </w:rPr>
        <w:t xml:space="preserve"> разработанной для общеобразовательной школы,</w:t>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705867" w:rsidRPr="00156278" w:rsidRDefault="00705867" w:rsidP="00156278">
      <w:pPr>
        <w:ind w:firstLine="567"/>
        <w:jc w:val="center"/>
        <w:rPr>
          <w:rFonts w:ascii="Times New Roman" w:hAnsi="Times New Roman"/>
          <w:b/>
          <w:sz w:val="28"/>
          <w:szCs w:val="28"/>
        </w:rPr>
      </w:pPr>
      <w:r w:rsidRPr="00156278">
        <w:rPr>
          <w:rFonts w:ascii="Times New Roman" w:hAnsi="Times New Roman"/>
          <w:b/>
          <w:sz w:val="28"/>
          <w:szCs w:val="28"/>
        </w:rPr>
        <w:t>Содержание программы</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7512"/>
        <w:gridCol w:w="1843"/>
      </w:tblGrid>
      <w:tr w:rsidR="00705867" w:rsidRPr="00156278" w:rsidTr="003A5E0F">
        <w:tc>
          <w:tcPr>
            <w:tcW w:w="1101"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b/>
                <w:sz w:val="28"/>
                <w:szCs w:val="28"/>
              </w:rPr>
            </w:pPr>
            <w:r w:rsidRPr="00156278">
              <w:rPr>
                <w:rFonts w:ascii="Times New Roman" w:hAnsi="Times New Roman"/>
                <w:b/>
                <w:sz w:val="28"/>
                <w:szCs w:val="28"/>
              </w:rPr>
              <w:t>№ п/п</w:t>
            </w:r>
          </w:p>
        </w:tc>
        <w:tc>
          <w:tcPr>
            <w:tcW w:w="7512"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b/>
                <w:sz w:val="28"/>
                <w:szCs w:val="28"/>
              </w:rPr>
            </w:pPr>
            <w:r w:rsidRPr="00156278">
              <w:rPr>
                <w:rFonts w:ascii="Times New Roman" w:hAnsi="Times New Roman"/>
                <w:b/>
                <w:sz w:val="28"/>
                <w:szCs w:val="28"/>
              </w:rPr>
              <w:t>Мероприятия, форма организации</w:t>
            </w:r>
          </w:p>
        </w:tc>
        <w:tc>
          <w:tcPr>
            <w:tcW w:w="1843"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b/>
                <w:sz w:val="28"/>
                <w:szCs w:val="28"/>
              </w:rPr>
            </w:pPr>
            <w:r w:rsidRPr="00156278">
              <w:rPr>
                <w:rFonts w:ascii="Times New Roman" w:hAnsi="Times New Roman"/>
                <w:b/>
                <w:sz w:val="28"/>
                <w:szCs w:val="28"/>
              </w:rPr>
              <w:t>Сроки</w:t>
            </w:r>
          </w:p>
        </w:tc>
      </w:tr>
      <w:tr w:rsidR="00705867" w:rsidRPr="00156278" w:rsidTr="003A5E0F">
        <w:tc>
          <w:tcPr>
            <w:tcW w:w="1101"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1</w:t>
            </w:r>
          </w:p>
        </w:tc>
        <w:tc>
          <w:tcPr>
            <w:tcW w:w="7512"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Классные часы, посвященные началу учебного года</w:t>
            </w:r>
          </w:p>
        </w:tc>
        <w:tc>
          <w:tcPr>
            <w:tcW w:w="1843"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Сентябрь</w:t>
            </w:r>
          </w:p>
        </w:tc>
      </w:tr>
      <w:tr w:rsidR="00705867" w:rsidRPr="00156278" w:rsidTr="003A5E0F">
        <w:tc>
          <w:tcPr>
            <w:tcW w:w="1101"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2</w:t>
            </w:r>
          </w:p>
        </w:tc>
        <w:tc>
          <w:tcPr>
            <w:tcW w:w="7512"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Классный час, посвящённый Дню солидарности в борьбе с терроризмом.</w:t>
            </w:r>
          </w:p>
        </w:tc>
        <w:tc>
          <w:tcPr>
            <w:tcW w:w="1843"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Сентябрь</w:t>
            </w:r>
          </w:p>
        </w:tc>
      </w:tr>
      <w:tr w:rsidR="00705867" w:rsidRPr="00156278" w:rsidTr="003A5E0F">
        <w:tc>
          <w:tcPr>
            <w:tcW w:w="1101"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3</w:t>
            </w:r>
          </w:p>
        </w:tc>
        <w:tc>
          <w:tcPr>
            <w:tcW w:w="7512"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Акция ко Дню учителя «Открытка ветерану педагогического труда».</w:t>
            </w:r>
          </w:p>
        </w:tc>
        <w:tc>
          <w:tcPr>
            <w:tcW w:w="1843"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Октябрь</w:t>
            </w:r>
          </w:p>
        </w:tc>
      </w:tr>
      <w:tr w:rsidR="00705867" w:rsidRPr="00156278" w:rsidTr="003A5E0F">
        <w:tc>
          <w:tcPr>
            <w:tcW w:w="1101"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4</w:t>
            </w:r>
          </w:p>
        </w:tc>
        <w:tc>
          <w:tcPr>
            <w:tcW w:w="7512"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Конкурс осенних поделок.</w:t>
            </w:r>
          </w:p>
        </w:tc>
        <w:tc>
          <w:tcPr>
            <w:tcW w:w="1843"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Октябрь</w:t>
            </w:r>
          </w:p>
        </w:tc>
      </w:tr>
      <w:tr w:rsidR="00705867" w:rsidRPr="00156278" w:rsidTr="003A5E0F">
        <w:tc>
          <w:tcPr>
            <w:tcW w:w="1101"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5</w:t>
            </w:r>
          </w:p>
        </w:tc>
        <w:tc>
          <w:tcPr>
            <w:tcW w:w="7512"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bCs/>
                <w:iCs/>
                <w:sz w:val="28"/>
                <w:szCs w:val="28"/>
              </w:rPr>
              <w:t>Конкурс рисунков, концерт посвящённые  Дню матери</w:t>
            </w:r>
            <w:r w:rsidRPr="00156278">
              <w:rPr>
                <w:rFonts w:ascii="Times New Roman" w:hAnsi="Times New Roman"/>
                <w:sz w:val="28"/>
                <w:szCs w:val="28"/>
              </w:rPr>
              <w:t>.</w:t>
            </w:r>
          </w:p>
        </w:tc>
        <w:tc>
          <w:tcPr>
            <w:tcW w:w="1843"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Ноябрь</w:t>
            </w:r>
          </w:p>
        </w:tc>
      </w:tr>
      <w:tr w:rsidR="00705867" w:rsidRPr="00156278" w:rsidTr="003A5E0F">
        <w:tc>
          <w:tcPr>
            <w:tcW w:w="1101"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6</w:t>
            </w:r>
          </w:p>
        </w:tc>
        <w:tc>
          <w:tcPr>
            <w:tcW w:w="7512"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bCs/>
                <w:iCs/>
                <w:sz w:val="28"/>
                <w:szCs w:val="28"/>
              </w:rPr>
            </w:pPr>
            <w:r w:rsidRPr="00156278">
              <w:rPr>
                <w:rFonts w:ascii="Times New Roman" w:hAnsi="Times New Roman"/>
                <w:sz w:val="28"/>
                <w:szCs w:val="28"/>
              </w:rPr>
              <w:t>Классные часы, посвященные Дню народного единства и согласия.</w:t>
            </w:r>
          </w:p>
        </w:tc>
        <w:tc>
          <w:tcPr>
            <w:tcW w:w="1843"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Ноябрь</w:t>
            </w:r>
          </w:p>
        </w:tc>
      </w:tr>
      <w:tr w:rsidR="00705867" w:rsidRPr="00156278" w:rsidTr="003A5E0F">
        <w:tc>
          <w:tcPr>
            <w:tcW w:w="1101"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7</w:t>
            </w:r>
          </w:p>
        </w:tc>
        <w:tc>
          <w:tcPr>
            <w:tcW w:w="7512"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color w:val="000000"/>
                <w:sz w:val="28"/>
                <w:szCs w:val="28"/>
              </w:rPr>
              <w:t>Единый классный час «</w:t>
            </w:r>
            <w:r w:rsidRPr="00156278">
              <w:rPr>
                <w:rFonts w:ascii="Times New Roman" w:hAnsi="Times New Roman"/>
                <w:sz w:val="28"/>
                <w:szCs w:val="28"/>
              </w:rPr>
              <w:t>Закон обо мне, я о законе»</w:t>
            </w:r>
            <w:r w:rsidRPr="00156278">
              <w:rPr>
                <w:rFonts w:ascii="Times New Roman" w:hAnsi="Times New Roman"/>
                <w:color w:val="000000"/>
                <w:sz w:val="28"/>
                <w:szCs w:val="28"/>
              </w:rPr>
              <w:t>,</w:t>
            </w:r>
            <w:r w:rsidRPr="00156278">
              <w:rPr>
                <w:rFonts w:ascii="Times New Roman" w:hAnsi="Times New Roman"/>
                <w:sz w:val="28"/>
                <w:szCs w:val="28"/>
              </w:rPr>
              <w:t xml:space="preserve"> посвященные Дню Конституции 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Декабрь</w:t>
            </w:r>
          </w:p>
        </w:tc>
      </w:tr>
      <w:tr w:rsidR="00705867" w:rsidRPr="00156278" w:rsidTr="003A5E0F">
        <w:tc>
          <w:tcPr>
            <w:tcW w:w="1101"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lastRenderedPageBreak/>
              <w:t>8</w:t>
            </w:r>
          </w:p>
        </w:tc>
        <w:tc>
          <w:tcPr>
            <w:tcW w:w="7512"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Новогодний конкурс поделок.</w:t>
            </w:r>
          </w:p>
        </w:tc>
        <w:tc>
          <w:tcPr>
            <w:tcW w:w="1843"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Декабрь</w:t>
            </w:r>
          </w:p>
        </w:tc>
      </w:tr>
      <w:tr w:rsidR="00705867" w:rsidRPr="00156278" w:rsidTr="003A5E0F">
        <w:tc>
          <w:tcPr>
            <w:tcW w:w="1101"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9</w:t>
            </w:r>
          </w:p>
        </w:tc>
        <w:tc>
          <w:tcPr>
            <w:tcW w:w="7512"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Конкурс на лучшее оформление классной комнаты к Новому году.</w:t>
            </w:r>
          </w:p>
        </w:tc>
        <w:tc>
          <w:tcPr>
            <w:tcW w:w="1843"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Декабрь</w:t>
            </w:r>
          </w:p>
        </w:tc>
      </w:tr>
      <w:tr w:rsidR="00705867" w:rsidRPr="00156278" w:rsidTr="003A5E0F">
        <w:tc>
          <w:tcPr>
            <w:tcW w:w="1101"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10</w:t>
            </w:r>
          </w:p>
        </w:tc>
        <w:tc>
          <w:tcPr>
            <w:tcW w:w="7512"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Тематические классные часы «Новый год у ворот!»</w:t>
            </w:r>
          </w:p>
        </w:tc>
        <w:tc>
          <w:tcPr>
            <w:tcW w:w="1843"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Декабрь</w:t>
            </w:r>
          </w:p>
        </w:tc>
      </w:tr>
      <w:tr w:rsidR="00705867" w:rsidRPr="00156278" w:rsidTr="003A5E0F">
        <w:tc>
          <w:tcPr>
            <w:tcW w:w="1101"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11</w:t>
            </w:r>
          </w:p>
        </w:tc>
        <w:tc>
          <w:tcPr>
            <w:tcW w:w="7512"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autoSpaceDN w:val="0"/>
              <w:ind w:right="173"/>
              <w:textAlignment w:val="baseline"/>
              <w:rPr>
                <w:rFonts w:ascii="Times New Roman" w:hAnsi="Times New Roman"/>
                <w:kern w:val="3"/>
                <w:sz w:val="28"/>
                <w:szCs w:val="28"/>
              </w:rPr>
            </w:pPr>
            <w:r w:rsidRPr="00156278">
              <w:rPr>
                <w:rFonts w:ascii="Times New Roman" w:hAnsi="Times New Roman"/>
                <w:kern w:val="3"/>
                <w:sz w:val="28"/>
                <w:szCs w:val="28"/>
              </w:rPr>
              <w:t>Конкурс рисунков «Путешествие в мир профессий»</w:t>
            </w:r>
          </w:p>
        </w:tc>
        <w:tc>
          <w:tcPr>
            <w:tcW w:w="1843"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Декабрь</w:t>
            </w:r>
          </w:p>
        </w:tc>
      </w:tr>
      <w:tr w:rsidR="00705867" w:rsidRPr="00156278" w:rsidTr="003A5E0F">
        <w:tc>
          <w:tcPr>
            <w:tcW w:w="1101"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12</w:t>
            </w:r>
          </w:p>
        </w:tc>
        <w:tc>
          <w:tcPr>
            <w:tcW w:w="7512"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autoSpaceDN w:val="0"/>
              <w:ind w:right="173"/>
              <w:textAlignment w:val="baseline"/>
              <w:rPr>
                <w:rFonts w:ascii="Times New Roman" w:hAnsi="Times New Roman"/>
                <w:kern w:val="3"/>
                <w:sz w:val="28"/>
                <w:szCs w:val="28"/>
              </w:rPr>
            </w:pPr>
            <w:r w:rsidRPr="00156278">
              <w:rPr>
                <w:rFonts w:ascii="Times New Roman" w:hAnsi="Times New Roman"/>
                <w:sz w:val="28"/>
                <w:szCs w:val="28"/>
              </w:rPr>
              <w:t>Акция «Покормите птиц зимой!»</w:t>
            </w:r>
          </w:p>
        </w:tc>
        <w:tc>
          <w:tcPr>
            <w:tcW w:w="1843"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Январь</w:t>
            </w:r>
          </w:p>
        </w:tc>
      </w:tr>
      <w:tr w:rsidR="00705867" w:rsidRPr="00156278" w:rsidTr="003A5E0F">
        <w:tc>
          <w:tcPr>
            <w:tcW w:w="1101"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13</w:t>
            </w:r>
          </w:p>
        </w:tc>
        <w:tc>
          <w:tcPr>
            <w:tcW w:w="7512"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autoSpaceDN w:val="0"/>
              <w:ind w:right="173"/>
              <w:textAlignment w:val="baseline"/>
              <w:rPr>
                <w:rFonts w:ascii="Times New Roman" w:hAnsi="Times New Roman"/>
                <w:sz w:val="28"/>
                <w:szCs w:val="28"/>
              </w:rPr>
            </w:pPr>
            <w:r w:rsidRPr="00156278">
              <w:rPr>
                <w:rFonts w:ascii="Times New Roman" w:hAnsi="Times New Roman"/>
                <w:sz w:val="28"/>
                <w:szCs w:val="28"/>
              </w:rPr>
              <w:t>Единые Уроки Мужества с приглашением ветеранов, участников боевых действий в Афганистане, Чечне</w:t>
            </w:r>
          </w:p>
        </w:tc>
        <w:tc>
          <w:tcPr>
            <w:tcW w:w="1843"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Февраль</w:t>
            </w:r>
          </w:p>
        </w:tc>
      </w:tr>
      <w:tr w:rsidR="00705867" w:rsidRPr="00156278" w:rsidTr="003A5E0F">
        <w:tc>
          <w:tcPr>
            <w:tcW w:w="1101"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14</w:t>
            </w:r>
          </w:p>
        </w:tc>
        <w:tc>
          <w:tcPr>
            <w:tcW w:w="7512"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autoSpaceDN w:val="0"/>
              <w:ind w:right="173"/>
              <w:textAlignment w:val="baseline"/>
              <w:rPr>
                <w:rFonts w:ascii="Times New Roman" w:hAnsi="Times New Roman"/>
                <w:sz w:val="28"/>
                <w:szCs w:val="28"/>
              </w:rPr>
            </w:pPr>
            <w:r w:rsidRPr="00156278">
              <w:rPr>
                <w:rFonts w:ascii="Times New Roman" w:hAnsi="Times New Roman"/>
                <w:sz w:val="28"/>
                <w:szCs w:val="28"/>
              </w:rPr>
              <w:t>Поздравительная открытка к 23 февраля.</w:t>
            </w:r>
          </w:p>
        </w:tc>
        <w:tc>
          <w:tcPr>
            <w:tcW w:w="1843"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Февраль</w:t>
            </w:r>
          </w:p>
        </w:tc>
      </w:tr>
      <w:tr w:rsidR="00705867" w:rsidRPr="00156278" w:rsidTr="003A5E0F">
        <w:tc>
          <w:tcPr>
            <w:tcW w:w="1101"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15</w:t>
            </w:r>
          </w:p>
        </w:tc>
        <w:tc>
          <w:tcPr>
            <w:tcW w:w="7512"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autoSpaceDN w:val="0"/>
              <w:ind w:right="173"/>
              <w:textAlignment w:val="baseline"/>
              <w:rPr>
                <w:rFonts w:ascii="Times New Roman" w:hAnsi="Times New Roman"/>
                <w:sz w:val="28"/>
                <w:szCs w:val="28"/>
              </w:rPr>
            </w:pPr>
            <w:r w:rsidRPr="00156278">
              <w:rPr>
                <w:rFonts w:ascii="Times New Roman" w:hAnsi="Times New Roman"/>
                <w:sz w:val="28"/>
                <w:szCs w:val="28"/>
                <w:lang w:eastAsia="ru-RU"/>
              </w:rPr>
              <w:t>Выпуск поздравительной открытки к 8 марта.</w:t>
            </w:r>
          </w:p>
        </w:tc>
        <w:tc>
          <w:tcPr>
            <w:tcW w:w="1843"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Март</w:t>
            </w:r>
          </w:p>
        </w:tc>
      </w:tr>
      <w:tr w:rsidR="00705867" w:rsidRPr="00156278" w:rsidTr="003A5E0F">
        <w:tc>
          <w:tcPr>
            <w:tcW w:w="1101"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16</w:t>
            </w:r>
          </w:p>
        </w:tc>
        <w:tc>
          <w:tcPr>
            <w:tcW w:w="7512"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autoSpaceDN w:val="0"/>
              <w:ind w:right="173"/>
              <w:textAlignment w:val="baseline"/>
              <w:rPr>
                <w:rFonts w:ascii="Times New Roman" w:hAnsi="Times New Roman"/>
                <w:sz w:val="28"/>
                <w:szCs w:val="28"/>
              </w:rPr>
            </w:pPr>
            <w:r w:rsidRPr="00156278">
              <w:rPr>
                <w:rFonts w:ascii="Times New Roman" w:hAnsi="Times New Roman"/>
                <w:sz w:val="28"/>
                <w:szCs w:val="28"/>
                <w:lang w:eastAsia="ru-RU"/>
              </w:rPr>
              <w:t>Праздничная конкурсная программа для детей и родителей "Я и мамочка моя» к 8 Марта.</w:t>
            </w:r>
          </w:p>
        </w:tc>
        <w:tc>
          <w:tcPr>
            <w:tcW w:w="1843"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Март</w:t>
            </w:r>
          </w:p>
        </w:tc>
      </w:tr>
      <w:tr w:rsidR="00705867" w:rsidRPr="00156278" w:rsidTr="003A5E0F">
        <w:tc>
          <w:tcPr>
            <w:tcW w:w="1101"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17</w:t>
            </w:r>
          </w:p>
        </w:tc>
        <w:tc>
          <w:tcPr>
            <w:tcW w:w="7512"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autoSpaceDN w:val="0"/>
              <w:ind w:right="173"/>
              <w:textAlignment w:val="baseline"/>
              <w:rPr>
                <w:rFonts w:ascii="Times New Roman" w:hAnsi="Times New Roman"/>
                <w:sz w:val="28"/>
                <w:szCs w:val="28"/>
              </w:rPr>
            </w:pPr>
            <w:r w:rsidRPr="00156278">
              <w:rPr>
                <w:rFonts w:ascii="Times New Roman" w:hAnsi="Times New Roman"/>
                <w:sz w:val="28"/>
                <w:szCs w:val="28"/>
              </w:rPr>
              <w:t>Родительские собрания по духовно-нравственному воспитанию</w:t>
            </w:r>
          </w:p>
        </w:tc>
        <w:tc>
          <w:tcPr>
            <w:tcW w:w="1843"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Март</w:t>
            </w:r>
          </w:p>
        </w:tc>
      </w:tr>
      <w:tr w:rsidR="00705867" w:rsidRPr="00156278" w:rsidTr="003A5E0F">
        <w:tc>
          <w:tcPr>
            <w:tcW w:w="1101"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18</w:t>
            </w:r>
          </w:p>
        </w:tc>
        <w:tc>
          <w:tcPr>
            <w:tcW w:w="7512"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autoSpaceDN w:val="0"/>
              <w:ind w:right="173"/>
              <w:textAlignment w:val="baseline"/>
              <w:rPr>
                <w:rFonts w:ascii="Times New Roman" w:hAnsi="Times New Roman"/>
                <w:sz w:val="28"/>
                <w:szCs w:val="28"/>
              </w:rPr>
            </w:pPr>
            <w:r w:rsidRPr="00156278">
              <w:rPr>
                <w:rFonts w:ascii="Times New Roman" w:hAnsi="Times New Roman"/>
                <w:sz w:val="28"/>
                <w:szCs w:val="28"/>
              </w:rPr>
              <w:t>Акция «Весенняя неделя добра»</w:t>
            </w:r>
          </w:p>
        </w:tc>
        <w:tc>
          <w:tcPr>
            <w:tcW w:w="1843"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Апрель</w:t>
            </w:r>
          </w:p>
        </w:tc>
      </w:tr>
      <w:tr w:rsidR="00705867" w:rsidRPr="00156278" w:rsidTr="003A5E0F">
        <w:tc>
          <w:tcPr>
            <w:tcW w:w="1101"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19</w:t>
            </w:r>
          </w:p>
        </w:tc>
        <w:tc>
          <w:tcPr>
            <w:tcW w:w="7512"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autoSpaceDN w:val="0"/>
              <w:ind w:right="173"/>
              <w:textAlignment w:val="baseline"/>
              <w:rPr>
                <w:rFonts w:ascii="Times New Roman" w:hAnsi="Times New Roman"/>
                <w:sz w:val="28"/>
                <w:szCs w:val="28"/>
              </w:rPr>
            </w:pPr>
            <w:r w:rsidRPr="00156278">
              <w:rPr>
                <w:rFonts w:ascii="Times New Roman" w:hAnsi="Times New Roman"/>
                <w:sz w:val="28"/>
                <w:szCs w:val="28"/>
              </w:rPr>
              <w:t>Классные часы, посвященные Дню космонавтики</w:t>
            </w:r>
          </w:p>
        </w:tc>
        <w:tc>
          <w:tcPr>
            <w:tcW w:w="1843"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Апрель</w:t>
            </w:r>
          </w:p>
        </w:tc>
      </w:tr>
      <w:tr w:rsidR="00705867" w:rsidRPr="00156278" w:rsidTr="003A5E0F">
        <w:tc>
          <w:tcPr>
            <w:tcW w:w="1101"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20</w:t>
            </w:r>
          </w:p>
        </w:tc>
        <w:tc>
          <w:tcPr>
            <w:tcW w:w="7512" w:type="dxa"/>
            <w:tcBorders>
              <w:top w:val="single" w:sz="4" w:space="0" w:color="000000"/>
              <w:left w:val="single" w:sz="4" w:space="0" w:color="000000"/>
              <w:bottom w:val="single" w:sz="4" w:space="0" w:color="000000"/>
              <w:right w:val="single" w:sz="4" w:space="0" w:color="000000"/>
            </w:tcBorders>
          </w:tcPr>
          <w:p w:rsidR="00705867" w:rsidRPr="00156278" w:rsidRDefault="00705867" w:rsidP="003A5E0F">
            <w:pPr>
              <w:rPr>
                <w:rFonts w:ascii="Times New Roman" w:hAnsi="Times New Roman"/>
                <w:sz w:val="28"/>
                <w:szCs w:val="28"/>
              </w:rPr>
            </w:pPr>
            <w:r w:rsidRPr="00156278">
              <w:rPr>
                <w:rFonts w:ascii="Times New Roman" w:hAnsi="Times New Roman"/>
                <w:sz w:val="28"/>
                <w:szCs w:val="28"/>
                <w:shd w:val="clear" w:color="auto" w:fill="FFFFFF"/>
              </w:rPr>
              <w:t>Операция «Школьный двор».</w:t>
            </w:r>
          </w:p>
          <w:p w:rsidR="00705867" w:rsidRPr="00156278" w:rsidRDefault="00705867" w:rsidP="003A5E0F">
            <w:pPr>
              <w:autoSpaceDN w:val="0"/>
              <w:ind w:right="173"/>
              <w:textAlignment w:val="baseline"/>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Апрель</w:t>
            </w:r>
          </w:p>
        </w:tc>
      </w:tr>
      <w:tr w:rsidR="00705867" w:rsidRPr="00156278" w:rsidTr="003A5E0F">
        <w:tc>
          <w:tcPr>
            <w:tcW w:w="1101"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21</w:t>
            </w:r>
          </w:p>
        </w:tc>
        <w:tc>
          <w:tcPr>
            <w:tcW w:w="7512"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autoSpaceDN w:val="0"/>
              <w:ind w:right="173"/>
              <w:textAlignment w:val="baseline"/>
              <w:rPr>
                <w:rFonts w:ascii="Times New Roman" w:hAnsi="Times New Roman"/>
                <w:sz w:val="28"/>
                <w:szCs w:val="28"/>
              </w:rPr>
            </w:pPr>
            <w:r w:rsidRPr="00156278">
              <w:rPr>
                <w:rFonts w:ascii="Times New Roman" w:hAnsi="Times New Roman"/>
                <w:sz w:val="28"/>
                <w:szCs w:val="28"/>
              </w:rPr>
              <w:t>Тематические классные часы, посвященные ВОВ</w:t>
            </w:r>
          </w:p>
        </w:tc>
        <w:tc>
          <w:tcPr>
            <w:tcW w:w="1843"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Май</w:t>
            </w:r>
          </w:p>
        </w:tc>
      </w:tr>
      <w:tr w:rsidR="00705867" w:rsidRPr="00156278" w:rsidTr="003A5E0F">
        <w:tc>
          <w:tcPr>
            <w:tcW w:w="1101"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22</w:t>
            </w:r>
          </w:p>
        </w:tc>
        <w:tc>
          <w:tcPr>
            <w:tcW w:w="7512"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autoSpaceDN w:val="0"/>
              <w:ind w:right="173"/>
              <w:textAlignment w:val="baseline"/>
              <w:rPr>
                <w:rFonts w:ascii="Times New Roman" w:hAnsi="Times New Roman"/>
                <w:sz w:val="28"/>
                <w:szCs w:val="28"/>
              </w:rPr>
            </w:pPr>
            <w:r w:rsidRPr="00156278">
              <w:rPr>
                <w:rFonts w:ascii="Times New Roman" w:hAnsi="Times New Roman"/>
                <w:sz w:val="28"/>
                <w:szCs w:val="28"/>
              </w:rPr>
              <w:t>Митинг, посвященный победе в ВОВ.</w:t>
            </w:r>
          </w:p>
        </w:tc>
        <w:tc>
          <w:tcPr>
            <w:tcW w:w="1843"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Май</w:t>
            </w:r>
          </w:p>
        </w:tc>
      </w:tr>
      <w:tr w:rsidR="00705867" w:rsidRPr="00156278" w:rsidTr="003A5E0F">
        <w:tc>
          <w:tcPr>
            <w:tcW w:w="1101"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23</w:t>
            </w:r>
          </w:p>
        </w:tc>
        <w:tc>
          <w:tcPr>
            <w:tcW w:w="7512"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autoSpaceDN w:val="0"/>
              <w:ind w:right="173"/>
              <w:textAlignment w:val="baseline"/>
              <w:rPr>
                <w:rFonts w:ascii="Times New Roman" w:hAnsi="Times New Roman"/>
                <w:sz w:val="28"/>
                <w:szCs w:val="28"/>
              </w:rPr>
            </w:pPr>
            <w:r w:rsidRPr="00156278">
              <w:rPr>
                <w:rFonts w:ascii="Times New Roman" w:hAnsi="Times New Roman"/>
                <w:sz w:val="28"/>
                <w:szCs w:val="28"/>
              </w:rPr>
              <w:t>Организация выставок поделок и рисунков кружков.</w:t>
            </w:r>
          </w:p>
        </w:tc>
        <w:tc>
          <w:tcPr>
            <w:tcW w:w="1843"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Май</w:t>
            </w:r>
          </w:p>
        </w:tc>
      </w:tr>
      <w:tr w:rsidR="00705867" w:rsidRPr="00156278" w:rsidTr="003A5E0F">
        <w:tc>
          <w:tcPr>
            <w:tcW w:w="1101"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24</w:t>
            </w:r>
          </w:p>
        </w:tc>
        <w:tc>
          <w:tcPr>
            <w:tcW w:w="7512"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autoSpaceDN w:val="0"/>
              <w:ind w:right="173"/>
              <w:textAlignment w:val="baseline"/>
              <w:rPr>
                <w:rFonts w:ascii="Times New Roman" w:hAnsi="Times New Roman"/>
                <w:sz w:val="28"/>
                <w:szCs w:val="28"/>
              </w:rPr>
            </w:pPr>
            <w:r w:rsidRPr="00156278">
              <w:rPr>
                <w:rFonts w:ascii="Times New Roman" w:hAnsi="Times New Roman"/>
                <w:sz w:val="28"/>
                <w:szCs w:val="28"/>
              </w:rPr>
              <w:t xml:space="preserve">Подготовка и организация летнего отдыха.    </w:t>
            </w:r>
          </w:p>
        </w:tc>
        <w:tc>
          <w:tcPr>
            <w:tcW w:w="1843" w:type="dxa"/>
            <w:tcBorders>
              <w:top w:val="single" w:sz="4" w:space="0" w:color="000000"/>
              <w:left w:val="single" w:sz="4" w:space="0" w:color="000000"/>
              <w:bottom w:val="single" w:sz="4" w:space="0" w:color="000000"/>
              <w:right w:val="single" w:sz="4" w:space="0" w:color="000000"/>
            </w:tcBorders>
            <w:hideMark/>
          </w:tcPr>
          <w:p w:rsidR="00705867" w:rsidRPr="00156278" w:rsidRDefault="00705867" w:rsidP="003A5E0F">
            <w:pPr>
              <w:rPr>
                <w:rFonts w:ascii="Times New Roman" w:hAnsi="Times New Roman"/>
                <w:sz w:val="28"/>
                <w:szCs w:val="28"/>
              </w:rPr>
            </w:pPr>
            <w:r w:rsidRPr="00156278">
              <w:rPr>
                <w:rFonts w:ascii="Times New Roman" w:hAnsi="Times New Roman"/>
                <w:sz w:val="28"/>
                <w:szCs w:val="28"/>
              </w:rPr>
              <w:t>Май-июль</w:t>
            </w:r>
          </w:p>
        </w:tc>
      </w:tr>
    </w:tbl>
    <w:p w:rsidR="00705867" w:rsidRPr="00156278" w:rsidRDefault="00705867" w:rsidP="00705867">
      <w:pPr>
        <w:pStyle w:val="14TexstOSNOVA1012"/>
        <w:spacing w:line="360" w:lineRule="auto"/>
        <w:ind w:firstLine="0"/>
        <w:rPr>
          <w:rFonts w:ascii="Times New Roman" w:hAnsi="Times New Roman" w:cs="Times New Roman"/>
          <w:color w:val="auto"/>
          <w:kern w:val="2"/>
          <w:sz w:val="28"/>
          <w:szCs w:val="28"/>
        </w:rPr>
      </w:pPr>
    </w:p>
    <w:p w:rsidR="00F5026A" w:rsidRPr="00F63254" w:rsidRDefault="00B704C1"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25" w:name="_Toc415833132"/>
      <w:r>
        <w:rPr>
          <w:rFonts w:ascii="Times New Roman" w:hAnsi="Times New Roman" w:cs="Times New Roman"/>
          <w:b/>
          <w:sz w:val="28"/>
          <w:szCs w:val="28"/>
        </w:rPr>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25"/>
    </w:p>
    <w:p w:rsidR="00047416" w:rsidRPr="00311148" w:rsidRDefault="00047416" w:rsidP="004F7B55">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w:t>
      </w:r>
      <w:r w:rsidRPr="00311148">
        <w:rPr>
          <w:rFonts w:ascii="Times New Roman" w:hAnsi="Times New Roman"/>
          <w:sz w:val="28"/>
          <w:szCs w:val="28"/>
        </w:rPr>
        <w:lastRenderedPageBreak/>
        <w:t xml:space="preserve">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формирования эколог</w:t>
      </w:r>
      <w:r w:rsidR="00840CCD">
        <w:rPr>
          <w:rFonts w:ascii="Times New Roman" w:hAnsi="Times New Roman" w:cs="Times New Roman"/>
          <w:sz w:val="28"/>
          <w:szCs w:val="28"/>
        </w:rPr>
        <w:t>ической культуры разработана</w:t>
      </w:r>
      <w:r w:rsidRPr="00F63254">
        <w:rPr>
          <w:rFonts w:ascii="Times New Roman" w:hAnsi="Times New Roman" w:cs="Times New Roman"/>
          <w:sz w:val="28"/>
          <w:szCs w:val="28"/>
        </w:rPr>
        <w:t xml:space="preserve"> </w:t>
      </w:r>
      <w:r w:rsidRPr="00F63254">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w:t>
      </w:r>
      <w:r w:rsidR="00092205">
        <w:rPr>
          <w:rFonts w:ascii="Times New Roman" w:hAnsi="Times New Roman"/>
          <w:spacing w:val="-4"/>
          <w:sz w:val="28"/>
          <w:szCs w:val="28"/>
        </w:rPr>
        <w:t xml:space="preserve"> безопасного образа жизни  вносит</w:t>
      </w:r>
      <w:r w:rsidRPr="00F63254">
        <w:rPr>
          <w:rFonts w:ascii="Times New Roman" w:hAnsi="Times New Roman"/>
          <w:spacing w:val="-4"/>
          <w:sz w:val="28"/>
          <w:szCs w:val="28"/>
        </w:rPr>
        <w:t xml:space="preserve">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Default="00E80E2B" w:rsidP="00E80E2B">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lastRenderedPageBreak/>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FF366B" w:rsidRDefault="009D4048" w:rsidP="009D4048">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здоровьесозидающих режимов дня;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63254">
        <w:rPr>
          <w:rFonts w:ascii="Times New Roman" w:hAnsi="Times New Roman" w:cs="Times New Roman"/>
          <w:sz w:val="28"/>
          <w:szCs w:val="28"/>
        </w:rPr>
        <w:t>:</w:t>
      </w:r>
    </w:p>
    <w:p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 xml:space="preserve">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w:t>
      </w:r>
      <w:r w:rsidRPr="00F63254">
        <w:rPr>
          <w:rFonts w:ascii="Times New Roman" w:hAnsi="Times New Roman" w:cs="Times New Roman"/>
          <w:sz w:val="28"/>
          <w:szCs w:val="28"/>
        </w:rPr>
        <w:lastRenderedPageBreak/>
        <w:t>физкультуры, в секциях, при проведении динамических пауз на уроках, при проведении дней здоровья, соревнований, олимпиад, походов и т. п.).</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Default="00092205"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содержит</w:t>
      </w:r>
      <w:r w:rsidR="00047416" w:rsidRPr="00F63254">
        <w:rPr>
          <w:rFonts w:ascii="Times New Roman" w:hAnsi="Times New Roman" w:cs="Times New Roman"/>
          <w:color w:val="auto"/>
          <w:sz w:val="28"/>
          <w:szCs w:val="28"/>
        </w:rPr>
        <w:t xml:space="preserve">: цель и задачи, планируемые результаты, основные направления работы, перечень </w:t>
      </w:r>
      <w:r w:rsidR="00047416">
        <w:rPr>
          <w:rFonts w:ascii="Times New Roman" w:hAnsi="Times New Roman" w:cs="Times New Roman"/>
          <w:color w:val="auto"/>
          <w:sz w:val="28"/>
          <w:szCs w:val="28"/>
        </w:rPr>
        <w:t>о</w:t>
      </w:r>
      <w:r w:rsidR="00047416" w:rsidRPr="00F63254">
        <w:rPr>
          <w:rFonts w:ascii="Times New Roman" w:hAnsi="Times New Roman" w:cs="Times New Roman"/>
          <w:color w:val="auto"/>
          <w:sz w:val="28"/>
          <w:szCs w:val="28"/>
        </w:rPr>
        <w:t>рганизационных форм.</w:t>
      </w:r>
    </w:p>
    <w:p w:rsidR="004D7E06" w:rsidRPr="004E6E59" w:rsidRDefault="00047416" w:rsidP="004E6E59">
      <w:pPr>
        <w:pStyle w:val="14TexstOSNOVA1012"/>
        <w:tabs>
          <w:tab w:val="left" w:pos="-180"/>
        </w:tabs>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00092205">
        <w:rPr>
          <w:rFonts w:ascii="Times New Roman" w:hAnsi="Times New Roman" w:cs="Times New Roman"/>
          <w:color w:val="auto"/>
          <w:spacing w:val="2"/>
          <w:sz w:val="28"/>
          <w:szCs w:val="28"/>
        </w:rPr>
        <w:t xml:space="preserve"> разработана </w:t>
      </w:r>
      <w:r w:rsidRPr="00F63254">
        <w:rPr>
          <w:rFonts w:ascii="Times New Roman" w:hAnsi="Times New Roman" w:cs="Times New Roman"/>
          <w:color w:val="auto"/>
          <w:spacing w:val="2"/>
          <w:sz w:val="28"/>
          <w:szCs w:val="28"/>
        </w:rPr>
        <w:t xml:space="preserve"> на основе </w:t>
      </w:r>
      <w:r w:rsidR="00E80E2B">
        <w:rPr>
          <w:rFonts w:ascii="Times New Roman" w:hAnsi="Times New Roman" w:cs="Times New Roman"/>
          <w:color w:val="auto"/>
          <w:spacing w:val="2"/>
          <w:sz w:val="28"/>
          <w:szCs w:val="28"/>
        </w:rPr>
        <w:t xml:space="preserve">ПрАООП НОО обучающихся с ЗПР, </w:t>
      </w:r>
      <w:r>
        <w:rPr>
          <w:rFonts w:ascii="Times New Roman" w:hAnsi="Times New Roman" w:cs="Times New Roman"/>
          <w:color w:val="auto"/>
          <w:spacing w:val="2"/>
          <w:sz w:val="28"/>
          <w:szCs w:val="28"/>
        </w:rPr>
        <w:t xml:space="preserve">ПрООП </w:t>
      </w:r>
      <w:r>
        <w:rPr>
          <w:rFonts w:ascii="Times New Roman" w:hAnsi="Times New Roman" w:cs="Times New Roman"/>
          <w:color w:val="auto"/>
          <w:spacing w:val="2"/>
          <w:sz w:val="28"/>
          <w:szCs w:val="28"/>
        </w:rPr>
        <w:lastRenderedPageBreak/>
        <w:t>НОО</w:t>
      </w:r>
      <w:r>
        <w:rPr>
          <w:rStyle w:val="a4"/>
          <w:rFonts w:ascii="Times New Roman" w:hAnsi="Times New Roman" w:cs="Times New Roman"/>
          <w:color w:val="auto"/>
          <w:spacing w:val="2"/>
          <w:sz w:val="28"/>
          <w:szCs w:val="28"/>
        </w:rPr>
        <w:footnoteReference w:id="18"/>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79713D" w:rsidRPr="00F07304" w:rsidRDefault="0079713D" w:rsidP="0079713D">
      <w:pPr>
        <w:spacing w:after="0" w:line="360" w:lineRule="auto"/>
        <w:ind w:right="40"/>
        <w:jc w:val="center"/>
        <w:rPr>
          <w:rFonts w:ascii="Times New Roman" w:hAnsi="Times New Roman"/>
          <w:b/>
          <w:sz w:val="28"/>
          <w:szCs w:val="28"/>
        </w:rPr>
      </w:pPr>
      <w:r w:rsidRPr="00F07304">
        <w:rPr>
          <w:rFonts w:ascii="Times New Roman" w:hAnsi="Times New Roman"/>
          <w:b/>
          <w:sz w:val="28"/>
          <w:szCs w:val="28"/>
        </w:rPr>
        <w:t>Содержание программы экологической культуры</w:t>
      </w:r>
    </w:p>
    <w:p w:rsidR="0079713D" w:rsidRPr="00F07304" w:rsidRDefault="0079713D" w:rsidP="0079713D">
      <w:pPr>
        <w:pStyle w:val="af2"/>
        <w:ind w:left="0"/>
        <w:rPr>
          <w:b/>
          <w:bCs/>
          <w:iCs/>
          <w:sz w:val="22"/>
          <w:szCs w:val="22"/>
        </w:rPr>
      </w:pPr>
      <w:r w:rsidRPr="00F07304">
        <w:rPr>
          <w:b/>
          <w:bCs/>
          <w:iCs/>
          <w:sz w:val="22"/>
          <w:szCs w:val="22"/>
        </w:rPr>
        <w:t>1.ПОЗНАВАТЕЛЬНЫЕ МЕРОПРИЯТИЯ.</w:t>
      </w:r>
      <w:r w:rsidRPr="00F07304">
        <w:rPr>
          <w:sz w:val="22"/>
          <w:szCs w:val="22"/>
        </w:rPr>
        <w:br/>
        <w:t>Мероприятия согласно плану работы  Центра экологического образования МАОУ «Кожевниковская СОШ № 1» «Росток».</w:t>
      </w:r>
    </w:p>
    <w:p w:rsidR="0079713D" w:rsidRPr="00F07304" w:rsidRDefault="0079713D" w:rsidP="0079713D">
      <w:pPr>
        <w:pStyle w:val="af2"/>
        <w:ind w:left="0"/>
        <w:rPr>
          <w:sz w:val="22"/>
          <w:szCs w:val="22"/>
        </w:rPr>
      </w:pPr>
      <w:r w:rsidRPr="00F07304">
        <w:rPr>
          <w:b/>
          <w:bCs/>
          <w:iCs/>
          <w:sz w:val="22"/>
          <w:szCs w:val="22"/>
        </w:rPr>
        <w:t xml:space="preserve">2. ПРОСВЕТИТЕЛЬСКИЕ МЕРОПРИЯТИЯ . </w:t>
      </w:r>
      <w:r w:rsidRPr="00F07304">
        <w:rPr>
          <w:sz w:val="22"/>
          <w:szCs w:val="22"/>
        </w:rPr>
        <w:br/>
        <w:t>Участие в различных экологических конкурсах, выставках, акциях. Участие в районных мероприятиях по экологии.</w:t>
      </w:r>
    </w:p>
    <w:p w:rsidR="0079713D" w:rsidRPr="0079713D" w:rsidRDefault="0079713D" w:rsidP="0079713D">
      <w:pPr>
        <w:spacing w:after="0" w:line="360" w:lineRule="auto"/>
        <w:ind w:left="40" w:right="40"/>
        <w:rPr>
          <w:rFonts w:ascii="Times New Roman" w:hAnsi="Times New Roman"/>
          <w:sz w:val="28"/>
          <w:szCs w:val="28"/>
        </w:rPr>
      </w:pPr>
      <w:r w:rsidRPr="00F07304">
        <w:rPr>
          <w:rFonts w:ascii="Times New Roman" w:hAnsi="Times New Roman"/>
          <w:b/>
          <w:bCs/>
          <w:iCs/>
        </w:rPr>
        <w:t>3. ПРАКТИЧЕСКИЕ МЕРОПРИЯТИЯ.</w:t>
      </w:r>
      <w:r w:rsidRPr="00F07304">
        <w:rPr>
          <w:rFonts w:ascii="Times New Roman" w:hAnsi="Times New Roman"/>
        </w:rPr>
        <w:br/>
      </w:r>
      <w:r w:rsidRPr="0079713D">
        <w:rPr>
          <w:rFonts w:ascii="Times New Roman" w:hAnsi="Times New Roman"/>
          <w:sz w:val="28"/>
          <w:szCs w:val="28"/>
        </w:rPr>
        <w:tab/>
        <w:t>Изготовление кормушек, домиков для птиц. Заготовка кормов для птиц.  Озеленение класса, школы, улицы, двора. Участие в охране природы, изготовление плакатов, табличек, призывов.</w:t>
      </w:r>
    </w:p>
    <w:p w:rsidR="000001F1" w:rsidRDefault="0079713D" w:rsidP="000001F1">
      <w:pPr>
        <w:spacing w:after="0" w:line="360" w:lineRule="auto"/>
        <w:rPr>
          <w:rFonts w:ascii="Times New Roman" w:hAnsi="Times New Roman"/>
          <w:sz w:val="28"/>
          <w:szCs w:val="28"/>
        </w:rPr>
      </w:pPr>
      <w:r w:rsidRPr="00F07304">
        <w:rPr>
          <w:rFonts w:ascii="Times New Roman" w:hAnsi="Times New Roman"/>
          <w:b/>
          <w:bCs/>
          <w:iCs/>
        </w:rPr>
        <w:t>4. РАЗВЛЕКАТЕЛЬНЫЕ  МЕРОПРИЯТИЯ.</w:t>
      </w:r>
      <w:r w:rsidRPr="0079713D">
        <w:rPr>
          <w:rFonts w:ascii="Times New Roman" w:hAnsi="Times New Roman"/>
          <w:sz w:val="28"/>
          <w:szCs w:val="28"/>
        </w:rPr>
        <w:br/>
      </w:r>
      <w:r w:rsidR="00E47A3D">
        <w:rPr>
          <w:rFonts w:ascii="Times New Roman" w:hAnsi="Times New Roman"/>
          <w:sz w:val="28"/>
          <w:szCs w:val="28"/>
        </w:rPr>
        <w:tab/>
      </w:r>
      <w:r w:rsidRPr="0079713D">
        <w:rPr>
          <w:rFonts w:ascii="Times New Roman" w:hAnsi="Times New Roman"/>
          <w:sz w:val="28"/>
          <w:szCs w:val="28"/>
        </w:rPr>
        <w:t>Конкурсы чтецов, певцов, музыкантов (по произведениям о природе). Праздники Весны, Лета, Осени, Зимы. Праздник Цветов. Праздник птиц. День Земли.</w:t>
      </w:r>
    </w:p>
    <w:p w:rsidR="000678A4" w:rsidRPr="000001F1" w:rsidRDefault="000678A4" w:rsidP="000001F1">
      <w:pPr>
        <w:spacing w:after="0" w:line="360" w:lineRule="auto"/>
        <w:jc w:val="center"/>
        <w:rPr>
          <w:rFonts w:ascii="Times New Roman" w:hAnsi="Times New Roman"/>
          <w:sz w:val="28"/>
          <w:szCs w:val="28"/>
        </w:rPr>
      </w:pPr>
      <w:r w:rsidRPr="000678A4">
        <w:rPr>
          <w:rFonts w:ascii="Times New Roman" w:hAnsi="Times New Roman"/>
          <w:b/>
          <w:sz w:val="28"/>
          <w:szCs w:val="28"/>
        </w:rPr>
        <w:t>Содержание программы</w:t>
      </w:r>
    </w:p>
    <w:p w:rsidR="000678A4" w:rsidRPr="000001F1" w:rsidRDefault="000678A4" w:rsidP="000001F1">
      <w:pPr>
        <w:spacing w:after="0" w:line="360" w:lineRule="auto"/>
        <w:ind w:left="40" w:right="40" w:firstLine="200"/>
        <w:jc w:val="center"/>
        <w:rPr>
          <w:rFonts w:ascii="Times New Roman" w:hAnsi="Times New Roman"/>
          <w:b/>
          <w:sz w:val="28"/>
          <w:szCs w:val="28"/>
        </w:rPr>
      </w:pPr>
      <w:r w:rsidRPr="000678A4">
        <w:rPr>
          <w:rFonts w:ascii="Times New Roman" w:hAnsi="Times New Roman"/>
          <w:b/>
          <w:sz w:val="28"/>
          <w:szCs w:val="28"/>
        </w:rPr>
        <w:t>по формированию здорового и безопасного образа жизни</w:t>
      </w:r>
    </w:p>
    <w:p w:rsidR="000678A4" w:rsidRPr="000678A4" w:rsidRDefault="000678A4" w:rsidP="00E67833">
      <w:pPr>
        <w:spacing w:after="0" w:line="360" w:lineRule="auto"/>
        <w:ind w:left="40" w:right="40" w:firstLine="500"/>
        <w:jc w:val="both"/>
        <w:rPr>
          <w:rFonts w:ascii="Times New Roman" w:hAnsi="Times New Roman"/>
          <w:sz w:val="28"/>
          <w:szCs w:val="28"/>
        </w:rPr>
      </w:pPr>
      <w:r w:rsidRPr="000678A4">
        <w:rPr>
          <w:rFonts w:ascii="Times New Roman" w:hAnsi="Times New Roman"/>
          <w:sz w:val="28"/>
          <w:szCs w:val="28"/>
        </w:rPr>
        <w:t>Сохранить привычки к здоровому образу жизни у младших школьников помогут предлагаемые 40 занятий (с 1-го по 4-ый классы).  Каждые 10 занятий посвящены отдельной теме:</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1-ый класс – «Чистота – залог здоровья»</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2-ой класс – «Моя семья»</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3-ий класс – «О вредном и полезном»</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4-ый класс – «Мои друзья и одноклассники».</w:t>
      </w:r>
    </w:p>
    <w:p w:rsidR="000678A4" w:rsidRPr="000678A4" w:rsidRDefault="000678A4" w:rsidP="00E67833">
      <w:pPr>
        <w:spacing w:after="0" w:line="360" w:lineRule="auto"/>
        <w:ind w:firstLine="539"/>
        <w:jc w:val="both"/>
        <w:rPr>
          <w:rFonts w:ascii="Times New Roman" w:hAnsi="Times New Roman"/>
          <w:sz w:val="28"/>
          <w:szCs w:val="28"/>
        </w:rPr>
      </w:pPr>
      <w:r w:rsidRPr="000678A4">
        <w:rPr>
          <w:rFonts w:ascii="Times New Roman" w:hAnsi="Times New Roman"/>
          <w:sz w:val="28"/>
          <w:szCs w:val="28"/>
        </w:rPr>
        <w:t>Большая часть этих занятий проводится в форме бесед, деловых и</w:t>
      </w:r>
      <w:r w:rsidR="00E67833">
        <w:rPr>
          <w:rFonts w:ascii="Times New Roman" w:hAnsi="Times New Roman"/>
          <w:sz w:val="28"/>
          <w:szCs w:val="28"/>
        </w:rPr>
        <w:t>гр, тренингов и т. д.</w:t>
      </w:r>
      <w:r w:rsidRPr="000678A4">
        <w:rPr>
          <w:rFonts w:ascii="Times New Roman" w:hAnsi="Times New Roman"/>
          <w:sz w:val="28"/>
          <w:szCs w:val="28"/>
        </w:rPr>
        <w:t xml:space="preserve"> Занятия должны приносить обучающимся чувство удовлетворения, лёгкости, радости и желание прийти на занятие снова.</w:t>
      </w:r>
    </w:p>
    <w:p w:rsidR="000678A4" w:rsidRPr="000678A4" w:rsidRDefault="00234639" w:rsidP="000678A4">
      <w:pPr>
        <w:rPr>
          <w:rFonts w:ascii="Times New Roman" w:hAnsi="Times New Roman"/>
          <w:b/>
          <w:sz w:val="28"/>
          <w:szCs w:val="28"/>
        </w:rPr>
      </w:pPr>
      <w:r>
        <w:rPr>
          <w:rFonts w:ascii="Times New Roman" w:hAnsi="Times New Roman"/>
          <w:b/>
          <w:sz w:val="28"/>
          <w:szCs w:val="28"/>
        </w:rPr>
        <w:t>1 класс</w:t>
      </w:r>
    </w:p>
    <w:p w:rsidR="000678A4" w:rsidRPr="000678A4" w:rsidRDefault="000678A4" w:rsidP="000678A4">
      <w:pPr>
        <w:rPr>
          <w:rFonts w:ascii="Times New Roman" w:hAnsi="Times New Roman"/>
          <w:b/>
          <w:sz w:val="28"/>
          <w:szCs w:val="28"/>
        </w:rPr>
      </w:pPr>
      <w:r w:rsidRPr="000678A4">
        <w:rPr>
          <w:rFonts w:ascii="Times New Roman" w:hAnsi="Times New Roman"/>
          <w:b/>
          <w:sz w:val="28"/>
          <w:szCs w:val="28"/>
        </w:rPr>
        <w:lastRenderedPageBreak/>
        <w:t>«Чистота – залог здоровья»</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1.Что такое здоровье и что такое болезнь (беседа).</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2.Знакомьтесь – Гигиена! (беседа).</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3.Для чего нужна утренняя гимнастика (практикум).</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4.Если хочешь быть здоров – закаляйся! (беседа).</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5.Да здравствует мыло душистое! (беседа).</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6.Глаза – помощники человека (беседа).</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7.Как нужно отдыхать на перемене и почему (беседа).</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8.От чего зависит правильная осанка (беседа, практикум).</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9.Советы Мойдодыра.</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10. «Чистюлька» (конкурс).</w:t>
      </w:r>
    </w:p>
    <w:p w:rsidR="000678A4" w:rsidRPr="000678A4" w:rsidRDefault="00234639" w:rsidP="000678A4">
      <w:pPr>
        <w:rPr>
          <w:rFonts w:ascii="Times New Roman" w:hAnsi="Times New Roman"/>
          <w:b/>
          <w:sz w:val="28"/>
          <w:szCs w:val="28"/>
        </w:rPr>
      </w:pPr>
      <w:r>
        <w:rPr>
          <w:rFonts w:ascii="Times New Roman" w:hAnsi="Times New Roman"/>
          <w:b/>
          <w:sz w:val="28"/>
          <w:szCs w:val="28"/>
        </w:rPr>
        <w:t>2 класс</w:t>
      </w:r>
    </w:p>
    <w:p w:rsidR="000678A4" w:rsidRPr="000678A4" w:rsidRDefault="000678A4" w:rsidP="000678A4">
      <w:pPr>
        <w:rPr>
          <w:rFonts w:ascii="Times New Roman" w:hAnsi="Times New Roman"/>
          <w:b/>
          <w:sz w:val="28"/>
          <w:szCs w:val="28"/>
        </w:rPr>
      </w:pPr>
      <w:r w:rsidRPr="000678A4">
        <w:rPr>
          <w:rFonts w:ascii="Times New Roman" w:hAnsi="Times New Roman"/>
          <w:b/>
          <w:sz w:val="28"/>
          <w:szCs w:val="28"/>
        </w:rPr>
        <w:t>«Моя семья»</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1.Есть ли режим в природе? (на примере растений и животных Томской области) (беседа).</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2.Составление режима дня. (проектная работа).</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3.Здоровый образ жизни моей семьи (беседа).</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4.Как сохранить своё здоровье до самой старости (мастерская общения).</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5.Правила здорового образа жизни (проектная работа).</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6.Нужно ли заниматься физкультурой? (мастерская общения).</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7.Режим просмотра телевизора, компьютерных игр (беседа).</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8.Бережное отношение к пожилым людям (беседа).</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9.Дорога к доброму здоровью (игра-путешествие).</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10.Папа, мама, я – спортивная семья (соревнование).</w:t>
      </w:r>
    </w:p>
    <w:p w:rsidR="000678A4" w:rsidRPr="000678A4" w:rsidRDefault="000678A4" w:rsidP="000678A4">
      <w:pPr>
        <w:rPr>
          <w:rFonts w:ascii="Times New Roman" w:hAnsi="Times New Roman"/>
          <w:b/>
          <w:sz w:val="28"/>
          <w:szCs w:val="28"/>
        </w:rPr>
      </w:pPr>
      <w:r w:rsidRPr="000678A4">
        <w:rPr>
          <w:rFonts w:ascii="Times New Roman" w:hAnsi="Times New Roman"/>
          <w:b/>
          <w:sz w:val="28"/>
          <w:szCs w:val="28"/>
        </w:rPr>
        <w:t>3класс</w:t>
      </w:r>
    </w:p>
    <w:p w:rsidR="000678A4" w:rsidRPr="000678A4" w:rsidRDefault="000678A4" w:rsidP="000678A4">
      <w:pPr>
        <w:rPr>
          <w:rFonts w:ascii="Times New Roman" w:hAnsi="Times New Roman"/>
          <w:b/>
          <w:sz w:val="28"/>
          <w:szCs w:val="28"/>
        </w:rPr>
      </w:pPr>
      <w:r w:rsidRPr="000678A4">
        <w:rPr>
          <w:rFonts w:ascii="Times New Roman" w:hAnsi="Times New Roman"/>
          <w:b/>
          <w:sz w:val="28"/>
          <w:szCs w:val="28"/>
        </w:rPr>
        <w:t>«О вредном и полезном»</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lastRenderedPageBreak/>
        <w:t>1.Может ли Земля болеть? (просмотр видеофильмов).</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2.О вредной и полезной пище (конкурс плакатов).</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3.Витаминная семья (мастерская общения).</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4.Питательные вещества (беседа).</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5.Меню из трёх блюд на всю жизнь (белки, жиры, углеводы) (беседа).</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6.Зачем человеку нужна одежда. (беседа).</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7.Гигиенические требования к одежде (беседа).</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8.Почему некоторые привычки называют вредными? (беседа).</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9.НЕТ! – вредным привычкам (конкурс плакатов).</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10.Советы Айболита.</w:t>
      </w:r>
    </w:p>
    <w:p w:rsidR="000678A4" w:rsidRPr="000678A4" w:rsidRDefault="000678A4" w:rsidP="000678A4">
      <w:pPr>
        <w:rPr>
          <w:rFonts w:ascii="Times New Roman" w:hAnsi="Times New Roman"/>
          <w:b/>
          <w:sz w:val="28"/>
          <w:szCs w:val="28"/>
        </w:rPr>
      </w:pPr>
      <w:r w:rsidRPr="000678A4">
        <w:rPr>
          <w:rFonts w:ascii="Times New Roman" w:hAnsi="Times New Roman"/>
          <w:b/>
          <w:sz w:val="28"/>
          <w:szCs w:val="28"/>
        </w:rPr>
        <w:t>4 класс</w:t>
      </w:r>
    </w:p>
    <w:p w:rsidR="000678A4" w:rsidRPr="000678A4" w:rsidRDefault="000678A4" w:rsidP="000678A4">
      <w:pPr>
        <w:rPr>
          <w:rFonts w:ascii="Times New Roman" w:hAnsi="Times New Roman"/>
          <w:b/>
          <w:sz w:val="28"/>
          <w:szCs w:val="28"/>
        </w:rPr>
      </w:pPr>
      <w:r w:rsidRPr="000678A4">
        <w:rPr>
          <w:rFonts w:ascii="Times New Roman" w:hAnsi="Times New Roman"/>
          <w:b/>
          <w:sz w:val="28"/>
          <w:szCs w:val="28"/>
        </w:rPr>
        <w:t>«Мои друзья и одноклассники»</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1.Эмоции, чувства, здоровье (мастерская общения).</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2.Музыка лечит, музыка учит (практическое занятие).</w:t>
      </w:r>
    </w:p>
    <w:p w:rsidR="000678A4" w:rsidRPr="000678A4" w:rsidRDefault="000678A4" w:rsidP="000678A4">
      <w:pPr>
        <w:rPr>
          <w:rFonts w:ascii="Times New Roman" w:hAnsi="Times New Roman"/>
          <w:sz w:val="28"/>
          <w:szCs w:val="28"/>
        </w:rPr>
      </w:pPr>
      <w:r w:rsidRPr="000678A4">
        <w:rPr>
          <w:rFonts w:ascii="Times New Roman" w:hAnsi="Times New Roman"/>
          <w:sz w:val="28"/>
          <w:szCs w:val="28"/>
        </w:rPr>
        <w:t>3.Смех продлевает жизнь (мастерская общения).</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4.Умеем ли мы правильно отдыхать? (беседа).</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5.Природа Томской области, как источник отдыха и восстановления сил (просмотр видеофильмов).</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6.Наши зелёные друзья (беседа).</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7.Жизнь без вредных привычек! (конкурс плакатов).</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8.День здоровья (участие в соревнованиях).</w:t>
      </w:r>
    </w:p>
    <w:p w:rsidR="000678A4" w:rsidRPr="000678A4" w:rsidRDefault="000678A4" w:rsidP="000678A4">
      <w:pPr>
        <w:jc w:val="both"/>
        <w:rPr>
          <w:rFonts w:ascii="Times New Roman" w:hAnsi="Times New Roman"/>
          <w:sz w:val="28"/>
          <w:szCs w:val="28"/>
        </w:rPr>
      </w:pPr>
      <w:r w:rsidRPr="000678A4">
        <w:rPr>
          <w:rFonts w:ascii="Times New Roman" w:hAnsi="Times New Roman"/>
          <w:sz w:val="28"/>
          <w:szCs w:val="28"/>
        </w:rPr>
        <w:t>9.Для чего нужно беречь окружающую среду (беседа).</w:t>
      </w:r>
    </w:p>
    <w:p w:rsidR="0079713D" w:rsidRPr="0074036B" w:rsidRDefault="000678A4" w:rsidP="0074036B">
      <w:pPr>
        <w:jc w:val="both"/>
        <w:rPr>
          <w:rFonts w:ascii="Times New Roman" w:hAnsi="Times New Roman"/>
          <w:sz w:val="28"/>
          <w:szCs w:val="28"/>
        </w:rPr>
      </w:pPr>
      <w:r w:rsidRPr="000678A4">
        <w:rPr>
          <w:rFonts w:ascii="Times New Roman" w:hAnsi="Times New Roman"/>
          <w:sz w:val="28"/>
          <w:szCs w:val="28"/>
        </w:rPr>
        <w:t>10.В здоровом теле – здоровый дух! (спортивный праздник).</w:t>
      </w:r>
    </w:p>
    <w:p w:rsidR="006642AC" w:rsidRPr="00F63254" w:rsidRDefault="00B704C1"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6" w:name="_Toc415833133"/>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6"/>
    </w:p>
    <w:p w:rsidR="001E244A" w:rsidRPr="00311148" w:rsidRDefault="001E244A" w:rsidP="001E244A">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lastRenderedPageBreak/>
        <w:t>обучающимся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w:t>
      </w:r>
      <w:r w:rsidR="003E3E4A">
        <w:rPr>
          <w:rFonts w:ascii="Times New Roman" w:hAnsi="Times New Roman" w:cs="Times New Roman"/>
          <w:sz w:val="28"/>
          <w:szCs w:val="28"/>
        </w:rPr>
        <w:t xml:space="preserve">мма коррекционной работы </w:t>
      </w:r>
      <w:r w:rsidRPr="00F63254">
        <w:rPr>
          <w:rFonts w:ascii="Times New Roman" w:hAnsi="Times New Roman" w:cs="Times New Roman"/>
          <w:sz w:val="28"/>
          <w:szCs w:val="28"/>
        </w:rPr>
        <w:t>обеспечива</w:t>
      </w:r>
      <w:r w:rsidR="003E3E4A">
        <w:rPr>
          <w:rFonts w:ascii="Times New Roman" w:hAnsi="Times New Roman" w:cs="Times New Roman"/>
          <w:sz w:val="28"/>
          <w:szCs w:val="28"/>
        </w:rPr>
        <w:t>ет</w:t>
      </w:r>
      <w:r w:rsidRPr="00F63254">
        <w:rPr>
          <w:rFonts w:ascii="Times New Roman" w:hAnsi="Times New Roman" w:cs="Times New Roman"/>
          <w:sz w:val="28"/>
          <w:szCs w:val="28"/>
        </w:rPr>
        <w:t>:</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w:t>
      </w:r>
      <w:r w:rsidR="003E3E4A">
        <w:rPr>
          <w:rFonts w:ascii="Times New Roman" w:hAnsi="Times New Roman" w:cs="Times New Roman"/>
          <w:sz w:val="28"/>
          <w:szCs w:val="28"/>
        </w:rPr>
        <w:t>ной работы  содержит</w:t>
      </w:r>
      <w:r w:rsidRPr="00F63254">
        <w:rPr>
          <w:rFonts w:ascii="Times New Roman" w:hAnsi="Times New Roman" w:cs="Times New Roman"/>
          <w:sz w:val="28"/>
          <w:szCs w:val="28"/>
        </w:rPr>
        <w:t>:</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00171712">
        <w:rPr>
          <w:rFonts w:ascii="Times New Roman" w:hAnsi="Times New Roman" w:cs="Times New Roman"/>
          <w:sz w:val="28"/>
          <w:szCs w:val="28"/>
        </w:rPr>
        <w:t>, медицинских работников</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1E244A" w:rsidRDefault="001E244A" w:rsidP="001E244A">
      <w:pPr>
        <w:pStyle w:val="afd"/>
        <w:ind w:firstLine="709"/>
        <w:rPr>
          <w:caps w:val="0"/>
          <w:color w:val="auto"/>
          <w:kern w:val="28"/>
        </w:rPr>
      </w:pPr>
      <w:bookmarkStart w:id="27"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1E244A" w:rsidRPr="00F63254" w:rsidRDefault="001E244A" w:rsidP="001E244A">
      <w:pPr>
        <w:pStyle w:val="afd"/>
        <w:ind w:firstLine="709"/>
        <w:rPr>
          <w:i/>
          <w:caps w:val="0"/>
          <w:color w:val="auto"/>
          <w:kern w:val="28"/>
        </w:rPr>
      </w:pPr>
      <w:r w:rsidRPr="00F63254">
        <w:rPr>
          <w:i/>
          <w:caps w:val="0"/>
          <w:color w:val="auto"/>
        </w:rPr>
        <w:lastRenderedPageBreak/>
        <w:t xml:space="preserve">Принципы </w:t>
      </w:r>
      <w:bookmarkEnd w:id="27"/>
      <w:r w:rsidRPr="00F63254">
        <w:rPr>
          <w:i/>
          <w:caps w:val="0"/>
          <w:color w:val="auto"/>
          <w:kern w:val="28"/>
        </w:rPr>
        <w:t>коррекционной работы:</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lastRenderedPageBreak/>
        <w:t>― в рамках внеурочной деятельности в форме специально организованных индивидуальных и групповых занятий (</w:t>
      </w:r>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r w:rsidRPr="00FF366B">
        <w:rPr>
          <w:rFonts w:ascii="Times New Roman" w:hAnsi="Times New Roman" w:cs="Times New Roman"/>
          <w:color w:val="auto"/>
          <w:kern w:val="28"/>
          <w:sz w:val="28"/>
          <w:szCs w:val="28"/>
        </w:rPr>
        <w:t xml:space="preserve"> и логопедические занятия, занятия ритмикой);</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F63254" w:rsidRDefault="004555FA" w:rsidP="004555F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417E9F" w:rsidRDefault="00417E9F" w:rsidP="000C552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rsidR="00417E9F" w:rsidRPr="00FF366B" w:rsidRDefault="00417E9F" w:rsidP="00417E9F">
      <w:pPr>
        <w:pStyle w:val="afd"/>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417E9F" w:rsidRPr="00FF366B" w:rsidRDefault="00417E9F" w:rsidP="00417E9F">
      <w:pPr>
        <w:pStyle w:val="afd"/>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FF366B" w:rsidRDefault="00417E9F" w:rsidP="00417E9F">
      <w:pPr>
        <w:pStyle w:val="afd"/>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FF366B" w:rsidRDefault="00417E9F" w:rsidP="00417E9F">
      <w:pPr>
        <w:pStyle w:val="afd"/>
        <w:ind w:firstLine="720"/>
        <w:rPr>
          <w:caps w:val="0"/>
          <w:color w:val="auto"/>
        </w:rPr>
      </w:pPr>
      <w:r w:rsidRPr="00FF366B">
        <w:rPr>
          <w:caps w:val="0"/>
          <w:color w:val="auto"/>
        </w:rPr>
        <w:t>― развития эмоционально-волевой сферы и личностных особенностей обучающихся;</w:t>
      </w:r>
    </w:p>
    <w:p w:rsidR="00417E9F" w:rsidRPr="00FF366B" w:rsidRDefault="00417E9F" w:rsidP="00417E9F">
      <w:pPr>
        <w:pStyle w:val="afd"/>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417E9F" w:rsidRPr="00FF366B" w:rsidRDefault="00417E9F" w:rsidP="00417E9F">
      <w:pPr>
        <w:pStyle w:val="afd"/>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rsidR="00417E9F" w:rsidRPr="00FF366B" w:rsidRDefault="00417E9F" w:rsidP="00417E9F">
      <w:pPr>
        <w:pStyle w:val="afd"/>
        <w:ind w:firstLine="720"/>
        <w:rPr>
          <w:caps w:val="0"/>
          <w:color w:val="auto"/>
          <w:kern w:val="28"/>
        </w:rPr>
      </w:pPr>
      <w:r w:rsidRPr="00FF366B">
        <w:rPr>
          <w:caps w:val="0"/>
          <w:color w:val="auto"/>
          <w:kern w:val="28"/>
        </w:rPr>
        <w:lastRenderedPageBreak/>
        <w:t>3) анализа результатов обследования с целью проектирования и корректировки коррекционных мероприятий.</w:t>
      </w:r>
    </w:p>
    <w:p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rsidR="00B14EA5" w:rsidRPr="00B14EA5" w:rsidRDefault="00B14EA5" w:rsidP="00B14EA5">
      <w:pPr>
        <w:pStyle w:val="afd"/>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rsidR="00B14EA5" w:rsidRPr="00B14EA5" w:rsidRDefault="00B14EA5" w:rsidP="00B14EA5">
      <w:pPr>
        <w:pStyle w:val="afd"/>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B14EA5" w:rsidRPr="00B14EA5" w:rsidRDefault="00B14EA5" w:rsidP="00B14EA5">
      <w:pPr>
        <w:pStyle w:val="afd"/>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B14EA5" w:rsidRPr="00B14EA5" w:rsidRDefault="00B14EA5" w:rsidP="00B14EA5">
      <w:pPr>
        <w:pStyle w:val="afd"/>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B14EA5" w:rsidRPr="00B14EA5" w:rsidRDefault="00B14EA5" w:rsidP="00B14EA5">
      <w:pPr>
        <w:pStyle w:val="afd"/>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B14EA5" w:rsidRPr="00FF366B" w:rsidRDefault="00B14EA5" w:rsidP="00B14EA5">
      <w:pPr>
        <w:pStyle w:val="afd"/>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w:t>
      </w:r>
      <w:r>
        <w:rPr>
          <w:caps w:val="0"/>
          <w:color w:val="auto"/>
        </w:rPr>
        <w:t>обучающихся;</w:t>
      </w:r>
    </w:p>
    <w:p w:rsidR="00B14EA5" w:rsidRPr="00B14EA5" w:rsidRDefault="00B14EA5" w:rsidP="00B14EA5">
      <w:pPr>
        <w:pStyle w:val="afd"/>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B14EA5" w:rsidRPr="00FF366B" w:rsidRDefault="00B14EA5" w:rsidP="00B14EA5">
      <w:pPr>
        <w:pStyle w:val="afd"/>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rsidR="004809F5" w:rsidRPr="004809F5" w:rsidRDefault="004809F5" w:rsidP="004809F5">
      <w:pPr>
        <w:pStyle w:val="afd"/>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lastRenderedPageBreak/>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4809F5" w:rsidRPr="00FF366B" w:rsidRDefault="004809F5" w:rsidP="004809F5">
      <w:pPr>
        <w:pStyle w:val="afd"/>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r w:rsidR="007B51FA">
        <w:rPr>
          <w:caps w:val="0"/>
          <w:color w:val="auto"/>
        </w:rPr>
        <w:t>обучающе</w:t>
      </w:r>
      <w:r>
        <w:rPr>
          <w:caps w:val="0"/>
          <w:color w:val="auto"/>
        </w:rPr>
        <w:t>муся</w:t>
      </w:r>
      <w:r w:rsidRPr="00FF366B">
        <w:rPr>
          <w:caps w:val="0"/>
          <w:color w:val="auto"/>
        </w:rPr>
        <w:t xml:space="preserve"> в освоении общеобразовательной программы.</w:t>
      </w:r>
    </w:p>
    <w:p w:rsidR="004555FA" w:rsidRPr="00056EBE" w:rsidRDefault="004809F5" w:rsidP="000C5522">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056EBE" w:rsidRDefault="00056EBE" w:rsidP="00056EBE">
      <w:pPr>
        <w:pStyle w:val="afd"/>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rsidR="00056EBE" w:rsidRPr="00FF366B" w:rsidRDefault="00056EBE" w:rsidP="00056EBE">
      <w:pPr>
        <w:pStyle w:val="afd"/>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056EBE" w:rsidRPr="00FF366B" w:rsidRDefault="00056EBE" w:rsidP="00056EBE">
      <w:pPr>
        <w:pStyle w:val="afd"/>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056EBE" w:rsidRPr="00FF366B" w:rsidRDefault="00056EBE" w:rsidP="00056EBE">
      <w:pPr>
        <w:pStyle w:val="afd"/>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056EBE" w:rsidRPr="00FF366B" w:rsidRDefault="00056EBE" w:rsidP="00056EBE">
      <w:pPr>
        <w:pStyle w:val="afd"/>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w:t>
      </w:r>
      <w:r w:rsidR="003A0932">
        <w:rPr>
          <w:rFonts w:ascii="Times New Roman" w:hAnsi="Times New Roman" w:cs="Times New Roman"/>
          <w:sz w:val="28"/>
          <w:szCs w:val="28"/>
        </w:rPr>
        <w:t>опровождение, оперативно дополняют</w:t>
      </w:r>
      <w:r w:rsidRPr="00945C09">
        <w:rPr>
          <w:rFonts w:ascii="Times New Roman" w:hAnsi="Times New Roman" w:cs="Times New Roman"/>
          <w:sz w:val="28"/>
          <w:szCs w:val="28"/>
        </w:rPr>
        <w:t xml:space="preserve">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w:t>
      </w:r>
      <w:r w:rsidRPr="00945C09">
        <w:rPr>
          <w:rFonts w:ascii="Times New Roman" w:hAnsi="Times New Roman" w:cs="Times New Roman"/>
          <w:sz w:val="28"/>
          <w:szCs w:val="28"/>
        </w:rPr>
        <w:lastRenderedPageBreak/>
        <w:t>педагогическое обследование с целью выработки рекомендаций по его дальнейшему обучению.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обучающихся с ЗПР осуществляют специалисты: учитель-дефектолог, ло</w:t>
      </w:r>
      <w:r w:rsidR="007B51FA">
        <w:rPr>
          <w:rFonts w:ascii="Times New Roman" w:hAnsi="Times New Roman" w:cs="Times New Roman"/>
          <w:sz w:val="28"/>
          <w:szCs w:val="28"/>
        </w:rPr>
        <w:t xml:space="preserve">гопед, </w:t>
      </w:r>
      <w:r w:rsidRPr="00334688">
        <w:rPr>
          <w:rFonts w:ascii="Times New Roman" w:hAnsi="Times New Roman" w:cs="Times New Roman"/>
          <w:sz w:val="28"/>
          <w:szCs w:val="28"/>
        </w:rPr>
        <w:t>педагог-психолог, име</w:t>
      </w:r>
      <w:r w:rsidR="00E94E47">
        <w:rPr>
          <w:rFonts w:ascii="Times New Roman" w:hAnsi="Times New Roman" w:cs="Times New Roman"/>
          <w:sz w:val="28"/>
          <w:szCs w:val="28"/>
        </w:rPr>
        <w:t xml:space="preserve">ющий соответствующую </w:t>
      </w:r>
      <w:r w:rsidRPr="00334688">
        <w:rPr>
          <w:rFonts w:ascii="Times New Roman" w:hAnsi="Times New Roman" w:cs="Times New Roman"/>
          <w:sz w:val="28"/>
          <w:szCs w:val="28"/>
        </w:rPr>
        <w:t>подготовку, социальный педагог, педагог дополнительного образо</w:t>
      </w:r>
      <w:r w:rsidR="003577AB">
        <w:rPr>
          <w:rFonts w:ascii="Times New Roman" w:hAnsi="Times New Roman" w:cs="Times New Roman"/>
          <w:sz w:val="28"/>
          <w:szCs w:val="28"/>
        </w:rPr>
        <w:t xml:space="preserve">вания. </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w:t>
      </w:r>
      <w:r w:rsidR="00E94E47">
        <w:rPr>
          <w:rFonts w:ascii="Times New Roman" w:hAnsi="Times New Roman" w:cs="Times New Roman"/>
          <w:sz w:val="28"/>
          <w:szCs w:val="28"/>
        </w:rPr>
        <w:t>ное взаимодействие специалистов</w:t>
      </w:r>
      <w:r w:rsidRPr="00F63254">
        <w:rPr>
          <w:rFonts w:ascii="Times New Roman" w:hAnsi="Times New Roman" w:cs="Times New Roman"/>
          <w:sz w:val="28"/>
          <w:szCs w:val="28"/>
        </w:rPr>
        <w:t xml:space="preserve">, обеспечивающее комплексное, системное сопровождение образовательного процесса, и социальное партнерство, предполагающее </w:t>
      </w:r>
      <w:r w:rsidR="002F67B8">
        <w:rPr>
          <w:rFonts w:ascii="Times New Roman" w:hAnsi="Times New Roman" w:cs="Times New Roman"/>
          <w:sz w:val="28"/>
          <w:szCs w:val="28"/>
        </w:rPr>
        <w:t>профессиональное взаимодействие</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Взаимодействие специалистов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1E244A"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w:t>
      </w:r>
      <w:r w:rsidR="002F67B8">
        <w:rPr>
          <w:rFonts w:ascii="Times New Roman" w:hAnsi="Times New Roman" w:cs="Times New Roman"/>
          <w:sz w:val="28"/>
          <w:szCs w:val="28"/>
        </w:rPr>
        <w:t xml:space="preserve">амма коррекционной работы </w:t>
      </w:r>
      <w:r w:rsidRPr="00334688">
        <w:rPr>
          <w:rFonts w:ascii="Times New Roman" w:hAnsi="Times New Roman" w:cs="Times New Roman"/>
          <w:sz w:val="28"/>
          <w:szCs w:val="28"/>
        </w:rPr>
        <w:t>содерж</w:t>
      </w:r>
      <w:r w:rsidR="002F67B8">
        <w:rPr>
          <w:rFonts w:ascii="Times New Roman" w:hAnsi="Times New Roman" w:cs="Times New Roman"/>
          <w:sz w:val="28"/>
          <w:szCs w:val="28"/>
        </w:rPr>
        <w:t>ит</w:t>
      </w:r>
      <w:r w:rsidRPr="00334688">
        <w:rPr>
          <w:rFonts w:ascii="Times New Roman" w:hAnsi="Times New Roman" w:cs="Times New Roman"/>
          <w:sz w:val="28"/>
          <w:szCs w:val="28"/>
        </w:rPr>
        <w:t>: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5351E1" w:rsidRDefault="005351E1" w:rsidP="008524AB">
      <w:pPr>
        <w:jc w:val="center"/>
        <w:rPr>
          <w:rFonts w:ascii="Times New Roman" w:hAnsi="Times New Roman"/>
          <w:b/>
          <w:sz w:val="24"/>
          <w:szCs w:val="24"/>
        </w:rPr>
      </w:pPr>
    </w:p>
    <w:p w:rsidR="008524AB" w:rsidRPr="00BB5265" w:rsidRDefault="008524AB" w:rsidP="008524AB">
      <w:pPr>
        <w:jc w:val="center"/>
        <w:rPr>
          <w:rFonts w:ascii="Times New Roman" w:hAnsi="Times New Roman"/>
          <w:b/>
          <w:sz w:val="28"/>
          <w:szCs w:val="28"/>
        </w:rPr>
      </w:pPr>
      <w:r w:rsidRPr="00BB5265">
        <w:rPr>
          <w:rFonts w:ascii="Times New Roman" w:hAnsi="Times New Roman"/>
          <w:b/>
          <w:sz w:val="28"/>
          <w:szCs w:val="28"/>
        </w:rPr>
        <w:t>Система комплексного психолого-медико-педагогического сопровождения детей с ОВЗ в условиях образовательной деятельности</w:t>
      </w:r>
    </w:p>
    <w:p w:rsidR="008524AB" w:rsidRDefault="008524AB" w:rsidP="008524AB">
      <w:pPr>
        <w:jc w:val="both"/>
        <w:rPr>
          <w:rFonts w:ascii="Times New Roman" w:hAnsi="Times New Roman"/>
          <w:b/>
          <w:sz w:val="24"/>
          <w:szCs w:val="24"/>
          <w:u w:val="single"/>
        </w:rPr>
      </w:pPr>
    </w:p>
    <w:p w:rsidR="008524AB" w:rsidRPr="00BB5265" w:rsidRDefault="008524AB" w:rsidP="008524AB">
      <w:pPr>
        <w:jc w:val="both"/>
        <w:rPr>
          <w:rFonts w:ascii="Times New Roman" w:hAnsi="Times New Roman"/>
          <w:sz w:val="28"/>
          <w:szCs w:val="28"/>
        </w:rPr>
      </w:pPr>
      <w:r w:rsidRPr="00BB5265">
        <w:rPr>
          <w:rFonts w:ascii="Times New Roman" w:hAnsi="Times New Roman"/>
          <w:sz w:val="28"/>
          <w:szCs w:val="28"/>
        </w:rPr>
        <w:t>Учитель начальных классов                                      Педагог-психолог, социальный педагог</w:t>
      </w:r>
    </w:p>
    <w:p w:rsidR="008524AB" w:rsidRPr="00BB5265" w:rsidRDefault="003A5E0F" w:rsidP="008524AB">
      <w:pPr>
        <w:jc w:val="both"/>
        <w:rPr>
          <w:rFonts w:ascii="Times New Roman" w:hAnsi="Times New Roman"/>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11" o:spid="_x0000_s1035" type="#_x0000_t32" style="position:absolute;left:0;text-align:left;margin-left:319.05pt;margin-top:1.4pt;width:48.75pt;height:14.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" strokecolor="#4579b8 [3044]">
            <v:stroke endarrow="block"/>
          </v:shape>
        </w:pict>
      </w:r>
      <w:r>
        <w:rPr>
          <w:noProof/>
          <w:sz w:val="28"/>
          <w:szCs w:val="28"/>
        </w:rPr>
        <w:pict>
          <v:shape id="Прямая со стрелкой 9" o:spid="_x0000_s1034" type="#_x0000_t32" style="position:absolute;left:0;text-align:left;margin-left:115.8pt;margin-top:1.4pt;width:58.5pt;height:14.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" strokecolor="#4579b8 [3044]">
            <v:stroke endarrow="block"/>
          </v:shape>
        </w:pict>
      </w:r>
      <w:r w:rsidR="008524AB" w:rsidRPr="00BB5265">
        <w:rPr>
          <w:rFonts w:ascii="Times New Roman" w:hAnsi="Times New Roman"/>
          <w:sz w:val="28"/>
          <w:szCs w:val="28"/>
        </w:rPr>
        <w:t xml:space="preserve">                                                  </w:t>
      </w:r>
    </w:p>
    <w:p w:rsidR="008524AB" w:rsidRPr="00BB5265" w:rsidRDefault="008524AB" w:rsidP="008524AB">
      <w:pPr>
        <w:jc w:val="both"/>
        <w:rPr>
          <w:rFonts w:ascii="Times New Roman" w:hAnsi="Times New Roman"/>
          <w:sz w:val="28"/>
          <w:szCs w:val="28"/>
        </w:rPr>
      </w:pPr>
      <w:r w:rsidRPr="00BB5265">
        <w:rPr>
          <w:rFonts w:ascii="Times New Roman" w:hAnsi="Times New Roman"/>
          <w:sz w:val="28"/>
          <w:szCs w:val="28"/>
        </w:rPr>
        <w:t xml:space="preserve">                                       Психолого-педагогическая диагностика обучающихся,</w:t>
      </w:r>
    </w:p>
    <w:p w:rsidR="008524AB" w:rsidRPr="00BB5265" w:rsidRDefault="008524AB" w:rsidP="008524AB">
      <w:pPr>
        <w:jc w:val="both"/>
        <w:rPr>
          <w:rFonts w:ascii="Times New Roman" w:hAnsi="Times New Roman"/>
          <w:sz w:val="28"/>
          <w:szCs w:val="28"/>
        </w:rPr>
      </w:pPr>
      <w:r w:rsidRPr="00BB5265">
        <w:rPr>
          <w:rFonts w:ascii="Times New Roman" w:hAnsi="Times New Roman"/>
          <w:sz w:val="28"/>
          <w:szCs w:val="28"/>
        </w:rPr>
        <w:t xml:space="preserve">                                                  анализ полученной информации </w:t>
      </w:r>
    </w:p>
    <w:p w:rsidR="008524AB" w:rsidRPr="00BB5265" w:rsidRDefault="003A5E0F" w:rsidP="008524AB">
      <w:pPr>
        <w:jc w:val="both"/>
        <w:rPr>
          <w:rFonts w:ascii="Times New Roman" w:hAnsi="Times New Roman"/>
          <w:b/>
          <w:sz w:val="28"/>
          <w:szCs w:val="28"/>
        </w:rPr>
      </w:pPr>
      <w:r>
        <w:rPr>
          <w:noProof/>
          <w:sz w:val="28"/>
          <w:szCs w:val="28"/>
        </w:rPr>
        <w:pict>
          <v:shape id="Прямая со стрелкой 12" o:spid="_x0000_s1033" type="#_x0000_t32" style="position:absolute;left:0;text-align:left;margin-left:252.3pt;margin-top:3.5pt;width:.75pt;height:26.2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" strokecolor="#4579b8 [3044]">
            <v:stroke endarrow="block"/>
          </v:shape>
        </w:pict>
      </w:r>
      <w:r w:rsidR="008524AB" w:rsidRPr="00BB5265">
        <w:rPr>
          <w:rFonts w:ascii="Times New Roman" w:hAnsi="Times New Roman"/>
          <w:b/>
          <w:sz w:val="28"/>
          <w:szCs w:val="28"/>
        </w:rPr>
        <w:t xml:space="preserve">                                                         </w:t>
      </w:r>
    </w:p>
    <w:p w:rsidR="008524AB" w:rsidRPr="00BB5265" w:rsidRDefault="008524AB" w:rsidP="008524AB">
      <w:pPr>
        <w:jc w:val="both"/>
        <w:rPr>
          <w:rFonts w:ascii="Times New Roman" w:hAnsi="Times New Roman"/>
          <w:b/>
          <w:sz w:val="28"/>
          <w:szCs w:val="28"/>
        </w:rPr>
      </w:pPr>
      <w:r w:rsidRPr="00BB5265">
        <w:rPr>
          <w:rFonts w:ascii="Times New Roman" w:hAnsi="Times New Roman"/>
          <w:b/>
          <w:sz w:val="28"/>
          <w:szCs w:val="28"/>
        </w:rPr>
        <w:t xml:space="preserve">                                                                     </w:t>
      </w:r>
    </w:p>
    <w:p w:rsidR="008524AB" w:rsidRPr="00BB5265" w:rsidRDefault="003A5E0F" w:rsidP="003A0932">
      <w:pPr>
        <w:jc w:val="center"/>
        <w:rPr>
          <w:rFonts w:ascii="Times New Roman" w:hAnsi="Times New Roman"/>
          <w:sz w:val="28"/>
          <w:szCs w:val="28"/>
        </w:rPr>
      </w:pPr>
      <w:r>
        <w:rPr>
          <w:noProof/>
          <w:sz w:val="28"/>
          <w:szCs w:val="28"/>
        </w:rPr>
        <w:pict>
          <v:shape id="Прямая со стрелкой 14" o:spid="_x0000_s1032" type="#_x0000_t32" style="position:absolute;left:0;text-align:left;margin-left:163.8pt;margin-top:12.65pt;width:70.5pt;height:1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" strokecolor="#4579b8 [3044]">
            <v:stroke endarrow="block"/>
          </v:shape>
        </w:pict>
      </w:r>
      <w:r w:rsidR="008524AB" w:rsidRPr="00BB5265">
        <w:rPr>
          <w:rFonts w:ascii="Times New Roman" w:hAnsi="Times New Roman"/>
          <w:sz w:val="28"/>
          <w:szCs w:val="28"/>
        </w:rPr>
        <w:t>ПМПк</w:t>
      </w:r>
    </w:p>
    <w:p w:rsidR="008524AB" w:rsidRPr="00BB5265" w:rsidRDefault="003A5E0F" w:rsidP="008524AB">
      <w:pPr>
        <w:jc w:val="both"/>
        <w:rPr>
          <w:rFonts w:ascii="Times New Roman" w:hAnsi="Times New Roman"/>
          <w:sz w:val="28"/>
          <w:szCs w:val="28"/>
        </w:rPr>
      </w:pPr>
      <w:r>
        <w:rPr>
          <w:noProof/>
          <w:sz w:val="28"/>
          <w:szCs w:val="28"/>
        </w:rPr>
        <w:pict>
          <v:shape id="Прямая со стрелкой 15" o:spid="_x0000_s1031" type="#_x0000_t32" style="position:absolute;left:0;text-align:left;margin-left:278.55pt;margin-top:1.85pt;width:60pt;height:14.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" strokecolor="#4579b8 [3044]">
            <v:stroke endarrow="block"/>
          </v:shape>
        </w:pict>
      </w:r>
    </w:p>
    <w:p w:rsidR="008524AB" w:rsidRPr="00BB5265" w:rsidRDefault="008524AB" w:rsidP="008524AB">
      <w:pPr>
        <w:jc w:val="both"/>
        <w:rPr>
          <w:rFonts w:ascii="Times New Roman" w:hAnsi="Times New Roman"/>
          <w:sz w:val="28"/>
          <w:szCs w:val="28"/>
        </w:rPr>
      </w:pPr>
      <w:r w:rsidRPr="00BB5265">
        <w:rPr>
          <w:rFonts w:ascii="Times New Roman" w:hAnsi="Times New Roman"/>
          <w:sz w:val="28"/>
          <w:szCs w:val="28"/>
        </w:rPr>
        <w:t xml:space="preserve">  Решение проблем в условиях ОО                                                       ПМПК</w:t>
      </w:r>
    </w:p>
    <w:p w:rsidR="008524AB" w:rsidRPr="00BB5265" w:rsidRDefault="003A5E0F" w:rsidP="008524AB">
      <w:pPr>
        <w:jc w:val="both"/>
        <w:rPr>
          <w:rFonts w:ascii="Times New Roman" w:hAnsi="Times New Roman"/>
          <w:sz w:val="28"/>
          <w:szCs w:val="28"/>
        </w:rPr>
      </w:pPr>
      <w:r>
        <w:rPr>
          <w:noProof/>
          <w:sz w:val="28"/>
          <w:szCs w:val="28"/>
        </w:rPr>
        <w:pict>
          <v:shape id="Прямая со стрелкой 17" o:spid="_x0000_s1030" type="#_x0000_t32" style="position:absolute;left:0;text-align:left;margin-left:356.55pt;margin-top:3.5pt;width:30pt;height:2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" strokecolor="#4579b8 [3044]">
            <v:stroke endarrow="block"/>
          </v:shape>
        </w:pict>
      </w:r>
      <w:r>
        <w:rPr>
          <w:noProof/>
          <w:sz w:val="28"/>
          <w:szCs w:val="28"/>
        </w:rPr>
        <w:pict>
          <v:shape id="Прямая со стрелкой 16" o:spid="_x0000_s1029" type="#_x0000_t32" style="position:absolute;left:0;text-align:left;margin-left:102.3pt;margin-top:2.75pt;width:23.25pt;height:25.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" strokecolor="#4579b8 [3044]">
            <v:stroke endarrow="block"/>
          </v:shape>
        </w:pict>
      </w:r>
    </w:p>
    <w:p w:rsidR="008524AB" w:rsidRPr="00BB5265" w:rsidRDefault="008524AB" w:rsidP="008524AB">
      <w:pPr>
        <w:jc w:val="both"/>
        <w:rPr>
          <w:rFonts w:ascii="Times New Roman" w:hAnsi="Times New Roman"/>
          <w:sz w:val="28"/>
          <w:szCs w:val="28"/>
        </w:rPr>
      </w:pPr>
    </w:p>
    <w:p w:rsidR="008524AB" w:rsidRPr="00BB5265" w:rsidRDefault="008524AB" w:rsidP="008524AB">
      <w:pPr>
        <w:jc w:val="both"/>
        <w:rPr>
          <w:rFonts w:ascii="Times New Roman" w:hAnsi="Times New Roman"/>
          <w:sz w:val="28"/>
          <w:szCs w:val="28"/>
        </w:rPr>
      </w:pPr>
      <w:r w:rsidRPr="00BB5265">
        <w:rPr>
          <w:rFonts w:ascii="Times New Roman" w:hAnsi="Times New Roman"/>
          <w:sz w:val="28"/>
          <w:szCs w:val="28"/>
        </w:rPr>
        <w:t>Коррекционные занятия с учителем, психологом                             АООП НОО</w:t>
      </w:r>
    </w:p>
    <w:p w:rsidR="008524AB" w:rsidRPr="00BB5265" w:rsidRDefault="003A5E0F" w:rsidP="008524AB">
      <w:pPr>
        <w:jc w:val="both"/>
        <w:rPr>
          <w:rFonts w:ascii="Times New Roman" w:hAnsi="Times New Roman"/>
          <w:sz w:val="28"/>
          <w:szCs w:val="28"/>
        </w:rPr>
      </w:pPr>
      <w:r>
        <w:rPr>
          <w:noProof/>
          <w:sz w:val="28"/>
          <w:szCs w:val="28"/>
        </w:rPr>
        <w:pict>
          <v:shape id="Прямая со стрелкой 19" o:spid="_x0000_s1028" type="#_x0000_t32" style="position:absolute;left:0;text-align:left;margin-left:239.55pt;margin-top:2.65pt;width:123pt;height:30.7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" strokecolor="#4579b8 [3044]">
            <v:stroke endarrow="block"/>
          </v:shape>
        </w:pict>
      </w:r>
      <w:r>
        <w:rPr>
          <w:noProof/>
          <w:sz w:val="28"/>
          <w:szCs w:val="28"/>
        </w:rPr>
        <w:pict>
          <v:shape id="Прямая со стрелкой 18" o:spid="_x0000_s1027" type="#_x0000_t32" style="position:absolute;left:0;text-align:left;margin-left:118.8pt;margin-top:1.9pt;width:1.5pt;height:30.7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" strokecolor="#4579b8 [3044]">
            <v:stroke endarrow="block"/>
          </v:shape>
        </w:pict>
      </w:r>
    </w:p>
    <w:p w:rsidR="008524AB" w:rsidRPr="00BB5265" w:rsidRDefault="008524AB" w:rsidP="008524AB">
      <w:pPr>
        <w:jc w:val="both"/>
        <w:rPr>
          <w:rFonts w:ascii="Times New Roman" w:hAnsi="Times New Roman"/>
          <w:sz w:val="28"/>
          <w:szCs w:val="28"/>
        </w:rPr>
      </w:pPr>
    </w:p>
    <w:p w:rsidR="008524AB" w:rsidRPr="00BB5265" w:rsidRDefault="008524AB" w:rsidP="00BB5265">
      <w:pPr>
        <w:spacing w:after="0" w:line="240" w:lineRule="auto"/>
        <w:jc w:val="both"/>
        <w:rPr>
          <w:rFonts w:ascii="Times New Roman" w:hAnsi="Times New Roman"/>
          <w:sz w:val="28"/>
          <w:szCs w:val="28"/>
        </w:rPr>
      </w:pPr>
      <w:r w:rsidRPr="00BB5265">
        <w:rPr>
          <w:rFonts w:ascii="Times New Roman" w:hAnsi="Times New Roman"/>
          <w:sz w:val="28"/>
          <w:szCs w:val="28"/>
        </w:rPr>
        <w:t>Индивидуальный коррекционный маршрут</w:t>
      </w:r>
    </w:p>
    <w:p w:rsidR="008524AB" w:rsidRPr="00BB5265" w:rsidRDefault="003A5E0F" w:rsidP="00BB5265">
      <w:pPr>
        <w:spacing w:after="0" w:line="240" w:lineRule="auto"/>
        <w:jc w:val="both"/>
        <w:rPr>
          <w:rFonts w:ascii="Times New Roman" w:hAnsi="Times New Roman"/>
          <w:sz w:val="28"/>
          <w:szCs w:val="28"/>
        </w:rPr>
      </w:pPr>
      <w:r>
        <w:rPr>
          <w:noProof/>
          <w:sz w:val="28"/>
          <w:szCs w:val="28"/>
        </w:rPr>
        <w:pict>
          <v:shape id="Прямая со стрелкой 20" o:spid="_x0000_s1026" type="#_x0000_t32" style="position:absolute;left:0;text-align:left;margin-left:330.3pt;margin-top:7pt;width:1in;height:.75pt;flip:y;z-index:251668480;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" strokecolor="#4579b8 [3044]">
            <v:stroke endarrow="block"/>
          </v:shape>
        </w:pict>
      </w:r>
      <w:r w:rsidR="008524AB" w:rsidRPr="00BB5265">
        <w:rPr>
          <w:rFonts w:ascii="Times New Roman" w:hAnsi="Times New Roman"/>
          <w:sz w:val="28"/>
          <w:szCs w:val="28"/>
        </w:rPr>
        <w:t xml:space="preserve">(карта индивидуального образовательного маршрута)                        </w:t>
      </w:r>
      <w:r w:rsidR="00BB5265">
        <w:rPr>
          <w:rFonts w:ascii="Times New Roman" w:hAnsi="Times New Roman"/>
          <w:sz w:val="28"/>
          <w:szCs w:val="28"/>
        </w:rPr>
        <w:t xml:space="preserve"> </w:t>
      </w:r>
      <w:r w:rsidR="008524AB" w:rsidRPr="00BB5265">
        <w:rPr>
          <w:rFonts w:ascii="Times New Roman" w:hAnsi="Times New Roman"/>
          <w:sz w:val="28"/>
          <w:szCs w:val="28"/>
        </w:rPr>
        <w:t>Анализ результатов</w:t>
      </w:r>
    </w:p>
    <w:p w:rsidR="008524AB" w:rsidRPr="009A4764" w:rsidRDefault="008524AB" w:rsidP="00BB5265">
      <w:pPr>
        <w:spacing w:after="0" w:line="240" w:lineRule="auto"/>
        <w:jc w:val="both"/>
        <w:rPr>
          <w:rFonts w:ascii="Times New Roman" w:hAnsi="Times New Roman"/>
          <w:sz w:val="24"/>
          <w:szCs w:val="24"/>
        </w:rPr>
      </w:pPr>
      <w:r w:rsidRPr="00BB5265">
        <w:rPr>
          <w:rFonts w:ascii="Times New Roman" w:hAnsi="Times New Roman"/>
          <w:sz w:val="28"/>
          <w:szCs w:val="28"/>
        </w:rPr>
        <w:t xml:space="preserve">                                                                             </w:t>
      </w:r>
      <w:r w:rsidR="00BB5265">
        <w:rPr>
          <w:rFonts w:ascii="Times New Roman" w:hAnsi="Times New Roman"/>
          <w:sz w:val="28"/>
          <w:szCs w:val="28"/>
        </w:rPr>
        <w:t xml:space="preserve">                                </w:t>
      </w:r>
      <w:r w:rsidRPr="00BB5265">
        <w:rPr>
          <w:rFonts w:ascii="Times New Roman" w:hAnsi="Times New Roman"/>
          <w:sz w:val="28"/>
          <w:szCs w:val="28"/>
        </w:rPr>
        <w:t xml:space="preserve"> коррекционной работы</w:t>
      </w:r>
    </w:p>
    <w:p w:rsidR="008524AB" w:rsidRPr="008D6403" w:rsidRDefault="008524AB" w:rsidP="008524AB">
      <w:pPr>
        <w:jc w:val="both"/>
        <w:rPr>
          <w:rFonts w:ascii="Times New Roman" w:hAnsi="Times New Roman"/>
          <w:b/>
          <w:sz w:val="24"/>
          <w:szCs w:val="24"/>
        </w:rPr>
      </w:pPr>
    </w:p>
    <w:p w:rsidR="008524AB" w:rsidRPr="008D6403" w:rsidRDefault="008524AB" w:rsidP="008524AB">
      <w:pPr>
        <w:jc w:val="both"/>
        <w:rPr>
          <w:rFonts w:ascii="Times New Roman" w:hAnsi="Times New Roman"/>
          <w:b/>
          <w:sz w:val="24"/>
          <w:szCs w:val="24"/>
        </w:rPr>
      </w:pPr>
    </w:p>
    <w:p w:rsidR="00E16ABE" w:rsidRDefault="00E16AB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8" w:name="_Toc415833134"/>
    </w:p>
    <w:p w:rsidR="004459E9" w:rsidRDefault="004459E9"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E16ABE" w:rsidRDefault="00E16AB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03382E" w:rsidRDefault="0003382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03382E" w:rsidRDefault="0003382E"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752546" w:rsidRPr="00F63254" w:rsidRDefault="004459E9"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lastRenderedPageBreak/>
        <w:t>3</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2</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6</w:t>
      </w:r>
      <w:r w:rsidR="00752546" w:rsidRPr="00F63254">
        <w:rPr>
          <w:rFonts w:ascii="Times New Roman" w:hAnsi="Times New Roman" w:cs="Times New Roman"/>
          <w:b/>
          <w:color w:val="auto"/>
          <w:spacing w:val="2"/>
          <w:sz w:val="28"/>
          <w:szCs w:val="28"/>
        </w:rPr>
        <w:t>. Программа внеурочной деятельности</w:t>
      </w:r>
      <w:bookmarkEnd w:id="28"/>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90391C" w:rsidRDefault="00187EE7" w:rsidP="00187EE7">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r w:rsidR="0090391C">
        <w:rPr>
          <w:rFonts w:ascii="Times New Roman" w:hAnsi="Times New Roman"/>
          <w:sz w:val="28"/>
          <w:szCs w:val="28"/>
        </w:rPr>
        <w:t xml:space="preserve"> </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6E651B" w:rsidRPr="00F63254" w:rsidRDefault="006E651B" w:rsidP="006E651B">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w:t>
      </w:r>
      <w:r w:rsidRPr="00F63254">
        <w:rPr>
          <w:sz w:val="28"/>
          <w:szCs w:val="28"/>
        </w:rPr>
        <w:lastRenderedPageBreak/>
        <w:t>воспитывающей среды, обеспечивающей развитие социальных, интеллектуальных интересов учащихся в свободное время.</w:t>
      </w:r>
    </w:p>
    <w:p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187EE7" w:rsidRPr="00F63254" w:rsidRDefault="00187EE7" w:rsidP="00187EE7">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расширение представлений обучающегося о мире и о себе, его социального опыта;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D3206F"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F60FDE" w:rsidRDefault="002F67B8" w:rsidP="006E651B">
      <w:pPr>
        <w:pStyle w:val="western"/>
        <w:tabs>
          <w:tab w:val="left" w:pos="709"/>
        </w:tabs>
        <w:spacing w:before="0" w:beforeAutospacing="0" w:line="360" w:lineRule="auto"/>
        <w:ind w:firstLine="709"/>
        <w:jc w:val="both"/>
        <w:rPr>
          <w:bCs/>
          <w:iCs/>
          <w:sz w:val="28"/>
          <w:szCs w:val="28"/>
        </w:rPr>
      </w:pPr>
      <w:r>
        <w:rPr>
          <w:sz w:val="28"/>
          <w:szCs w:val="28"/>
        </w:rPr>
        <w:lastRenderedPageBreak/>
        <w:t xml:space="preserve">Выбраны </w:t>
      </w:r>
      <w:r w:rsidR="00F60FDE" w:rsidRPr="00481318">
        <w:rPr>
          <w:sz w:val="28"/>
          <w:szCs w:val="28"/>
        </w:rPr>
        <w:t>приоритетные направления вне</w:t>
      </w:r>
      <w:r>
        <w:rPr>
          <w:sz w:val="28"/>
          <w:szCs w:val="28"/>
        </w:rPr>
        <w:t>урочной деятельности, определены</w:t>
      </w:r>
      <w:r w:rsidR="00F60FDE" w:rsidRPr="00481318">
        <w:rPr>
          <w:sz w:val="28"/>
          <w:szCs w:val="28"/>
        </w:rPr>
        <w:t xml:space="preserve">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психо-коррекционными) и ритмикой</w:t>
      </w:r>
      <w:r w:rsidRPr="00F63254">
        <w:rPr>
          <w:caps/>
          <w:sz w:val="28"/>
          <w:szCs w:val="28"/>
        </w:rPr>
        <w:t>.</w:t>
      </w:r>
    </w:p>
    <w:p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часов. </w:t>
      </w:r>
    </w:p>
    <w:p w:rsidR="006E651B" w:rsidRPr="00267B0B" w:rsidRDefault="006E651B" w:rsidP="006E651B">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Default="00187EE7" w:rsidP="00187EE7">
      <w:pPr>
        <w:pStyle w:val="western"/>
        <w:spacing w:before="0" w:beforeAutospacing="0" w:line="360" w:lineRule="auto"/>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основе системно-деятельностного и культурно-исторического подходов</w:t>
      </w:r>
      <w:r w:rsidRPr="00D3206F">
        <w:rPr>
          <w:sz w:val="28"/>
          <w:szCs w:val="28"/>
        </w:rPr>
        <w:t>.</w:t>
      </w:r>
    </w:p>
    <w:p w:rsidR="008F6A3E" w:rsidRPr="008F6A3E" w:rsidRDefault="008F6A3E" w:rsidP="008F6A3E">
      <w:pPr>
        <w:keepNext/>
        <w:ind w:left="10" w:right="-16" w:hanging="10"/>
        <w:jc w:val="center"/>
        <w:rPr>
          <w:rFonts w:ascii="Times New Roman" w:hAnsi="Times New Roman"/>
          <w:b/>
          <w:bCs/>
          <w:color w:val="000000"/>
          <w:sz w:val="28"/>
          <w:szCs w:val="28"/>
          <w:lang w:eastAsia="ru-RU"/>
        </w:rPr>
      </w:pPr>
      <w:r w:rsidRPr="008F6A3E">
        <w:rPr>
          <w:rFonts w:ascii="Times New Roman" w:hAnsi="Times New Roman"/>
          <w:b/>
          <w:bCs/>
          <w:color w:val="000000"/>
          <w:sz w:val="28"/>
          <w:szCs w:val="28"/>
          <w:lang w:eastAsia="ru-RU"/>
        </w:rPr>
        <w:lastRenderedPageBreak/>
        <w:t>План  внеурочной деятельности для 1-4 классов</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3260"/>
        <w:gridCol w:w="851"/>
        <w:gridCol w:w="850"/>
        <w:gridCol w:w="851"/>
        <w:gridCol w:w="811"/>
        <w:gridCol w:w="12"/>
      </w:tblGrid>
      <w:tr w:rsidR="008F6A3E" w:rsidRPr="008F6A3E" w:rsidTr="003A5E0F">
        <w:trPr>
          <w:trHeight w:val="517"/>
          <w:jc w:val="center"/>
        </w:trPr>
        <w:tc>
          <w:tcPr>
            <w:tcW w:w="3539" w:type="dxa"/>
            <w:vMerge w:val="restart"/>
            <w:tcBorders>
              <w:top w:val="single" w:sz="4" w:space="0" w:color="auto"/>
              <w:left w:val="single" w:sz="4" w:space="0" w:color="auto"/>
              <w:bottom w:val="single" w:sz="4" w:space="0" w:color="auto"/>
              <w:right w:val="single" w:sz="4" w:space="0" w:color="auto"/>
            </w:tcBorders>
            <w:vAlign w:val="center"/>
            <w:hideMark/>
          </w:tcPr>
          <w:p w:rsidR="008F6A3E" w:rsidRPr="008F6A3E" w:rsidRDefault="008F6A3E" w:rsidP="003A5E0F">
            <w:pPr>
              <w:keepNext/>
              <w:ind w:left="10" w:right="-16" w:hanging="10"/>
              <w:rPr>
                <w:rFonts w:ascii="Times New Roman" w:hAnsi="Times New Roman"/>
                <w:bCs/>
                <w:color w:val="000000"/>
                <w:sz w:val="28"/>
                <w:szCs w:val="28"/>
                <w:lang w:eastAsia="ru-RU"/>
              </w:rPr>
            </w:pPr>
            <w:r w:rsidRPr="008F6A3E">
              <w:rPr>
                <w:rFonts w:ascii="Times New Roman" w:hAnsi="Times New Roman"/>
                <w:bCs/>
                <w:color w:val="000000"/>
                <w:sz w:val="28"/>
                <w:szCs w:val="28"/>
                <w:lang w:eastAsia="ru-RU"/>
              </w:rPr>
              <w:t>Направления развития личности</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8F6A3E" w:rsidRPr="008F6A3E" w:rsidRDefault="008F6A3E" w:rsidP="003A5E0F">
            <w:pPr>
              <w:keepNext/>
              <w:ind w:left="10" w:right="-16" w:hanging="10"/>
              <w:rPr>
                <w:rFonts w:ascii="Times New Roman" w:hAnsi="Times New Roman"/>
                <w:bCs/>
                <w:color w:val="000000"/>
                <w:sz w:val="28"/>
                <w:szCs w:val="28"/>
                <w:lang w:eastAsia="ru-RU"/>
              </w:rPr>
            </w:pPr>
            <w:r w:rsidRPr="008F6A3E">
              <w:rPr>
                <w:rFonts w:ascii="Times New Roman" w:hAnsi="Times New Roman"/>
                <w:bCs/>
                <w:color w:val="000000"/>
                <w:sz w:val="28"/>
                <w:szCs w:val="28"/>
                <w:lang w:eastAsia="ru-RU"/>
              </w:rPr>
              <w:t>Название рабочей программы</w:t>
            </w:r>
          </w:p>
        </w:tc>
        <w:tc>
          <w:tcPr>
            <w:tcW w:w="3375" w:type="dxa"/>
            <w:gridSpan w:val="5"/>
            <w:tcBorders>
              <w:top w:val="single" w:sz="4" w:space="0" w:color="auto"/>
              <w:left w:val="single" w:sz="4" w:space="0" w:color="auto"/>
              <w:bottom w:val="single" w:sz="4" w:space="0" w:color="auto"/>
              <w:right w:val="single" w:sz="4" w:space="0" w:color="auto"/>
            </w:tcBorders>
          </w:tcPr>
          <w:p w:rsidR="008F6A3E" w:rsidRPr="008F6A3E" w:rsidRDefault="008F6A3E" w:rsidP="008F6A3E">
            <w:pPr>
              <w:keepNext/>
              <w:ind w:left="10" w:right="-16" w:hanging="1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Классы</w:t>
            </w:r>
          </w:p>
        </w:tc>
      </w:tr>
      <w:tr w:rsidR="008F6A3E" w:rsidRPr="008F6A3E" w:rsidTr="003A5E0F">
        <w:trPr>
          <w:gridAfter w:val="1"/>
          <w:wAfter w:w="12" w:type="dxa"/>
          <w:trHeight w:val="375"/>
          <w:jc w:val="center"/>
        </w:trPr>
        <w:tc>
          <w:tcPr>
            <w:tcW w:w="3539" w:type="dxa"/>
            <w:vMerge/>
            <w:tcBorders>
              <w:top w:val="single" w:sz="4" w:space="0" w:color="auto"/>
              <w:left w:val="single" w:sz="4" w:space="0" w:color="auto"/>
              <w:bottom w:val="single" w:sz="4" w:space="0" w:color="auto"/>
              <w:right w:val="single" w:sz="4" w:space="0" w:color="auto"/>
            </w:tcBorders>
            <w:vAlign w:val="center"/>
            <w:hideMark/>
          </w:tcPr>
          <w:p w:rsidR="008F6A3E" w:rsidRPr="008F6A3E" w:rsidRDefault="008F6A3E" w:rsidP="003A5E0F">
            <w:pPr>
              <w:keepNext/>
              <w:ind w:left="10" w:right="-16" w:hanging="10"/>
              <w:rPr>
                <w:rFonts w:ascii="Times New Roman" w:hAnsi="Times New Roman"/>
                <w:bCs/>
                <w:color w:val="000000"/>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F6A3E" w:rsidRPr="008F6A3E" w:rsidRDefault="008F6A3E" w:rsidP="003A5E0F">
            <w:pPr>
              <w:keepNext/>
              <w:ind w:left="10" w:right="-16" w:hanging="10"/>
              <w:rPr>
                <w:rFonts w:ascii="Times New Roman" w:hAnsi="Times New Roman"/>
                <w:bCs/>
                <w:color w:val="000000"/>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8F6A3E" w:rsidRPr="008F6A3E" w:rsidRDefault="008F6A3E" w:rsidP="008F6A3E">
            <w:pPr>
              <w:keepNext/>
              <w:spacing w:after="0" w:line="240" w:lineRule="auto"/>
              <w:rPr>
                <w:rFonts w:ascii="Times New Roman" w:hAnsi="Times New Roman"/>
                <w:bCs/>
                <w:color w:val="000000"/>
                <w:sz w:val="28"/>
                <w:szCs w:val="28"/>
                <w:lang w:eastAsia="ru-RU"/>
              </w:rPr>
            </w:pPr>
            <w:r w:rsidRPr="008F6A3E">
              <w:rPr>
                <w:rFonts w:ascii="Times New Roman" w:hAnsi="Times New Roman"/>
                <w:bCs/>
                <w:color w:val="000000"/>
                <w:sz w:val="28"/>
                <w:szCs w:val="28"/>
                <w:lang w:eastAsia="ru-RU"/>
              </w:rPr>
              <w:t>I</w:t>
            </w:r>
          </w:p>
        </w:tc>
        <w:tc>
          <w:tcPr>
            <w:tcW w:w="850" w:type="dxa"/>
            <w:tcBorders>
              <w:top w:val="single" w:sz="4" w:space="0" w:color="auto"/>
              <w:left w:val="single" w:sz="4" w:space="0" w:color="auto"/>
              <w:bottom w:val="single" w:sz="4" w:space="0" w:color="auto"/>
              <w:right w:val="single" w:sz="4" w:space="0" w:color="auto"/>
            </w:tcBorders>
            <w:vAlign w:val="bottom"/>
            <w:hideMark/>
          </w:tcPr>
          <w:p w:rsidR="008F6A3E" w:rsidRPr="008F6A3E" w:rsidRDefault="008F6A3E" w:rsidP="008F6A3E">
            <w:pPr>
              <w:keepNext/>
              <w:spacing w:after="0" w:line="240" w:lineRule="auto"/>
              <w:ind w:right="-16"/>
              <w:rPr>
                <w:rFonts w:ascii="Times New Roman" w:hAnsi="Times New Roman"/>
                <w:bCs/>
                <w:color w:val="000000"/>
                <w:sz w:val="28"/>
                <w:szCs w:val="28"/>
                <w:lang w:eastAsia="ru-RU"/>
              </w:rPr>
            </w:pPr>
            <w:r w:rsidRPr="008F6A3E">
              <w:rPr>
                <w:rFonts w:ascii="Times New Roman" w:hAnsi="Times New Roman"/>
                <w:bCs/>
                <w:color w:val="000000"/>
                <w:sz w:val="28"/>
                <w:szCs w:val="28"/>
                <w:lang w:eastAsia="ru-RU"/>
              </w:rPr>
              <w:t>II</w:t>
            </w:r>
          </w:p>
          <w:p w:rsidR="008F6A3E" w:rsidRPr="008F6A3E" w:rsidRDefault="008F6A3E" w:rsidP="008F6A3E">
            <w:pPr>
              <w:keepNext/>
              <w:spacing w:after="0" w:line="240" w:lineRule="auto"/>
              <w:ind w:right="-16"/>
              <w:rPr>
                <w:rFonts w:ascii="Times New Roman" w:hAnsi="Times New Roman"/>
                <w:bCs/>
                <w:color w:val="000000"/>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bottom"/>
            <w:hideMark/>
          </w:tcPr>
          <w:p w:rsidR="008F6A3E" w:rsidRPr="008F6A3E" w:rsidRDefault="008F6A3E" w:rsidP="008F6A3E">
            <w:pPr>
              <w:keepNext/>
              <w:spacing w:after="0" w:line="240" w:lineRule="auto"/>
              <w:ind w:right="-16"/>
              <w:rPr>
                <w:rFonts w:ascii="Times New Roman" w:hAnsi="Times New Roman"/>
                <w:bCs/>
                <w:color w:val="000000"/>
                <w:sz w:val="28"/>
                <w:szCs w:val="28"/>
                <w:lang w:val="en-US" w:eastAsia="ru-RU"/>
              </w:rPr>
            </w:pPr>
            <w:r w:rsidRPr="008F6A3E">
              <w:rPr>
                <w:rFonts w:ascii="Times New Roman" w:hAnsi="Times New Roman"/>
                <w:bCs/>
                <w:color w:val="000000"/>
                <w:sz w:val="28"/>
                <w:szCs w:val="28"/>
                <w:lang w:val="en-US" w:eastAsia="ru-RU"/>
              </w:rPr>
              <w:t>III</w:t>
            </w:r>
          </w:p>
          <w:p w:rsidR="008F6A3E" w:rsidRPr="008F6A3E" w:rsidRDefault="008F6A3E" w:rsidP="008F6A3E">
            <w:pPr>
              <w:keepNext/>
              <w:spacing w:after="0" w:line="240" w:lineRule="auto"/>
              <w:ind w:right="-16"/>
              <w:rPr>
                <w:rFonts w:ascii="Times New Roman" w:hAnsi="Times New Roman"/>
                <w:bCs/>
                <w:color w:val="000000"/>
                <w:sz w:val="28"/>
                <w:szCs w:val="28"/>
                <w:lang w:eastAsia="ru-RU"/>
              </w:rPr>
            </w:pPr>
          </w:p>
        </w:tc>
        <w:tc>
          <w:tcPr>
            <w:tcW w:w="811" w:type="dxa"/>
            <w:tcBorders>
              <w:top w:val="single" w:sz="4" w:space="0" w:color="auto"/>
              <w:left w:val="single" w:sz="4" w:space="0" w:color="auto"/>
              <w:bottom w:val="single" w:sz="4" w:space="0" w:color="auto"/>
              <w:right w:val="single" w:sz="4" w:space="0" w:color="auto"/>
            </w:tcBorders>
          </w:tcPr>
          <w:p w:rsidR="008F6A3E" w:rsidRPr="008F6A3E" w:rsidRDefault="008F6A3E" w:rsidP="008F6A3E">
            <w:pPr>
              <w:keepNext/>
              <w:spacing w:after="0" w:line="240" w:lineRule="auto"/>
              <w:rPr>
                <w:rFonts w:ascii="Times New Roman" w:hAnsi="Times New Roman"/>
                <w:bCs/>
                <w:color w:val="000000"/>
                <w:sz w:val="28"/>
                <w:szCs w:val="28"/>
                <w:lang w:eastAsia="ru-RU"/>
              </w:rPr>
            </w:pPr>
            <w:r w:rsidRPr="008F6A3E">
              <w:rPr>
                <w:rFonts w:ascii="Times New Roman" w:hAnsi="Times New Roman"/>
                <w:bCs/>
                <w:color w:val="000000"/>
                <w:sz w:val="28"/>
                <w:szCs w:val="28"/>
                <w:lang w:val="en-US" w:eastAsia="ru-RU"/>
              </w:rPr>
              <w:t>IV</w:t>
            </w:r>
          </w:p>
        </w:tc>
      </w:tr>
      <w:tr w:rsidR="008F6A3E" w:rsidRPr="008F6A3E" w:rsidTr="003A5E0F">
        <w:trPr>
          <w:gridAfter w:val="1"/>
          <w:wAfter w:w="12" w:type="dxa"/>
          <w:trHeight w:val="435"/>
          <w:jc w:val="center"/>
        </w:trPr>
        <w:tc>
          <w:tcPr>
            <w:tcW w:w="3539" w:type="dxa"/>
            <w:vMerge w:val="restart"/>
            <w:tcBorders>
              <w:top w:val="single" w:sz="4" w:space="0" w:color="auto"/>
              <w:left w:val="single" w:sz="4" w:space="0" w:color="auto"/>
              <w:right w:val="single" w:sz="4" w:space="0" w:color="auto"/>
            </w:tcBorders>
            <w:vAlign w:val="center"/>
            <w:hideMark/>
          </w:tcPr>
          <w:p w:rsidR="008F6A3E" w:rsidRPr="008F6A3E" w:rsidRDefault="00660E0A" w:rsidP="003A5E0F">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Коррекционно – развивающая область</w:t>
            </w:r>
          </w:p>
        </w:tc>
        <w:tc>
          <w:tcPr>
            <w:tcW w:w="3260" w:type="dxa"/>
            <w:tcBorders>
              <w:top w:val="single" w:sz="4" w:space="0" w:color="auto"/>
              <w:left w:val="single" w:sz="4" w:space="0" w:color="auto"/>
              <w:right w:val="single" w:sz="4" w:space="0" w:color="auto"/>
            </w:tcBorders>
            <w:vAlign w:val="center"/>
            <w:hideMark/>
          </w:tcPr>
          <w:p w:rsidR="007B3C70" w:rsidRPr="008F6A3E" w:rsidRDefault="007B3C70" w:rsidP="007B3C70">
            <w:pPr>
              <w:keepNext/>
              <w:ind w:right="-16"/>
              <w:rPr>
                <w:rFonts w:ascii="Times New Roman" w:hAnsi="Times New Roman"/>
                <w:bCs/>
                <w:color w:val="000000"/>
                <w:sz w:val="28"/>
                <w:szCs w:val="28"/>
                <w:lang w:eastAsia="ru-RU"/>
              </w:rPr>
            </w:pPr>
            <w:r>
              <w:rPr>
                <w:rFonts w:ascii="Times New Roman" w:hAnsi="Times New Roman"/>
                <w:bCs/>
                <w:color w:val="000000"/>
                <w:sz w:val="28"/>
                <w:szCs w:val="28"/>
                <w:lang w:eastAsia="ru-RU"/>
              </w:rPr>
              <w:t>Психокоррекционные занятия</w:t>
            </w:r>
          </w:p>
        </w:tc>
        <w:tc>
          <w:tcPr>
            <w:tcW w:w="851" w:type="dxa"/>
            <w:tcBorders>
              <w:top w:val="single" w:sz="4" w:space="0" w:color="auto"/>
              <w:left w:val="single" w:sz="4" w:space="0" w:color="auto"/>
              <w:right w:val="single" w:sz="4" w:space="0" w:color="auto"/>
            </w:tcBorders>
            <w:vAlign w:val="center"/>
            <w:hideMark/>
          </w:tcPr>
          <w:p w:rsidR="008F6A3E" w:rsidRPr="008F6A3E" w:rsidRDefault="00E84DFD" w:rsidP="003A5E0F">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3</w:t>
            </w:r>
          </w:p>
        </w:tc>
        <w:tc>
          <w:tcPr>
            <w:tcW w:w="850" w:type="dxa"/>
            <w:tcBorders>
              <w:top w:val="single" w:sz="4" w:space="0" w:color="auto"/>
              <w:left w:val="single" w:sz="4" w:space="0" w:color="auto"/>
              <w:right w:val="single" w:sz="4" w:space="0" w:color="auto"/>
            </w:tcBorders>
            <w:vAlign w:val="center"/>
            <w:hideMark/>
          </w:tcPr>
          <w:p w:rsidR="008F6A3E" w:rsidRPr="008F6A3E" w:rsidRDefault="00E84DFD" w:rsidP="003A5E0F">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3</w:t>
            </w:r>
          </w:p>
        </w:tc>
        <w:tc>
          <w:tcPr>
            <w:tcW w:w="851" w:type="dxa"/>
            <w:tcBorders>
              <w:top w:val="single" w:sz="4" w:space="0" w:color="auto"/>
              <w:left w:val="single" w:sz="4" w:space="0" w:color="auto"/>
              <w:right w:val="single" w:sz="4" w:space="0" w:color="auto"/>
            </w:tcBorders>
            <w:vAlign w:val="center"/>
            <w:hideMark/>
          </w:tcPr>
          <w:p w:rsidR="008F6A3E" w:rsidRPr="008F6A3E" w:rsidRDefault="00E84DFD" w:rsidP="003A5E0F">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3</w:t>
            </w:r>
          </w:p>
        </w:tc>
        <w:tc>
          <w:tcPr>
            <w:tcW w:w="811" w:type="dxa"/>
            <w:tcBorders>
              <w:top w:val="single" w:sz="4" w:space="0" w:color="auto"/>
              <w:left w:val="single" w:sz="4" w:space="0" w:color="auto"/>
              <w:right w:val="single" w:sz="4" w:space="0" w:color="auto"/>
            </w:tcBorders>
            <w:vAlign w:val="center"/>
          </w:tcPr>
          <w:p w:rsidR="008F6A3E" w:rsidRPr="008F6A3E" w:rsidRDefault="00E84DFD" w:rsidP="003A5E0F">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3</w:t>
            </w:r>
          </w:p>
        </w:tc>
      </w:tr>
      <w:tr w:rsidR="008F6A3E" w:rsidRPr="008F6A3E" w:rsidTr="003A5E0F">
        <w:trPr>
          <w:gridAfter w:val="1"/>
          <w:wAfter w:w="12" w:type="dxa"/>
          <w:trHeight w:val="495"/>
          <w:jc w:val="center"/>
        </w:trPr>
        <w:tc>
          <w:tcPr>
            <w:tcW w:w="3539" w:type="dxa"/>
            <w:vMerge/>
            <w:tcBorders>
              <w:left w:val="single" w:sz="4" w:space="0" w:color="auto"/>
              <w:right w:val="single" w:sz="4" w:space="0" w:color="auto"/>
            </w:tcBorders>
            <w:vAlign w:val="center"/>
            <w:hideMark/>
          </w:tcPr>
          <w:p w:rsidR="008F6A3E" w:rsidRPr="008F6A3E" w:rsidRDefault="008F6A3E" w:rsidP="003A5E0F">
            <w:pPr>
              <w:keepNext/>
              <w:ind w:left="10" w:right="-16" w:hanging="10"/>
              <w:rPr>
                <w:rFonts w:ascii="Times New Roman" w:hAnsi="Times New Roman"/>
                <w:bCs/>
                <w:color w:val="000000"/>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8F6A3E" w:rsidRPr="008F6A3E" w:rsidRDefault="007B3C70" w:rsidP="007B3C70">
            <w:pPr>
              <w:keepNext/>
              <w:ind w:right="-16"/>
              <w:rPr>
                <w:rFonts w:ascii="Times New Roman" w:hAnsi="Times New Roman"/>
                <w:bCs/>
                <w:color w:val="000000"/>
                <w:sz w:val="28"/>
                <w:szCs w:val="28"/>
                <w:lang w:eastAsia="ru-RU"/>
              </w:rPr>
            </w:pPr>
            <w:r>
              <w:rPr>
                <w:rFonts w:ascii="Times New Roman" w:hAnsi="Times New Roman"/>
                <w:bCs/>
                <w:color w:val="000000"/>
                <w:sz w:val="28"/>
                <w:szCs w:val="28"/>
                <w:lang w:eastAsia="ru-RU"/>
              </w:rPr>
              <w:t>Логопедические занятия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8F6A3E" w:rsidRPr="008F6A3E" w:rsidRDefault="007B3C70" w:rsidP="003A5E0F">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8F6A3E" w:rsidRPr="008F6A3E" w:rsidRDefault="007B3C70" w:rsidP="003A5E0F">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8F6A3E" w:rsidRPr="008F6A3E" w:rsidRDefault="007B3C70" w:rsidP="003A5E0F">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2</w:t>
            </w:r>
          </w:p>
        </w:tc>
        <w:tc>
          <w:tcPr>
            <w:tcW w:w="811" w:type="dxa"/>
            <w:tcBorders>
              <w:top w:val="single" w:sz="4" w:space="0" w:color="auto"/>
              <w:left w:val="single" w:sz="4" w:space="0" w:color="auto"/>
              <w:bottom w:val="single" w:sz="4" w:space="0" w:color="auto"/>
              <w:right w:val="single" w:sz="4" w:space="0" w:color="auto"/>
            </w:tcBorders>
            <w:vAlign w:val="center"/>
          </w:tcPr>
          <w:p w:rsidR="008F6A3E" w:rsidRPr="008F6A3E" w:rsidRDefault="007B3C70" w:rsidP="003A5E0F">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2</w:t>
            </w:r>
          </w:p>
        </w:tc>
      </w:tr>
      <w:tr w:rsidR="008F6A3E" w:rsidRPr="008F6A3E" w:rsidTr="003A5E0F">
        <w:trPr>
          <w:gridAfter w:val="1"/>
          <w:wAfter w:w="12" w:type="dxa"/>
          <w:trHeight w:val="375"/>
          <w:jc w:val="center"/>
        </w:trPr>
        <w:tc>
          <w:tcPr>
            <w:tcW w:w="3539" w:type="dxa"/>
            <w:vMerge/>
            <w:tcBorders>
              <w:left w:val="single" w:sz="4" w:space="0" w:color="auto"/>
              <w:right w:val="single" w:sz="4" w:space="0" w:color="auto"/>
            </w:tcBorders>
            <w:vAlign w:val="center"/>
          </w:tcPr>
          <w:p w:rsidR="008F6A3E" w:rsidRPr="008F6A3E" w:rsidRDefault="008F6A3E" w:rsidP="003A5E0F">
            <w:pPr>
              <w:keepNext/>
              <w:ind w:left="10" w:right="-16" w:hanging="10"/>
              <w:rPr>
                <w:rFonts w:ascii="Times New Roman" w:hAnsi="Times New Roman"/>
                <w:bCs/>
                <w:color w:val="000000"/>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8F6A3E" w:rsidRPr="008F6A3E" w:rsidRDefault="007B3C70" w:rsidP="003A5E0F">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Ритмика</w:t>
            </w:r>
          </w:p>
        </w:tc>
        <w:tc>
          <w:tcPr>
            <w:tcW w:w="851" w:type="dxa"/>
            <w:tcBorders>
              <w:top w:val="single" w:sz="4" w:space="0" w:color="auto"/>
              <w:left w:val="single" w:sz="4" w:space="0" w:color="auto"/>
              <w:bottom w:val="single" w:sz="4" w:space="0" w:color="auto"/>
              <w:right w:val="single" w:sz="4" w:space="0" w:color="auto"/>
            </w:tcBorders>
            <w:vAlign w:val="center"/>
          </w:tcPr>
          <w:p w:rsidR="008F6A3E" w:rsidRPr="008F6A3E" w:rsidRDefault="007B3C70" w:rsidP="003A5E0F">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8F6A3E" w:rsidRPr="008F6A3E" w:rsidRDefault="007B3C70" w:rsidP="003A5E0F">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8F6A3E" w:rsidRPr="008F6A3E" w:rsidRDefault="007B3C70" w:rsidP="003A5E0F">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2</w:t>
            </w:r>
          </w:p>
        </w:tc>
        <w:tc>
          <w:tcPr>
            <w:tcW w:w="811" w:type="dxa"/>
            <w:tcBorders>
              <w:top w:val="single" w:sz="4" w:space="0" w:color="auto"/>
              <w:left w:val="single" w:sz="4" w:space="0" w:color="auto"/>
              <w:bottom w:val="single" w:sz="4" w:space="0" w:color="auto"/>
              <w:right w:val="single" w:sz="4" w:space="0" w:color="auto"/>
            </w:tcBorders>
            <w:vAlign w:val="center"/>
          </w:tcPr>
          <w:p w:rsidR="008F6A3E" w:rsidRPr="008F6A3E" w:rsidRDefault="007B3C70" w:rsidP="003A5E0F">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2</w:t>
            </w:r>
          </w:p>
        </w:tc>
      </w:tr>
      <w:tr w:rsidR="00280BEC" w:rsidRPr="008F6A3E" w:rsidTr="00280BEC">
        <w:trPr>
          <w:gridAfter w:val="1"/>
          <w:wAfter w:w="12" w:type="dxa"/>
          <w:trHeight w:val="331"/>
          <w:jc w:val="center"/>
        </w:trPr>
        <w:tc>
          <w:tcPr>
            <w:tcW w:w="3539" w:type="dxa"/>
            <w:tcBorders>
              <w:top w:val="single" w:sz="4" w:space="0" w:color="auto"/>
              <w:left w:val="single" w:sz="4" w:space="0" w:color="auto"/>
              <w:right w:val="single" w:sz="4" w:space="0" w:color="auto"/>
            </w:tcBorders>
            <w:vAlign w:val="center"/>
            <w:hideMark/>
          </w:tcPr>
          <w:p w:rsidR="00280BEC" w:rsidRPr="008F6A3E" w:rsidRDefault="00280BEC" w:rsidP="00280BEC">
            <w:pPr>
              <w:keepNext/>
              <w:ind w:left="10" w:right="-16" w:hanging="10"/>
              <w:rPr>
                <w:rFonts w:ascii="Times New Roman" w:hAnsi="Times New Roman"/>
                <w:bCs/>
                <w:color w:val="000000"/>
                <w:sz w:val="28"/>
                <w:szCs w:val="28"/>
                <w:lang w:eastAsia="ru-RU"/>
              </w:rPr>
            </w:pPr>
            <w:r w:rsidRPr="008F6A3E">
              <w:rPr>
                <w:rFonts w:ascii="Times New Roman" w:hAnsi="Times New Roman"/>
                <w:bCs/>
                <w:color w:val="000000"/>
                <w:sz w:val="28"/>
                <w:szCs w:val="28"/>
                <w:lang w:eastAsia="ru-RU"/>
              </w:rPr>
              <w:t>Социальное</w:t>
            </w:r>
          </w:p>
        </w:tc>
        <w:tc>
          <w:tcPr>
            <w:tcW w:w="3260" w:type="dxa"/>
            <w:tcBorders>
              <w:top w:val="single" w:sz="4" w:space="0" w:color="auto"/>
              <w:left w:val="single" w:sz="4" w:space="0" w:color="auto"/>
              <w:right w:val="single" w:sz="4" w:space="0" w:color="auto"/>
            </w:tcBorders>
            <w:vAlign w:val="center"/>
            <w:hideMark/>
          </w:tcPr>
          <w:p w:rsidR="00280BEC" w:rsidRPr="008F6A3E" w:rsidRDefault="00280BEC" w:rsidP="00280BEC">
            <w:pPr>
              <w:keepNext/>
              <w:ind w:left="10" w:right="-16" w:hanging="10"/>
              <w:rPr>
                <w:rFonts w:ascii="Times New Roman" w:hAnsi="Times New Roman"/>
                <w:bCs/>
                <w:color w:val="000000"/>
                <w:sz w:val="28"/>
                <w:szCs w:val="28"/>
                <w:lang w:eastAsia="ru-RU"/>
              </w:rPr>
            </w:pPr>
            <w:r w:rsidRPr="008F6A3E">
              <w:rPr>
                <w:rFonts w:ascii="Times New Roman" w:hAnsi="Times New Roman"/>
                <w:bCs/>
                <w:color w:val="000000"/>
                <w:sz w:val="28"/>
                <w:szCs w:val="28"/>
                <w:lang w:eastAsia="ru-RU"/>
              </w:rPr>
              <w:t>«Самоделкин»</w:t>
            </w:r>
          </w:p>
        </w:tc>
        <w:tc>
          <w:tcPr>
            <w:tcW w:w="851" w:type="dxa"/>
            <w:tcBorders>
              <w:top w:val="single" w:sz="4" w:space="0" w:color="auto"/>
              <w:left w:val="single" w:sz="4" w:space="0" w:color="auto"/>
              <w:right w:val="single" w:sz="4" w:space="0" w:color="auto"/>
            </w:tcBorders>
            <w:vAlign w:val="center"/>
            <w:hideMark/>
          </w:tcPr>
          <w:p w:rsidR="00280BEC" w:rsidRPr="008F6A3E" w:rsidRDefault="00280BEC" w:rsidP="00280BEC">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0,5</w:t>
            </w:r>
          </w:p>
        </w:tc>
        <w:tc>
          <w:tcPr>
            <w:tcW w:w="850" w:type="dxa"/>
            <w:tcBorders>
              <w:top w:val="single" w:sz="4" w:space="0" w:color="auto"/>
              <w:left w:val="single" w:sz="4" w:space="0" w:color="auto"/>
              <w:right w:val="single" w:sz="4" w:space="0" w:color="auto"/>
            </w:tcBorders>
            <w:vAlign w:val="center"/>
          </w:tcPr>
          <w:p w:rsidR="00280BEC" w:rsidRPr="008F6A3E" w:rsidRDefault="00280BEC" w:rsidP="00280BEC">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0,5</w:t>
            </w:r>
          </w:p>
        </w:tc>
        <w:tc>
          <w:tcPr>
            <w:tcW w:w="851" w:type="dxa"/>
            <w:tcBorders>
              <w:top w:val="single" w:sz="4" w:space="0" w:color="auto"/>
              <w:left w:val="single" w:sz="4" w:space="0" w:color="auto"/>
              <w:right w:val="single" w:sz="4" w:space="0" w:color="auto"/>
            </w:tcBorders>
            <w:vAlign w:val="center"/>
          </w:tcPr>
          <w:p w:rsidR="00280BEC" w:rsidRPr="008F6A3E" w:rsidRDefault="00280BEC" w:rsidP="00280BEC">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0,5</w:t>
            </w:r>
          </w:p>
        </w:tc>
        <w:tc>
          <w:tcPr>
            <w:tcW w:w="811" w:type="dxa"/>
            <w:tcBorders>
              <w:top w:val="single" w:sz="4" w:space="0" w:color="auto"/>
              <w:left w:val="single" w:sz="4" w:space="0" w:color="auto"/>
              <w:right w:val="single" w:sz="4" w:space="0" w:color="auto"/>
            </w:tcBorders>
            <w:vAlign w:val="center"/>
          </w:tcPr>
          <w:p w:rsidR="00280BEC" w:rsidRPr="008F6A3E" w:rsidRDefault="00280BEC" w:rsidP="00280BEC">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0,5</w:t>
            </w:r>
          </w:p>
        </w:tc>
      </w:tr>
      <w:tr w:rsidR="00280BEC" w:rsidRPr="008F6A3E" w:rsidTr="00280BEC">
        <w:trPr>
          <w:gridAfter w:val="1"/>
          <w:wAfter w:w="12" w:type="dxa"/>
          <w:trHeight w:val="185"/>
          <w:jc w:val="center"/>
        </w:trPr>
        <w:tc>
          <w:tcPr>
            <w:tcW w:w="3539" w:type="dxa"/>
            <w:tcBorders>
              <w:top w:val="single" w:sz="4" w:space="0" w:color="auto"/>
              <w:left w:val="single" w:sz="4" w:space="0" w:color="auto"/>
              <w:right w:val="single" w:sz="4" w:space="0" w:color="auto"/>
            </w:tcBorders>
            <w:vAlign w:val="center"/>
          </w:tcPr>
          <w:p w:rsidR="00280BEC" w:rsidRPr="008F6A3E" w:rsidRDefault="00280BEC" w:rsidP="00280BEC">
            <w:pPr>
              <w:keepNext/>
              <w:ind w:left="10" w:right="-16" w:hanging="10"/>
              <w:rPr>
                <w:rFonts w:ascii="Times New Roman" w:hAnsi="Times New Roman"/>
                <w:bCs/>
                <w:color w:val="000000"/>
                <w:sz w:val="28"/>
                <w:szCs w:val="28"/>
                <w:lang w:eastAsia="ru-RU"/>
              </w:rPr>
            </w:pPr>
            <w:r w:rsidRPr="008F6A3E">
              <w:rPr>
                <w:rFonts w:ascii="Times New Roman" w:hAnsi="Times New Roman"/>
                <w:bCs/>
                <w:color w:val="000000"/>
                <w:sz w:val="28"/>
                <w:szCs w:val="28"/>
                <w:lang w:eastAsia="ru-RU"/>
              </w:rPr>
              <w:t>Общекультурное</w:t>
            </w:r>
          </w:p>
        </w:tc>
        <w:tc>
          <w:tcPr>
            <w:tcW w:w="3260" w:type="dxa"/>
            <w:tcBorders>
              <w:top w:val="single" w:sz="4" w:space="0" w:color="auto"/>
              <w:left w:val="single" w:sz="4" w:space="0" w:color="auto"/>
              <w:right w:val="single" w:sz="4" w:space="0" w:color="auto"/>
            </w:tcBorders>
            <w:hideMark/>
          </w:tcPr>
          <w:p w:rsidR="00280BEC" w:rsidRPr="008F6A3E" w:rsidRDefault="00280BEC" w:rsidP="00280BEC">
            <w:pPr>
              <w:keepNext/>
              <w:ind w:left="10" w:right="-16" w:hanging="10"/>
              <w:rPr>
                <w:rFonts w:ascii="Times New Roman" w:hAnsi="Times New Roman"/>
                <w:bCs/>
                <w:color w:val="000000"/>
                <w:sz w:val="28"/>
                <w:szCs w:val="28"/>
                <w:lang w:eastAsia="ru-RU"/>
              </w:rPr>
            </w:pPr>
            <w:r w:rsidRPr="008F6A3E">
              <w:rPr>
                <w:rFonts w:ascii="Times New Roman" w:hAnsi="Times New Roman"/>
                <w:bCs/>
                <w:color w:val="000000"/>
                <w:sz w:val="28"/>
                <w:szCs w:val="28"/>
                <w:lang w:eastAsia="ru-RU"/>
              </w:rPr>
              <w:t>«Бисероплетение»</w:t>
            </w:r>
          </w:p>
        </w:tc>
        <w:tc>
          <w:tcPr>
            <w:tcW w:w="851" w:type="dxa"/>
            <w:tcBorders>
              <w:top w:val="single" w:sz="4" w:space="0" w:color="auto"/>
              <w:left w:val="single" w:sz="4" w:space="0" w:color="auto"/>
              <w:right w:val="single" w:sz="4" w:space="0" w:color="auto"/>
            </w:tcBorders>
            <w:hideMark/>
          </w:tcPr>
          <w:p w:rsidR="00280BEC" w:rsidRPr="008F6A3E" w:rsidRDefault="00280BEC" w:rsidP="00280BEC">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0,5</w:t>
            </w:r>
          </w:p>
        </w:tc>
        <w:tc>
          <w:tcPr>
            <w:tcW w:w="850" w:type="dxa"/>
            <w:tcBorders>
              <w:top w:val="single" w:sz="4" w:space="0" w:color="auto"/>
              <w:left w:val="single" w:sz="4" w:space="0" w:color="auto"/>
              <w:right w:val="single" w:sz="4" w:space="0" w:color="auto"/>
            </w:tcBorders>
          </w:tcPr>
          <w:p w:rsidR="00280BEC" w:rsidRPr="008F6A3E" w:rsidRDefault="00280BEC" w:rsidP="00280BEC">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0,5</w:t>
            </w:r>
          </w:p>
        </w:tc>
        <w:tc>
          <w:tcPr>
            <w:tcW w:w="851" w:type="dxa"/>
            <w:tcBorders>
              <w:top w:val="single" w:sz="4" w:space="0" w:color="auto"/>
              <w:left w:val="single" w:sz="4" w:space="0" w:color="auto"/>
              <w:right w:val="single" w:sz="4" w:space="0" w:color="auto"/>
            </w:tcBorders>
          </w:tcPr>
          <w:p w:rsidR="00280BEC" w:rsidRPr="008F6A3E" w:rsidRDefault="00280BEC" w:rsidP="00280BEC">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0,5</w:t>
            </w:r>
          </w:p>
        </w:tc>
        <w:tc>
          <w:tcPr>
            <w:tcW w:w="811" w:type="dxa"/>
            <w:tcBorders>
              <w:top w:val="single" w:sz="4" w:space="0" w:color="auto"/>
              <w:left w:val="single" w:sz="4" w:space="0" w:color="auto"/>
              <w:right w:val="single" w:sz="4" w:space="0" w:color="auto"/>
            </w:tcBorders>
          </w:tcPr>
          <w:p w:rsidR="00280BEC" w:rsidRPr="008F6A3E" w:rsidRDefault="00280BEC" w:rsidP="00280BEC">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0,5</w:t>
            </w:r>
          </w:p>
        </w:tc>
      </w:tr>
      <w:tr w:rsidR="00280BEC" w:rsidRPr="008F6A3E" w:rsidTr="008F6A3E">
        <w:trPr>
          <w:gridAfter w:val="1"/>
          <w:wAfter w:w="12" w:type="dxa"/>
          <w:trHeight w:val="581"/>
          <w:jc w:val="center"/>
        </w:trPr>
        <w:tc>
          <w:tcPr>
            <w:tcW w:w="3539" w:type="dxa"/>
            <w:tcBorders>
              <w:top w:val="single" w:sz="4" w:space="0" w:color="auto"/>
              <w:left w:val="single" w:sz="4" w:space="0" w:color="auto"/>
              <w:bottom w:val="single" w:sz="4" w:space="0" w:color="auto"/>
              <w:right w:val="single" w:sz="4" w:space="0" w:color="auto"/>
            </w:tcBorders>
            <w:vAlign w:val="bottom"/>
          </w:tcPr>
          <w:p w:rsidR="00280BEC" w:rsidRPr="008F6A3E" w:rsidRDefault="00280BEC" w:rsidP="00280BEC">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Спортивно-оздоровительное</w:t>
            </w:r>
          </w:p>
        </w:tc>
        <w:tc>
          <w:tcPr>
            <w:tcW w:w="3260" w:type="dxa"/>
            <w:tcBorders>
              <w:top w:val="single" w:sz="4" w:space="0" w:color="auto"/>
              <w:left w:val="single" w:sz="4" w:space="0" w:color="auto"/>
              <w:bottom w:val="single" w:sz="4" w:space="0" w:color="auto"/>
              <w:right w:val="single" w:sz="4" w:space="0" w:color="auto"/>
            </w:tcBorders>
            <w:vAlign w:val="bottom"/>
            <w:hideMark/>
          </w:tcPr>
          <w:p w:rsidR="00280BEC" w:rsidRPr="008F6A3E" w:rsidRDefault="00280BEC" w:rsidP="00280BEC">
            <w:pPr>
              <w:keepNext/>
              <w:ind w:right="-16"/>
              <w:rPr>
                <w:rFonts w:ascii="Times New Roman" w:hAnsi="Times New Roman"/>
                <w:bCs/>
                <w:color w:val="000000"/>
                <w:sz w:val="28"/>
                <w:szCs w:val="28"/>
                <w:lang w:eastAsia="ru-RU"/>
              </w:rPr>
            </w:pPr>
            <w:r>
              <w:rPr>
                <w:rFonts w:ascii="Times New Roman" w:hAnsi="Times New Roman"/>
                <w:bCs/>
                <w:color w:val="000000"/>
                <w:sz w:val="28"/>
                <w:szCs w:val="28"/>
                <w:lang w:eastAsia="ru-RU"/>
              </w:rPr>
              <w:t>Спортивные  игры</w:t>
            </w:r>
          </w:p>
        </w:tc>
        <w:tc>
          <w:tcPr>
            <w:tcW w:w="851" w:type="dxa"/>
            <w:tcBorders>
              <w:top w:val="single" w:sz="4" w:space="0" w:color="auto"/>
              <w:left w:val="single" w:sz="4" w:space="0" w:color="auto"/>
              <w:bottom w:val="single" w:sz="4" w:space="0" w:color="auto"/>
              <w:right w:val="single" w:sz="4" w:space="0" w:color="auto"/>
            </w:tcBorders>
            <w:vAlign w:val="center"/>
          </w:tcPr>
          <w:p w:rsidR="00280BEC" w:rsidRPr="008F6A3E" w:rsidRDefault="00280BEC" w:rsidP="00280BEC">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80BEC" w:rsidRPr="008F6A3E" w:rsidRDefault="00280BEC" w:rsidP="00280BEC">
            <w:pPr>
              <w:keepNext/>
              <w:ind w:left="10" w:right="-16" w:hanging="10"/>
              <w:rPr>
                <w:rFonts w:ascii="Times New Roman" w:hAnsi="Times New Roman"/>
                <w:bCs/>
                <w:color w:val="000000"/>
                <w:sz w:val="28"/>
                <w:szCs w:val="28"/>
                <w:lang w:eastAsia="ru-RU"/>
              </w:rPr>
            </w:pPr>
            <w:r w:rsidRPr="008F6A3E">
              <w:rPr>
                <w:rFonts w:ascii="Times New Roman" w:hAnsi="Times New Roman"/>
                <w:bCs/>
                <w:color w:val="000000"/>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80BEC" w:rsidRPr="008F6A3E" w:rsidRDefault="00280BEC" w:rsidP="00280BEC">
            <w:pPr>
              <w:keepNext/>
              <w:ind w:left="10" w:right="-16" w:hanging="10"/>
              <w:rPr>
                <w:rFonts w:ascii="Times New Roman" w:hAnsi="Times New Roman"/>
                <w:bCs/>
                <w:color w:val="000000"/>
                <w:sz w:val="28"/>
                <w:szCs w:val="28"/>
                <w:lang w:eastAsia="ru-RU"/>
              </w:rPr>
            </w:pPr>
            <w:r w:rsidRPr="008F6A3E">
              <w:rPr>
                <w:rFonts w:ascii="Times New Roman" w:hAnsi="Times New Roman"/>
                <w:bCs/>
                <w:color w:val="000000"/>
                <w:sz w:val="28"/>
                <w:szCs w:val="28"/>
                <w:lang w:eastAsia="ru-RU"/>
              </w:rPr>
              <w:t>1</w:t>
            </w:r>
          </w:p>
        </w:tc>
        <w:tc>
          <w:tcPr>
            <w:tcW w:w="811" w:type="dxa"/>
            <w:tcBorders>
              <w:top w:val="single" w:sz="4" w:space="0" w:color="auto"/>
              <w:left w:val="single" w:sz="4" w:space="0" w:color="auto"/>
              <w:bottom w:val="single" w:sz="4" w:space="0" w:color="auto"/>
              <w:right w:val="single" w:sz="4" w:space="0" w:color="auto"/>
            </w:tcBorders>
            <w:vAlign w:val="center"/>
          </w:tcPr>
          <w:p w:rsidR="00280BEC" w:rsidRPr="008F6A3E" w:rsidRDefault="00280BEC" w:rsidP="00280BEC">
            <w:pPr>
              <w:keepNext/>
              <w:ind w:left="10" w:right="-16" w:hanging="10"/>
              <w:rPr>
                <w:rFonts w:ascii="Times New Roman" w:hAnsi="Times New Roman"/>
                <w:bCs/>
                <w:color w:val="000000"/>
                <w:sz w:val="28"/>
                <w:szCs w:val="28"/>
                <w:lang w:eastAsia="ru-RU"/>
              </w:rPr>
            </w:pPr>
            <w:r w:rsidRPr="008F6A3E">
              <w:rPr>
                <w:rFonts w:ascii="Times New Roman" w:hAnsi="Times New Roman"/>
                <w:bCs/>
                <w:color w:val="000000"/>
                <w:sz w:val="28"/>
                <w:szCs w:val="28"/>
                <w:lang w:eastAsia="ru-RU"/>
              </w:rPr>
              <w:t>1</w:t>
            </w:r>
          </w:p>
        </w:tc>
      </w:tr>
      <w:tr w:rsidR="00280BEC" w:rsidRPr="008F6A3E" w:rsidTr="008F6A3E">
        <w:trPr>
          <w:gridAfter w:val="1"/>
          <w:wAfter w:w="12" w:type="dxa"/>
          <w:trHeight w:val="581"/>
          <w:jc w:val="center"/>
        </w:trPr>
        <w:tc>
          <w:tcPr>
            <w:tcW w:w="3539" w:type="dxa"/>
            <w:tcBorders>
              <w:top w:val="single" w:sz="4" w:space="0" w:color="auto"/>
              <w:left w:val="single" w:sz="4" w:space="0" w:color="auto"/>
              <w:bottom w:val="single" w:sz="4" w:space="0" w:color="auto"/>
              <w:right w:val="single" w:sz="4" w:space="0" w:color="auto"/>
            </w:tcBorders>
            <w:vAlign w:val="bottom"/>
          </w:tcPr>
          <w:p w:rsidR="00280BEC" w:rsidRDefault="00280BEC" w:rsidP="00280BEC">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Духовно-нравственное</w:t>
            </w:r>
          </w:p>
        </w:tc>
        <w:tc>
          <w:tcPr>
            <w:tcW w:w="3260" w:type="dxa"/>
            <w:tcBorders>
              <w:top w:val="single" w:sz="4" w:space="0" w:color="auto"/>
              <w:left w:val="single" w:sz="4" w:space="0" w:color="auto"/>
              <w:bottom w:val="single" w:sz="4" w:space="0" w:color="auto"/>
              <w:right w:val="single" w:sz="4" w:space="0" w:color="auto"/>
            </w:tcBorders>
            <w:vAlign w:val="bottom"/>
          </w:tcPr>
          <w:p w:rsidR="00280BEC" w:rsidRDefault="00280BEC" w:rsidP="00280BEC">
            <w:pPr>
              <w:keepNext/>
              <w:ind w:right="-16"/>
              <w:rPr>
                <w:rFonts w:ascii="Times New Roman" w:hAnsi="Times New Roman"/>
                <w:bCs/>
                <w:color w:val="000000"/>
                <w:sz w:val="28"/>
                <w:szCs w:val="28"/>
                <w:lang w:eastAsia="ru-RU"/>
              </w:rPr>
            </w:pPr>
            <w:r>
              <w:rPr>
                <w:rFonts w:ascii="Times New Roman" w:hAnsi="Times New Roman"/>
                <w:bCs/>
                <w:color w:val="000000"/>
                <w:sz w:val="28"/>
                <w:szCs w:val="28"/>
                <w:lang w:eastAsia="ru-RU"/>
              </w:rPr>
              <w:t>Азбука добра</w:t>
            </w:r>
          </w:p>
        </w:tc>
        <w:tc>
          <w:tcPr>
            <w:tcW w:w="851" w:type="dxa"/>
            <w:tcBorders>
              <w:top w:val="single" w:sz="4" w:space="0" w:color="auto"/>
              <w:left w:val="single" w:sz="4" w:space="0" w:color="auto"/>
              <w:bottom w:val="single" w:sz="4" w:space="0" w:color="auto"/>
              <w:right w:val="single" w:sz="4" w:space="0" w:color="auto"/>
            </w:tcBorders>
            <w:vAlign w:val="center"/>
          </w:tcPr>
          <w:p w:rsidR="00280BEC" w:rsidRDefault="00280BEC" w:rsidP="00280BEC">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0,5</w:t>
            </w:r>
          </w:p>
        </w:tc>
        <w:tc>
          <w:tcPr>
            <w:tcW w:w="850" w:type="dxa"/>
            <w:tcBorders>
              <w:top w:val="single" w:sz="4" w:space="0" w:color="auto"/>
              <w:left w:val="single" w:sz="4" w:space="0" w:color="auto"/>
              <w:bottom w:val="single" w:sz="4" w:space="0" w:color="auto"/>
              <w:right w:val="single" w:sz="4" w:space="0" w:color="auto"/>
            </w:tcBorders>
            <w:vAlign w:val="center"/>
          </w:tcPr>
          <w:p w:rsidR="00280BEC" w:rsidRPr="008F6A3E" w:rsidRDefault="00280BEC" w:rsidP="00280BEC">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0,5</w:t>
            </w:r>
          </w:p>
        </w:tc>
        <w:tc>
          <w:tcPr>
            <w:tcW w:w="851" w:type="dxa"/>
            <w:tcBorders>
              <w:top w:val="single" w:sz="4" w:space="0" w:color="auto"/>
              <w:left w:val="single" w:sz="4" w:space="0" w:color="auto"/>
              <w:bottom w:val="single" w:sz="4" w:space="0" w:color="auto"/>
              <w:right w:val="single" w:sz="4" w:space="0" w:color="auto"/>
            </w:tcBorders>
            <w:vAlign w:val="center"/>
          </w:tcPr>
          <w:p w:rsidR="00280BEC" w:rsidRPr="008F6A3E" w:rsidRDefault="00280BEC" w:rsidP="00280BEC">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0,5</w:t>
            </w:r>
          </w:p>
        </w:tc>
        <w:tc>
          <w:tcPr>
            <w:tcW w:w="811" w:type="dxa"/>
            <w:tcBorders>
              <w:top w:val="single" w:sz="4" w:space="0" w:color="auto"/>
              <w:left w:val="single" w:sz="4" w:space="0" w:color="auto"/>
              <w:bottom w:val="single" w:sz="4" w:space="0" w:color="auto"/>
              <w:right w:val="single" w:sz="4" w:space="0" w:color="auto"/>
            </w:tcBorders>
            <w:vAlign w:val="center"/>
          </w:tcPr>
          <w:p w:rsidR="00280BEC" w:rsidRPr="008F6A3E" w:rsidRDefault="00280BEC" w:rsidP="00280BEC">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0,5</w:t>
            </w:r>
          </w:p>
        </w:tc>
      </w:tr>
      <w:tr w:rsidR="00280BEC" w:rsidRPr="008F6A3E" w:rsidTr="003A5E0F">
        <w:trPr>
          <w:gridAfter w:val="1"/>
          <w:wAfter w:w="12" w:type="dxa"/>
          <w:trHeight w:val="581"/>
          <w:jc w:val="center"/>
        </w:trPr>
        <w:tc>
          <w:tcPr>
            <w:tcW w:w="3539" w:type="dxa"/>
            <w:tcBorders>
              <w:top w:val="single" w:sz="4" w:space="0" w:color="auto"/>
              <w:left w:val="single" w:sz="4" w:space="0" w:color="auto"/>
              <w:bottom w:val="single" w:sz="4" w:space="0" w:color="auto"/>
              <w:right w:val="single" w:sz="4" w:space="0" w:color="auto"/>
            </w:tcBorders>
            <w:vAlign w:val="bottom"/>
          </w:tcPr>
          <w:p w:rsidR="00280BEC" w:rsidRDefault="00280BEC" w:rsidP="00280BEC">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Общеинтеллектуальное</w:t>
            </w:r>
          </w:p>
        </w:tc>
        <w:tc>
          <w:tcPr>
            <w:tcW w:w="3260" w:type="dxa"/>
            <w:tcBorders>
              <w:top w:val="single" w:sz="4" w:space="0" w:color="auto"/>
              <w:left w:val="single" w:sz="4" w:space="0" w:color="auto"/>
              <w:bottom w:val="single" w:sz="4" w:space="0" w:color="auto"/>
              <w:right w:val="single" w:sz="4" w:space="0" w:color="auto"/>
            </w:tcBorders>
            <w:vAlign w:val="bottom"/>
          </w:tcPr>
          <w:p w:rsidR="00280BEC" w:rsidRDefault="00280BEC" w:rsidP="00280BEC">
            <w:pPr>
              <w:keepNext/>
              <w:ind w:right="-16"/>
              <w:rPr>
                <w:rFonts w:ascii="Times New Roman" w:hAnsi="Times New Roman"/>
                <w:bCs/>
                <w:color w:val="000000"/>
                <w:sz w:val="28"/>
                <w:szCs w:val="28"/>
                <w:lang w:eastAsia="ru-RU"/>
              </w:rPr>
            </w:pPr>
            <w:r>
              <w:rPr>
                <w:rFonts w:ascii="Times New Roman" w:hAnsi="Times New Roman"/>
                <w:bCs/>
                <w:color w:val="000000"/>
                <w:sz w:val="28"/>
                <w:szCs w:val="28"/>
                <w:lang w:eastAsia="ru-RU"/>
              </w:rPr>
              <w:t>Шашки</w:t>
            </w:r>
          </w:p>
        </w:tc>
        <w:tc>
          <w:tcPr>
            <w:tcW w:w="851" w:type="dxa"/>
            <w:tcBorders>
              <w:top w:val="single" w:sz="4" w:space="0" w:color="auto"/>
              <w:left w:val="single" w:sz="4" w:space="0" w:color="auto"/>
              <w:bottom w:val="single" w:sz="4" w:space="0" w:color="auto"/>
              <w:right w:val="single" w:sz="4" w:space="0" w:color="auto"/>
            </w:tcBorders>
            <w:vAlign w:val="center"/>
          </w:tcPr>
          <w:p w:rsidR="00280BEC" w:rsidRDefault="00280BEC" w:rsidP="00280BEC">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0,5</w:t>
            </w:r>
          </w:p>
        </w:tc>
        <w:tc>
          <w:tcPr>
            <w:tcW w:w="850" w:type="dxa"/>
            <w:tcBorders>
              <w:top w:val="single" w:sz="4" w:space="0" w:color="auto"/>
              <w:left w:val="single" w:sz="4" w:space="0" w:color="auto"/>
              <w:bottom w:val="single" w:sz="4" w:space="0" w:color="auto"/>
              <w:right w:val="single" w:sz="4" w:space="0" w:color="auto"/>
            </w:tcBorders>
          </w:tcPr>
          <w:p w:rsidR="00280BEC" w:rsidRPr="008F6A3E" w:rsidRDefault="00280BEC" w:rsidP="00280BEC">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0,5</w:t>
            </w:r>
          </w:p>
        </w:tc>
        <w:tc>
          <w:tcPr>
            <w:tcW w:w="851" w:type="dxa"/>
            <w:tcBorders>
              <w:top w:val="single" w:sz="4" w:space="0" w:color="auto"/>
              <w:left w:val="single" w:sz="4" w:space="0" w:color="auto"/>
              <w:bottom w:val="single" w:sz="4" w:space="0" w:color="auto"/>
              <w:right w:val="single" w:sz="4" w:space="0" w:color="auto"/>
            </w:tcBorders>
          </w:tcPr>
          <w:p w:rsidR="00280BEC" w:rsidRPr="008F6A3E" w:rsidRDefault="00280BEC" w:rsidP="00280BEC">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0,5</w:t>
            </w:r>
          </w:p>
        </w:tc>
        <w:tc>
          <w:tcPr>
            <w:tcW w:w="811" w:type="dxa"/>
            <w:tcBorders>
              <w:top w:val="single" w:sz="4" w:space="0" w:color="auto"/>
              <w:left w:val="single" w:sz="4" w:space="0" w:color="auto"/>
              <w:bottom w:val="single" w:sz="4" w:space="0" w:color="auto"/>
              <w:right w:val="single" w:sz="4" w:space="0" w:color="auto"/>
            </w:tcBorders>
          </w:tcPr>
          <w:p w:rsidR="00280BEC" w:rsidRPr="008F6A3E" w:rsidRDefault="00280BEC" w:rsidP="00280BEC">
            <w:pPr>
              <w:keepNext/>
              <w:ind w:left="10" w:right="-16" w:hanging="10"/>
              <w:rPr>
                <w:rFonts w:ascii="Times New Roman" w:hAnsi="Times New Roman"/>
                <w:bCs/>
                <w:color w:val="000000"/>
                <w:sz w:val="28"/>
                <w:szCs w:val="28"/>
                <w:lang w:eastAsia="ru-RU"/>
              </w:rPr>
            </w:pPr>
            <w:r>
              <w:rPr>
                <w:rFonts w:ascii="Times New Roman" w:hAnsi="Times New Roman"/>
                <w:bCs/>
                <w:color w:val="000000"/>
                <w:sz w:val="28"/>
                <w:szCs w:val="28"/>
                <w:lang w:eastAsia="ru-RU"/>
              </w:rPr>
              <w:t>0,5</w:t>
            </w:r>
          </w:p>
        </w:tc>
      </w:tr>
      <w:tr w:rsidR="00280BEC" w:rsidRPr="008F6A3E" w:rsidTr="003A5E0F">
        <w:trPr>
          <w:gridAfter w:val="1"/>
          <w:wAfter w:w="12" w:type="dxa"/>
          <w:trHeight w:val="591"/>
          <w:jc w:val="center"/>
        </w:trPr>
        <w:tc>
          <w:tcPr>
            <w:tcW w:w="6799" w:type="dxa"/>
            <w:gridSpan w:val="2"/>
            <w:tcBorders>
              <w:top w:val="single" w:sz="4" w:space="0" w:color="auto"/>
              <w:left w:val="single" w:sz="4" w:space="0" w:color="auto"/>
              <w:bottom w:val="single" w:sz="4" w:space="0" w:color="auto"/>
              <w:right w:val="single" w:sz="4" w:space="0" w:color="auto"/>
            </w:tcBorders>
            <w:vAlign w:val="bottom"/>
          </w:tcPr>
          <w:p w:rsidR="00280BEC" w:rsidRPr="008F6A3E" w:rsidRDefault="00280BEC" w:rsidP="00280BEC">
            <w:pPr>
              <w:keepNext/>
              <w:ind w:left="10" w:right="-16" w:hanging="10"/>
              <w:rPr>
                <w:rFonts w:ascii="Times New Roman" w:hAnsi="Times New Roman"/>
                <w:bCs/>
                <w:color w:val="000000"/>
                <w:sz w:val="28"/>
                <w:szCs w:val="28"/>
                <w:lang w:eastAsia="ru-RU"/>
              </w:rPr>
            </w:pPr>
            <w:r w:rsidRPr="008F6A3E">
              <w:rPr>
                <w:rFonts w:ascii="Times New Roman" w:hAnsi="Times New Roman"/>
                <w:bCs/>
                <w:color w:val="000000"/>
                <w:sz w:val="28"/>
                <w:szCs w:val="28"/>
                <w:lang w:eastAsia="ru-RU"/>
              </w:rPr>
              <w:t>Итого</w:t>
            </w:r>
            <w:r>
              <w:rPr>
                <w:rFonts w:ascii="Times New Roman" w:hAnsi="Times New Roman"/>
                <w:bCs/>
                <w:color w:val="000000"/>
                <w:sz w:val="28"/>
                <w:szCs w:val="28"/>
                <w:lang w:eastAsia="ru-RU"/>
              </w:rPr>
              <w:t>:</w:t>
            </w:r>
          </w:p>
          <w:p w:rsidR="00280BEC" w:rsidRPr="008F6A3E" w:rsidRDefault="00280BEC" w:rsidP="00280BEC">
            <w:pPr>
              <w:keepNext/>
              <w:ind w:left="10" w:right="-16" w:hanging="10"/>
              <w:rPr>
                <w:rFonts w:ascii="Times New Roman" w:hAnsi="Times New Roman"/>
                <w:bCs/>
                <w:color w:val="000000"/>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80BEC" w:rsidRPr="008F6A3E" w:rsidRDefault="00280BEC" w:rsidP="00280BEC">
            <w:pPr>
              <w:keepNext/>
              <w:ind w:left="10" w:right="-16" w:hanging="10"/>
              <w:rPr>
                <w:rFonts w:ascii="Times New Roman" w:hAnsi="Times New Roman"/>
                <w:bCs/>
                <w:color w:val="000000"/>
                <w:sz w:val="28"/>
                <w:szCs w:val="28"/>
                <w:lang w:eastAsia="ru-RU"/>
              </w:rPr>
            </w:pPr>
            <w:r w:rsidRPr="008F6A3E">
              <w:rPr>
                <w:rFonts w:ascii="Times New Roman" w:hAnsi="Times New Roman"/>
                <w:bCs/>
                <w:color w:val="000000"/>
                <w:sz w:val="28"/>
                <w:szCs w:val="28"/>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280BEC" w:rsidRPr="008F6A3E" w:rsidRDefault="00280BEC" w:rsidP="00280BEC">
            <w:pPr>
              <w:keepNext/>
              <w:ind w:left="10" w:right="-16" w:hanging="10"/>
              <w:rPr>
                <w:rFonts w:ascii="Times New Roman" w:hAnsi="Times New Roman"/>
                <w:bCs/>
                <w:color w:val="000000"/>
                <w:sz w:val="28"/>
                <w:szCs w:val="28"/>
                <w:lang w:eastAsia="ru-RU"/>
              </w:rPr>
            </w:pPr>
            <w:r w:rsidRPr="008F6A3E">
              <w:rPr>
                <w:rFonts w:ascii="Times New Roman" w:hAnsi="Times New Roman"/>
                <w:bCs/>
                <w:color w:val="000000"/>
                <w:sz w:val="28"/>
                <w:szCs w:val="28"/>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280BEC" w:rsidRPr="008F6A3E" w:rsidRDefault="00280BEC" w:rsidP="00280BEC">
            <w:pPr>
              <w:keepNext/>
              <w:ind w:left="10" w:right="-16" w:hanging="10"/>
              <w:rPr>
                <w:rFonts w:ascii="Times New Roman" w:hAnsi="Times New Roman"/>
                <w:bCs/>
                <w:color w:val="000000"/>
                <w:sz w:val="28"/>
                <w:szCs w:val="28"/>
                <w:lang w:eastAsia="ru-RU"/>
              </w:rPr>
            </w:pPr>
            <w:r w:rsidRPr="008F6A3E">
              <w:rPr>
                <w:rFonts w:ascii="Times New Roman" w:hAnsi="Times New Roman"/>
                <w:bCs/>
                <w:color w:val="000000"/>
                <w:sz w:val="28"/>
                <w:szCs w:val="28"/>
                <w:lang w:eastAsia="ru-RU"/>
              </w:rPr>
              <w:t>10</w:t>
            </w:r>
          </w:p>
        </w:tc>
        <w:tc>
          <w:tcPr>
            <w:tcW w:w="811" w:type="dxa"/>
            <w:tcBorders>
              <w:top w:val="single" w:sz="4" w:space="0" w:color="auto"/>
              <w:left w:val="single" w:sz="4" w:space="0" w:color="auto"/>
              <w:bottom w:val="single" w:sz="4" w:space="0" w:color="auto"/>
              <w:right w:val="single" w:sz="4" w:space="0" w:color="auto"/>
            </w:tcBorders>
            <w:vAlign w:val="center"/>
            <w:hideMark/>
          </w:tcPr>
          <w:p w:rsidR="00280BEC" w:rsidRPr="008F6A3E" w:rsidRDefault="00280BEC" w:rsidP="00280BEC">
            <w:pPr>
              <w:keepNext/>
              <w:ind w:left="10" w:right="-16" w:hanging="10"/>
              <w:rPr>
                <w:rFonts w:ascii="Times New Roman" w:hAnsi="Times New Roman"/>
                <w:bCs/>
                <w:color w:val="000000"/>
                <w:sz w:val="28"/>
                <w:szCs w:val="28"/>
                <w:lang w:eastAsia="ru-RU"/>
              </w:rPr>
            </w:pPr>
            <w:r w:rsidRPr="008F6A3E">
              <w:rPr>
                <w:rFonts w:ascii="Times New Roman" w:hAnsi="Times New Roman"/>
                <w:bCs/>
                <w:color w:val="000000"/>
                <w:sz w:val="28"/>
                <w:szCs w:val="28"/>
                <w:lang w:eastAsia="ru-RU"/>
              </w:rPr>
              <w:t>10</w:t>
            </w:r>
          </w:p>
        </w:tc>
      </w:tr>
    </w:tbl>
    <w:p w:rsidR="008F6A3E" w:rsidRPr="008F6A3E" w:rsidRDefault="008F6A3E" w:rsidP="00187EE7">
      <w:pPr>
        <w:pStyle w:val="western"/>
        <w:spacing w:before="0" w:beforeAutospacing="0" w:line="360" w:lineRule="auto"/>
        <w:ind w:firstLine="709"/>
        <w:jc w:val="both"/>
        <w:rPr>
          <w:sz w:val="28"/>
          <w:szCs w:val="28"/>
        </w:rPr>
      </w:pPr>
    </w:p>
    <w:p w:rsidR="006642AC" w:rsidRPr="00AA129E"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9" w:name="_Toc415833135"/>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.3. Организационный раздел</w:t>
      </w:r>
      <w:bookmarkEnd w:id="29"/>
    </w:p>
    <w:p w:rsidR="004431DF" w:rsidRPr="00AA129E"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30"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30"/>
    </w:p>
    <w:p w:rsidR="007A2E9B" w:rsidRDefault="007A2E9B" w:rsidP="00C77589">
      <w:pPr>
        <w:pStyle w:val="af"/>
        <w:spacing w:line="36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sidRPr="00F63254">
        <w:rPr>
          <w:rFonts w:ascii="Times New Roman" w:hAnsi="Times New Roman"/>
          <w:color w:val="auto"/>
          <w:sz w:val="28"/>
          <w:szCs w:val="28"/>
        </w:rPr>
        <w:t xml:space="preserve">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6A225F" w:rsidRDefault="001139B1" w:rsidP="001139B1">
      <w:pPr>
        <w:pStyle w:val="af"/>
        <w:spacing w:line="36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Default="005D4B2A" w:rsidP="00E66B8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Учебный план соответствует</w:t>
      </w:r>
      <w:r w:rsidR="00E66B86" w:rsidRPr="00477924">
        <w:rPr>
          <w:rFonts w:ascii="Times New Roman" w:hAnsi="Times New Roman" w:cs="Times New Roman"/>
          <w:sz w:val="28"/>
          <w:szCs w:val="28"/>
        </w:rPr>
        <w:t xml:space="preserve"> действующему законодательству Р</w:t>
      </w:r>
      <w:r w:rsidR="00E66B86">
        <w:rPr>
          <w:rFonts w:ascii="Times New Roman" w:hAnsi="Times New Roman" w:cs="Times New Roman"/>
          <w:sz w:val="28"/>
          <w:szCs w:val="28"/>
        </w:rPr>
        <w:t xml:space="preserve">оссийской </w:t>
      </w:r>
      <w:r w:rsidR="00E66B86" w:rsidRPr="00477924">
        <w:rPr>
          <w:rFonts w:ascii="Times New Roman" w:hAnsi="Times New Roman" w:cs="Times New Roman"/>
          <w:sz w:val="28"/>
          <w:szCs w:val="28"/>
        </w:rPr>
        <w:t>Ф</w:t>
      </w:r>
      <w:r w:rsidR="00E66B86">
        <w:rPr>
          <w:rFonts w:ascii="Times New Roman" w:hAnsi="Times New Roman" w:cs="Times New Roman"/>
          <w:sz w:val="28"/>
          <w:szCs w:val="28"/>
        </w:rPr>
        <w:t>едерации</w:t>
      </w:r>
      <w:r w:rsidR="00E66B86" w:rsidRPr="00477924">
        <w:rPr>
          <w:rFonts w:ascii="Times New Roman" w:hAnsi="Times New Roman" w:cs="Times New Roman"/>
          <w:sz w:val="28"/>
          <w:szCs w:val="28"/>
        </w:rPr>
        <w:t xml:space="preserve"> в о</w:t>
      </w:r>
      <w:r>
        <w:rPr>
          <w:rFonts w:ascii="Times New Roman" w:hAnsi="Times New Roman" w:cs="Times New Roman"/>
          <w:sz w:val="28"/>
          <w:szCs w:val="28"/>
        </w:rPr>
        <w:t>бласти образования, обеспечивает</w:t>
      </w:r>
      <w:r w:rsidR="00E66B86" w:rsidRPr="00477924">
        <w:rPr>
          <w:rFonts w:ascii="Times New Roman" w:hAnsi="Times New Roman" w:cs="Times New Roman"/>
          <w:sz w:val="28"/>
          <w:szCs w:val="28"/>
        </w:rPr>
        <w:t xml:space="preserve"> введение в действие и реализацию требований ФГОС </w:t>
      </w:r>
      <w:r w:rsidR="00E66B86">
        <w:rPr>
          <w:rFonts w:ascii="Times New Roman" w:hAnsi="Times New Roman" w:cs="Times New Roman"/>
          <w:sz w:val="28"/>
          <w:szCs w:val="28"/>
        </w:rPr>
        <w:t>НОО обучающихся с ОВЗ</w:t>
      </w:r>
      <w:r w:rsidR="00E66B86"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sidR="00E66B86">
        <w:rPr>
          <w:rFonts w:ascii="Times New Roman" w:hAnsi="Times New Roman" w:cs="Times New Roman"/>
          <w:sz w:val="28"/>
          <w:szCs w:val="28"/>
        </w:rPr>
        <w:t xml:space="preserve">действующим </w:t>
      </w:r>
      <w:r w:rsidR="00E66B86" w:rsidRPr="00477924">
        <w:rPr>
          <w:rFonts w:ascii="Times New Roman" w:hAnsi="Times New Roman" w:cs="Times New Roman"/>
          <w:sz w:val="28"/>
          <w:szCs w:val="28"/>
        </w:rPr>
        <w:t>С</w:t>
      </w:r>
      <w:r w:rsidR="00E66B86">
        <w:rPr>
          <w:rFonts w:ascii="Times New Roman" w:hAnsi="Times New Roman" w:cs="Times New Roman"/>
          <w:sz w:val="28"/>
          <w:szCs w:val="28"/>
        </w:rPr>
        <w:t>анПиНом</w:t>
      </w:r>
      <w:r w:rsidR="00E66B86" w:rsidRPr="00477924">
        <w:rPr>
          <w:rFonts w:ascii="Times New Roman" w:hAnsi="Times New Roman" w:cs="Times New Roman"/>
          <w:sz w:val="28"/>
          <w:szCs w:val="28"/>
        </w:rPr>
        <w:t>.</w:t>
      </w:r>
    </w:p>
    <w:p w:rsidR="00094883" w:rsidRDefault="00094883" w:rsidP="00094883">
      <w:pPr>
        <w:pStyle w:val="af"/>
        <w:spacing w:line="360" w:lineRule="auto"/>
        <w:ind w:firstLine="709"/>
        <w:rPr>
          <w:rFonts w:ascii="Times New Roman" w:hAnsi="Times New Roman"/>
          <w:color w:val="auto"/>
          <w:sz w:val="28"/>
          <w:szCs w:val="28"/>
        </w:rPr>
      </w:pPr>
      <w:r>
        <w:rPr>
          <w:rFonts w:ascii="Times New Roman" w:hAnsi="Times New Roman"/>
          <w:color w:val="auto"/>
          <w:sz w:val="28"/>
          <w:szCs w:val="28"/>
        </w:rPr>
        <w:t>В</w:t>
      </w:r>
      <w:r w:rsidR="00D646D3">
        <w:rPr>
          <w:rFonts w:ascii="Times New Roman" w:hAnsi="Times New Roman"/>
          <w:color w:val="auto"/>
          <w:sz w:val="28"/>
          <w:szCs w:val="28"/>
        </w:rPr>
        <w:t xml:space="preserve"> учебном плане представлены восемь</w:t>
      </w:r>
      <w:r w:rsidRPr="006A225F">
        <w:rPr>
          <w:rFonts w:ascii="Times New Roman" w:hAnsi="Times New Roman"/>
          <w:color w:val="auto"/>
          <w:sz w:val="28"/>
          <w:szCs w:val="28"/>
        </w:rPr>
        <w:t xml:space="preserve">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готовность обучающихся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rsidR="007A2E9B" w:rsidRPr="00F63254" w:rsidRDefault="007A2E9B" w:rsidP="007A2E9B">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личностное развитие обучающегося в соответствии с его индивидуальностью.</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7A2E9B" w:rsidRPr="00F63254" w:rsidRDefault="007A2E9B" w:rsidP="007A2E9B">
      <w:pPr>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обучающихся в соответствии с сани</w:t>
      </w:r>
      <w:r w:rsidRPr="00F63254">
        <w:rPr>
          <w:rFonts w:ascii="Times New Roman" w:hAnsi="Times New Roman" w:cs="Times New Roman"/>
          <w:color w:val="auto"/>
          <w:sz w:val="28"/>
          <w:szCs w:val="28"/>
        </w:rPr>
        <w:t>тарно­гигиеническими требованиями</w:t>
      </w:r>
      <w:r w:rsidRPr="00F63254">
        <w:rPr>
          <w:rFonts w:ascii="Times New Roman" w:hAnsi="Times New Roman" w:cs="Times New Roman"/>
          <w:sz w:val="28"/>
          <w:szCs w:val="28"/>
        </w:rPr>
        <w:t>.</w:t>
      </w:r>
    </w:p>
    <w:p w:rsidR="007A2E9B"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sz w:val="28"/>
          <w:szCs w:val="28"/>
        </w:rPr>
        <w:t xml:space="preserve"> </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ОВЗ</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уется по направлениям развития личности (духовно­нравственное, социальное, общеинтеллектуальное, общекультур</w:t>
      </w:r>
      <w:r w:rsidR="007A2E9B" w:rsidRPr="00F63254">
        <w:rPr>
          <w:rFonts w:ascii="Times New Roman" w:hAnsi="Times New Roman" w:cs="Times New Roman"/>
          <w:sz w:val="28"/>
          <w:szCs w:val="28"/>
        </w:rPr>
        <w:t xml:space="preserve">ное, спортивно­оздоровительное). </w:t>
      </w:r>
      <w:r w:rsidR="007A2E9B" w:rsidRPr="00F63254">
        <w:rPr>
          <w:rFonts w:ascii="Times New Roman" w:hAnsi="Times New Roman" w:cs="Times New Roman"/>
          <w:color w:val="auto"/>
          <w:spacing w:val="2"/>
          <w:sz w:val="28"/>
          <w:szCs w:val="28"/>
        </w:rPr>
        <w:t xml:space="preserve">Организация занятий по направлениям внеурочной </w:t>
      </w:r>
      <w:r w:rsidR="007A2E9B" w:rsidRPr="00F63254">
        <w:rPr>
          <w:rFonts w:ascii="Times New Roman" w:hAnsi="Times New Roman" w:cs="Times New Roman"/>
          <w:color w:val="auto"/>
          <w:spacing w:val="2"/>
          <w:sz w:val="28"/>
          <w:szCs w:val="28"/>
        </w:rPr>
        <w:lastRenderedPageBreak/>
        <w:t>деятельности является неотъемлемой частью образовательного процесса в образовательной организации.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rsidR="007A2E9B" w:rsidRPr="00F63254" w:rsidRDefault="007A2E9B" w:rsidP="007A2E9B">
      <w:pPr>
        <w:pStyle w:val="af"/>
        <w:spacing w:line="36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психокоррекционны</w:t>
      </w:r>
      <w:r>
        <w:rPr>
          <w:rFonts w:ascii="Times New Roman" w:hAnsi="Times New Roman"/>
          <w:sz w:val="28"/>
          <w:szCs w:val="28"/>
        </w:rPr>
        <w:t>ми</w:t>
      </w:r>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Организация внеурочной деятельности предполагает, что в этой работе принимают участ</w:t>
      </w:r>
      <w:r w:rsidR="004B3614">
        <w:rPr>
          <w:rFonts w:ascii="Times New Roman" w:hAnsi="Times New Roman"/>
          <w:sz w:val="28"/>
          <w:szCs w:val="28"/>
        </w:rPr>
        <w:t>ие все педагогические работники</w:t>
      </w:r>
      <w:r w:rsidRPr="00F63254">
        <w:rPr>
          <w:rFonts w:ascii="Times New Roman" w:hAnsi="Times New Roman"/>
          <w:sz w:val="28"/>
          <w:szCs w:val="28"/>
        </w:rPr>
        <w:t xml:space="preserve">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rsidR="007A2E9B" w:rsidRPr="00F63254"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АООП НОО </w:t>
      </w:r>
      <w:r w:rsidR="000B109E">
        <w:rPr>
          <w:rFonts w:ascii="Times New Roman" w:hAnsi="Times New Roman" w:cs="Times New Roman"/>
          <w:sz w:val="28"/>
          <w:szCs w:val="28"/>
        </w:rPr>
        <w:t>обучающихся</w:t>
      </w:r>
      <w:r w:rsidR="0058015E">
        <w:rPr>
          <w:rFonts w:ascii="Times New Roman" w:hAnsi="Times New Roman" w:cs="Times New Roman"/>
          <w:sz w:val="28"/>
          <w:szCs w:val="28"/>
        </w:rPr>
        <w:t xml:space="preserve"> с ЗПР </w:t>
      </w:r>
      <w:r w:rsidR="000B109E">
        <w:rPr>
          <w:rFonts w:ascii="Times New Roman" w:hAnsi="Times New Roman" w:cs="Times New Roman"/>
          <w:sz w:val="28"/>
          <w:szCs w:val="28"/>
        </w:rPr>
        <w:t>включает один вариант учебного план</w:t>
      </w:r>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Для развития потенциала тех обучающихся с ЗПР, которые в силу особенностей психофизического развития испытывают трудности в усвоении от</w:t>
      </w:r>
      <w:r w:rsidR="00B20D4A">
        <w:rPr>
          <w:rFonts w:ascii="Times New Roman" w:hAnsi="Times New Roman" w:cs="Times New Roman"/>
          <w:color w:val="auto"/>
          <w:sz w:val="28"/>
          <w:szCs w:val="28"/>
        </w:rPr>
        <w:t>дельных учебных предметов, разрабатывают</w:t>
      </w:r>
      <w:r w:rsidRPr="00F63254">
        <w:rPr>
          <w:rFonts w:ascii="Times New Roman" w:hAnsi="Times New Roman" w:cs="Times New Roman"/>
          <w:color w:val="auto"/>
          <w:sz w:val="28"/>
          <w:szCs w:val="28"/>
        </w:rPr>
        <w:t xml:space="preserve">ся с участием их родителей (законных представителей) </w:t>
      </w:r>
      <w:r w:rsidRPr="00F63254">
        <w:rPr>
          <w:rFonts w:ascii="Times New Roman" w:hAnsi="Times New Roman" w:cs="Times New Roman"/>
          <w:color w:val="auto"/>
          <w:sz w:val="28"/>
          <w:szCs w:val="28"/>
        </w:rPr>
        <w:lastRenderedPageBreak/>
        <w:t xml:space="preserve">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F63254">
        <w:rPr>
          <w:rStyle w:val="a4"/>
          <w:rFonts w:ascii="Times New Roman" w:hAnsi="Times New Roman" w:cs="Times New Roman"/>
          <w:sz w:val="28"/>
          <w:szCs w:val="28"/>
        </w:rPr>
        <w:footnoteReference w:id="19"/>
      </w:r>
      <w:r w:rsidRPr="00F6325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F63254" w:rsidRDefault="007A2E9B" w:rsidP="008A50C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Для первой ступени общего образовани</w:t>
      </w:r>
      <w:r w:rsidR="008A50CB">
        <w:rPr>
          <w:rFonts w:ascii="Times New Roman" w:eastAsia="Times New Roman" w:hAnsi="Times New Roman" w:cs="Times New Roman"/>
          <w:color w:val="auto"/>
          <w:kern w:val="0"/>
          <w:sz w:val="28"/>
          <w:szCs w:val="28"/>
          <w:lang w:eastAsia="ru-RU"/>
        </w:rPr>
        <w:t>я обучающихся с ЗПР представлен первый вариант</w:t>
      </w:r>
      <w:r w:rsidR="00592F7B">
        <w:rPr>
          <w:rFonts w:ascii="Times New Roman" w:eastAsia="Times New Roman" w:hAnsi="Times New Roman" w:cs="Times New Roman"/>
          <w:color w:val="auto"/>
          <w:kern w:val="0"/>
          <w:sz w:val="28"/>
          <w:szCs w:val="28"/>
          <w:lang w:eastAsia="ru-RU"/>
        </w:rPr>
        <w:t xml:space="preserve"> </w:t>
      </w:r>
      <w:r w:rsidR="008A50CB">
        <w:rPr>
          <w:rFonts w:ascii="Times New Roman" w:eastAsia="Times New Roman" w:hAnsi="Times New Roman" w:cs="Times New Roman"/>
          <w:color w:val="auto"/>
          <w:kern w:val="0"/>
          <w:sz w:val="28"/>
          <w:szCs w:val="28"/>
          <w:lang w:eastAsia="ru-RU"/>
        </w:rPr>
        <w:t xml:space="preserve"> учебного плана</w:t>
      </w:r>
      <w:r w:rsidRPr="00F63254">
        <w:rPr>
          <w:rFonts w:ascii="Times New Roman" w:eastAsia="Times New Roman" w:hAnsi="Times New Roman" w:cs="Times New Roman"/>
          <w:color w:val="auto"/>
          <w:kern w:val="0"/>
          <w:sz w:val="28"/>
          <w:szCs w:val="28"/>
          <w:lang w:eastAsia="ru-RU"/>
        </w:rPr>
        <w:t>— для образовательных организаций, в которых об</w:t>
      </w:r>
      <w:r w:rsidR="008A50CB">
        <w:rPr>
          <w:rFonts w:ascii="Times New Roman" w:eastAsia="Times New Roman" w:hAnsi="Times New Roman" w:cs="Times New Roman"/>
          <w:color w:val="auto"/>
          <w:kern w:val="0"/>
          <w:sz w:val="28"/>
          <w:szCs w:val="28"/>
          <w:lang w:eastAsia="ru-RU"/>
        </w:rPr>
        <w:t>учение ведётся на русском языке и</w:t>
      </w:r>
      <w:r w:rsidRPr="00F63254">
        <w:rPr>
          <w:rFonts w:ascii="Times New Roman" w:eastAsia="Times New Roman" w:hAnsi="Times New Roman" w:cs="Times New Roman"/>
          <w:color w:val="auto"/>
          <w:kern w:val="0"/>
          <w:sz w:val="28"/>
          <w:szCs w:val="28"/>
          <w:lang w:eastAsia="ru-RU"/>
        </w:rPr>
        <w:t xml:space="preserve"> наряду с ним </w:t>
      </w:r>
      <w:r w:rsidR="008A50CB">
        <w:rPr>
          <w:rFonts w:ascii="Times New Roman" w:eastAsia="Times New Roman" w:hAnsi="Times New Roman" w:cs="Times New Roman"/>
          <w:color w:val="auto"/>
          <w:kern w:val="0"/>
          <w:sz w:val="28"/>
          <w:szCs w:val="28"/>
          <w:lang w:eastAsia="ru-RU"/>
        </w:rPr>
        <w:t xml:space="preserve">не </w:t>
      </w:r>
      <w:r w:rsidRPr="00F63254">
        <w:rPr>
          <w:rFonts w:ascii="Times New Roman" w:eastAsia="Times New Roman" w:hAnsi="Times New Roman" w:cs="Times New Roman"/>
          <w:color w:val="auto"/>
          <w:kern w:val="0"/>
          <w:sz w:val="28"/>
          <w:szCs w:val="28"/>
          <w:lang w:eastAsia="ru-RU"/>
        </w:rPr>
        <w:t xml:space="preserve">изучается </w:t>
      </w:r>
      <w:r w:rsidR="008A50CB">
        <w:rPr>
          <w:rFonts w:ascii="Times New Roman" w:eastAsia="Times New Roman" w:hAnsi="Times New Roman" w:cs="Times New Roman"/>
          <w:color w:val="auto"/>
          <w:kern w:val="0"/>
          <w:sz w:val="28"/>
          <w:szCs w:val="28"/>
          <w:lang w:eastAsia="ru-RU"/>
        </w:rPr>
        <w:t xml:space="preserve">ни </w:t>
      </w:r>
      <w:r w:rsidRPr="00F63254">
        <w:rPr>
          <w:rFonts w:ascii="Times New Roman" w:eastAsia="Times New Roman" w:hAnsi="Times New Roman" w:cs="Times New Roman"/>
          <w:color w:val="auto"/>
          <w:kern w:val="0"/>
          <w:sz w:val="28"/>
          <w:szCs w:val="28"/>
          <w:lang w:eastAsia="ru-RU"/>
        </w:rPr>
        <w:t>один из языков народов России.</w:t>
      </w:r>
    </w:p>
    <w:p w:rsidR="007A2E9B" w:rsidRPr="00F63254" w:rsidRDefault="007A2E9B" w:rsidP="007A2E9B">
      <w:pPr>
        <w:pStyle w:val="af"/>
        <w:spacing w:line="36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Сроки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обучающимися с ЗПР составляют 5 лет</w:t>
      </w:r>
      <w:r>
        <w:rPr>
          <w:rFonts w:ascii="Times New Roman" w:hAnsi="Times New Roman"/>
          <w:color w:val="auto"/>
          <w:sz w:val="28"/>
          <w:szCs w:val="28"/>
        </w:rPr>
        <w:t>, с обязательным введение 1 дополнительного класса</w:t>
      </w:r>
      <w:r w:rsidRPr="00F63254">
        <w:rPr>
          <w:rFonts w:ascii="Times New Roman" w:hAnsi="Times New Roman"/>
          <w:color w:val="auto"/>
          <w:sz w:val="28"/>
          <w:szCs w:val="28"/>
        </w:rPr>
        <w:t>.</w:t>
      </w:r>
    </w:p>
    <w:p w:rsidR="007A2E9B" w:rsidRPr="00F63254" w:rsidRDefault="007A2E9B" w:rsidP="007A2E9B">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дополнительном</w:t>
      </w:r>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r>
        <w:rPr>
          <w:rFonts w:ascii="Times New Roman" w:hAnsi="Times New Roman"/>
          <w:spacing w:val="2"/>
          <w:sz w:val="28"/>
          <w:szCs w:val="28"/>
          <w:vertAlign w:val="superscript"/>
        </w:rPr>
        <w:t>1</w:t>
      </w:r>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w:t>
      </w:r>
      <w:r w:rsidRPr="00F63254">
        <w:rPr>
          <w:rFonts w:ascii="Times New Roman" w:hAnsi="Times New Roman"/>
          <w:color w:val="auto"/>
          <w:sz w:val="28"/>
          <w:szCs w:val="28"/>
        </w:rPr>
        <w:lastRenderedPageBreak/>
        <w:t>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20"/>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rsidR="007A2E9B" w:rsidRPr="00F63254" w:rsidRDefault="007A2E9B" w:rsidP="007A2E9B">
      <w:pPr>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психокоррекционны</w:t>
      </w:r>
      <w:r>
        <w:rPr>
          <w:rFonts w:ascii="Times New Roman" w:hAnsi="Times New Roman" w:cs="Times New Roman"/>
          <w:sz w:val="28"/>
          <w:szCs w:val="28"/>
        </w:rPr>
        <w:t>ми</w:t>
      </w:r>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sidR="00261BEB">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Количество учебных занятий за 5 учебных лет не может составлять более 3732 часов. </w:t>
      </w:r>
    </w:p>
    <w:p w:rsidR="009F096D" w:rsidRDefault="007A2E9B" w:rsidP="0021799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9F096D" w:rsidRPr="00A81634" w:rsidTr="003A5E0F">
        <w:tc>
          <w:tcPr>
            <w:tcW w:w="9889" w:type="dxa"/>
            <w:gridSpan w:val="8"/>
            <w:tcBorders>
              <w:top w:val="single" w:sz="4" w:space="0" w:color="000000"/>
              <w:left w:val="single" w:sz="4" w:space="0" w:color="000000"/>
              <w:bottom w:val="single" w:sz="4" w:space="0" w:color="000000"/>
              <w:right w:val="single" w:sz="4" w:space="0" w:color="000000"/>
            </w:tcBorders>
          </w:tcPr>
          <w:p w:rsidR="009F096D" w:rsidRDefault="009F096D" w:rsidP="003A5E0F">
            <w:pPr>
              <w:spacing w:after="0" w:line="240" w:lineRule="auto"/>
              <w:jc w:val="center"/>
              <w:rPr>
                <w:rFonts w:ascii="Times New Roman" w:hAnsi="Times New Roman" w:cs="Times New Roman"/>
                <w:b/>
                <w:color w:val="auto"/>
                <w:sz w:val="24"/>
                <w:szCs w:val="24"/>
              </w:rPr>
            </w:pPr>
            <w:r>
              <w:rPr>
                <w:rFonts w:ascii="Times New Roman" w:hAnsi="Times New Roman" w:cs="Times New Roman"/>
                <w:b/>
                <w:sz w:val="24"/>
                <w:szCs w:val="24"/>
              </w:rPr>
              <w:t>Н</w:t>
            </w:r>
            <w:r w:rsidRPr="00A81634">
              <w:rPr>
                <w:rFonts w:ascii="Times New Roman" w:hAnsi="Times New Roman" w:cs="Times New Roman"/>
                <w:b/>
                <w:sz w:val="24"/>
                <w:szCs w:val="24"/>
              </w:rPr>
              <w:t>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p>
          <w:p w:rsidR="009F096D" w:rsidRPr="00A81634" w:rsidRDefault="009F096D" w:rsidP="003A5E0F">
            <w:pPr>
              <w:spacing w:after="0" w:line="240" w:lineRule="auto"/>
              <w:jc w:val="center"/>
              <w:rPr>
                <w:rFonts w:ascii="Times New Roman" w:hAnsi="Times New Roman" w:cs="Times New Roman"/>
                <w:b/>
                <w:sz w:val="24"/>
                <w:szCs w:val="24"/>
              </w:rPr>
            </w:pPr>
            <w:r w:rsidRPr="00644622">
              <w:rPr>
                <w:rFonts w:ascii="Times New Roman" w:hAnsi="Times New Roman" w:cs="Times New Roman"/>
                <w:b/>
                <w:sz w:val="24"/>
                <w:szCs w:val="24"/>
              </w:rPr>
              <w:t>(вариант 1)</w:t>
            </w:r>
          </w:p>
        </w:tc>
      </w:tr>
      <w:tr w:rsidR="009F096D" w:rsidRPr="00A81634" w:rsidTr="003A5E0F">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9F096D" w:rsidRPr="00A81634" w:rsidRDefault="009F096D" w:rsidP="003A5E0F">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9F096D" w:rsidRPr="00A81634" w:rsidRDefault="009F096D" w:rsidP="003A5E0F">
            <w:pPr>
              <w:spacing w:after="0" w:line="240" w:lineRule="auto"/>
              <w:rPr>
                <w:rFonts w:ascii="Times New Roman" w:hAnsi="Times New Roman" w:cs="Times New Roman"/>
                <w:b/>
                <w:sz w:val="24"/>
                <w:szCs w:val="24"/>
              </w:rPr>
            </w:pPr>
          </w:p>
          <w:p w:rsidR="009F096D" w:rsidRPr="00A81634" w:rsidRDefault="009F096D" w:rsidP="003A5E0F">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9F096D" w:rsidRPr="00A81634" w:rsidRDefault="009F096D" w:rsidP="003A5E0F">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9F096D" w:rsidRPr="00A81634" w:rsidRDefault="009F096D" w:rsidP="003A5E0F">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9F096D" w:rsidRPr="00A81634" w:rsidRDefault="009F096D" w:rsidP="003A5E0F">
            <w:pPr>
              <w:tabs>
                <w:tab w:val="left" w:pos="525"/>
              </w:tabs>
              <w:spacing w:after="0" w:line="240" w:lineRule="auto"/>
              <w:rPr>
                <w:rFonts w:ascii="Times New Roman" w:hAnsi="Times New Roman" w:cs="Times New Roman"/>
                <w:b/>
                <w:sz w:val="24"/>
                <w:szCs w:val="24"/>
              </w:rPr>
            </w:pPr>
          </w:p>
        </w:tc>
      </w:tr>
      <w:tr w:rsidR="009F096D" w:rsidRPr="00A81634" w:rsidTr="003A5E0F">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9F096D" w:rsidRPr="00A81634" w:rsidRDefault="009F096D" w:rsidP="003A5E0F">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9F096D" w:rsidRPr="00A81634" w:rsidRDefault="009F096D" w:rsidP="003A5E0F">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9F096D" w:rsidRPr="002E22A7" w:rsidRDefault="009F096D" w:rsidP="003A5E0F">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9F096D" w:rsidRPr="00A81634" w:rsidRDefault="009F096D" w:rsidP="003A5E0F">
            <w:pPr>
              <w:spacing w:after="0" w:line="240" w:lineRule="auto"/>
              <w:rPr>
                <w:rFonts w:ascii="Times New Roman" w:hAnsi="Times New Roman" w:cs="Times New Roman"/>
                <w:sz w:val="24"/>
                <w:szCs w:val="24"/>
              </w:rPr>
            </w:pPr>
          </w:p>
        </w:tc>
      </w:tr>
      <w:tr w:rsidR="009F096D" w:rsidRPr="00A81634" w:rsidTr="003A5E0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rPr>
                <w:rFonts w:ascii="Times New Roman" w:hAnsi="Times New Roman" w:cs="Times New Roman"/>
                <w:sz w:val="24"/>
                <w:szCs w:val="24"/>
              </w:rPr>
            </w:pPr>
          </w:p>
        </w:tc>
      </w:tr>
      <w:tr w:rsidR="009F096D" w:rsidRPr="00A81634" w:rsidTr="003A5E0F">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9F096D" w:rsidRDefault="009F096D" w:rsidP="003A5E0F">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w:t>
            </w:r>
          </w:p>
          <w:p w:rsidR="009F096D" w:rsidRPr="00A81634" w:rsidRDefault="009F096D" w:rsidP="003A5E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 литературное чтение</w:t>
            </w:r>
          </w:p>
        </w:tc>
        <w:tc>
          <w:tcPr>
            <w:tcW w:w="2693" w:type="dxa"/>
            <w:tcBorders>
              <w:top w:val="single" w:sz="4" w:space="0" w:color="000000"/>
              <w:left w:val="single" w:sz="4" w:space="0" w:color="000000"/>
              <w:right w:val="single" w:sz="4" w:space="0" w:color="000000"/>
            </w:tcBorders>
            <w:vAlign w:val="center"/>
          </w:tcPr>
          <w:p w:rsidR="009F096D" w:rsidRPr="00A81634" w:rsidRDefault="009F096D" w:rsidP="003A5E0F">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9F096D" w:rsidRPr="00A81634" w:rsidTr="003A5E0F">
        <w:tc>
          <w:tcPr>
            <w:tcW w:w="1951" w:type="dxa"/>
            <w:vMerge/>
            <w:tcBorders>
              <w:top w:val="single" w:sz="4" w:space="0" w:color="000000"/>
              <w:left w:val="single" w:sz="4" w:space="0" w:color="000000"/>
              <w:bottom w:val="single" w:sz="4" w:space="0" w:color="auto"/>
              <w:right w:val="single" w:sz="4" w:space="0" w:color="000000"/>
            </w:tcBorders>
            <w:vAlign w:val="center"/>
          </w:tcPr>
          <w:p w:rsidR="009F096D" w:rsidRPr="00A81634" w:rsidRDefault="009F096D" w:rsidP="003A5E0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9F096D" w:rsidRPr="00A81634" w:rsidTr="003A5E0F">
        <w:trPr>
          <w:trHeight w:val="516"/>
        </w:trPr>
        <w:tc>
          <w:tcPr>
            <w:tcW w:w="1951" w:type="dxa"/>
            <w:tcBorders>
              <w:top w:val="single" w:sz="4" w:space="0" w:color="auto"/>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2693" w:type="dxa"/>
            <w:tcBorders>
              <w:top w:val="single" w:sz="4" w:space="0" w:color="000000"/>
              <w:left w:val="single" w:sz="4" w:space="0" w:color="000000"/>
              <w:right w:val="single" w:sz="4" w:space="0" w:color="000000"/>
            </w:tcBorders>
            <w:vAlign w:val="center"/>
          </w:tcPr>
          <w:p w:rsidR="009F096D" w:rsidRPr="00A81634" w:rsidRDefault="009F096D" w:rsidP="003A5E0F">
            <w:pPr>
              <w:spacing w:after="0" w:line="240" w:lineRule="auto"/>
              <w:rPr>
                <w:rFonts w:ascii="Times New Roman" w:hAnsi="Times New Roman" w:cs="Times New Roman"/>
                <w:sz w:val="24"/>
                <w:szCs w:val="24"/>
              </w:rPr>
            </w:pPr>
            <w:r>
              <w:rPr>
                <w:rFonts w:ascii="Times New Roman" w:hAnsi="Times New Roman" w:cs="Times New Roman"/>
                <w:sz w:val="24"/>
                <w:szCs w:val="24"/>
              </w:rPr>
              <w:t>Английский</w:t>
            </w:r>
            <w:r w:rsidRPr="00A81634">
              <w:rPr>
                <w:rFonts w:ascii="Times New Roman" w:hAnsi="Times New Roman" w:cs="Times New Roman"/>
                <w:sz w:val="24"/>
                <w:szCs w:val="24"/>
              </w:rPr>
              <w:t xml:space="preserve"> язык</w:t>
            </w:r>
          </w:p>
        </w:tc>
        <w:tc>
          <w:tcPr>
            <w:tcW w:w="1134" w:type="dxa"/>
            <w:tcBorders>
              <w:top w:val="single" w:sz="4" w:space="0" w:color="000000"/>
              <w:left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9F096D" w:rsidRPr="00A81634" w:rsidTr="003A5E0F">
        <w:tc>
          <w:tcPr>
            <w:tcW w:w="1951"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9F096D" w:rsidRPr="00A81634" w:rsidRDefault="009F096D" w:rsidP="003A5E0F">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9F096D" w:rsidRPr="00A81634" w:rsidTr="003A5E0F">
        <w:tc>
          <w:tcPr>
            <w:tcW w:w="1951"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9F096D" w:rsidRPr="00A81634" w:rsidTr="003A5E0F">
        <w:tc>
          <w:tcPr>
            <w:tcW w:w="1951"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9F096D" w:rsidRPr="00A81634" w:rsidTr="003A5E0F">
        <w:trPr>
          <w:trHeight w:val="441"/>
        </w:trPr>
        <w:tc>
          <w:tcPr>
            <w:tcW w:w="1951" w:type="dxa"/>
            <w:vMerge w:val="restart"/>
            <w:tcBorders>
              <w:top w:val="single" w:sz="4" w:space="0" w:color="000000"/>
              <w:left w:val="single" w:sz="4" w:space="0" w:color="000000"/>
              <w:right w:val="single" w:sz="4" w:space="0" w:color="000000"/>
            </w:tcBorders>
            <w:vAlign w:val="center"/>
          </w:tcPr>
          <w:p w:rsidR="009F096D" w:rsidRPr="00A81634" w:rsidRDefault="009F096D" w:rsidP="003A5E0F">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9F096D" w:rsidRPr="00A81634" w:rsidRDefault="009F096D" w:rsidP="003A5E0F">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9F096D" w:rsidRPr="00A81634" w:rsidTr="003A5E0F">
        <w:trPr>
          <w:trHeight w:val="647"/>
        </w:trPr>
        <w:tc>
          <w:tcPr>
            <w:tcW w:w="1951" w:type="dxa"/>
            <w:vMerge/>
            <w:tcBorders>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9F096D" w:rsidRPr="00A81634" w:rsidRDefault="009F096D" w:rsidP="003A5E0F">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9F096D" w:rsidRPr="00A81634" w:rsidRDefault="009F096D" w:rsidP="003A5E0F">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9F096D" w:rsidRPr="00A81634" w:rsidRDefault="009F096D" w:rsidP="003A5E0F">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9F096D" w:rsidRPr="00A81634" w:rsidRDefault="009F096D" w:rsidP="003A5E0F">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9F096D" w:rsidRPr="00A81634" w:rsidRDefault="009F096D" w:rsidP="003A5E0F">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9F096D" w:rsidRPr="00A81634" w:rsidRDefault="009F096D" w:rsidP="003A5E0F">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9F096D" w:rsidRPr="00A81634" w:rsidRDefault="009F096D" w:rsidP="003A5E0F">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9F096D" w:rsidRPr="00A81634" w:rsidTr="003A5E0F">
        <w:tc>
          <w:tcPr>
            <w:tcW w:w="1951"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9F096D" w:rsidRPr="00A81634" w:rsidTr="003A5E0F">
        <w:trPr>
          <w:trHeight w:val="759"/>
        </w:trPr>
        <w:tc>
          <w:tcPr>
            <w:tcW w:w="1951" w:type="dxa"/>
            <w:tcBorders>
              <w:top w:val="single" w:sz="4" w:space="0" w:color="000000"/>
              <w:left w:val="single" w:sz="4" w:space="0" w:color="000000"/>
              <w:right w:val="single" w:sz="4" w:space="0" w:color="000000"/>
            </w:tcBorders>
            <w:vAlign w:val="center"/>
          </w:tcPr>
          <w:p w:rsidR="009F096D" w:rsidRPr="00A81634" w:rsidRDefault="009F096D" w:rsidP="003A5E0F">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9F096D" w:rsidRPr="00A81634" w:rsidRDefault="009F096D" w:rsidP="003A5E0F">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9F096D" w:rsidRPr="00A81634" w:rsidTr="003A5E0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9F096D" w:rsidRPr="00A81634" w:rsidRDefault="009F096D" w:rsidP="003A5E0F">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9F096D" w:rsidRPr="00A81634" w:rsidTr="003A5E0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9F096D" w:rsidRPr="00A81634" w:rsidTr="003A5E0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F096D" w:rsidRPr="00EB3FA7" w:rsidRDefault="009F096D" w:rsidP="003A5E0F">
            <w:pPr>
              <w:spacing w:after="0" w:line="240" w:lineRule="auto"/>
              <w:jc w:val="both"/>
              <w:rPr>
                <w:rFonts w:ascii="Times New Roman" w:hAnsi="Times New Roman" w:cs="Times New Roman"/>
                <w:i/>
                <w:sz w:val="24"/>
                <w:szCs w:val="24"/>
              </w:rPr>
            </w:pPr>
            <w:r w:rsidRPr="00EB3FA7">
              <w:rPr>
                <w:rFonts w:ascii="Times New Roman" w:hAnsi="Times New Roman" w:cs="Times New Roman"/>
                <w:i/>
                <w:sz w:val="24"/>
                <w:szCs w:val="24"/>
              </w:rPr>
              <w:t>Внеклассное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F096D" w:rsidRPr="00A81634" w:rsidTr="003A5E0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F096D" w:rsidRPr="00EB3FA7" w:rsidRDefault="009F096D" w:rsidP="003A5E0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Английский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F096D" w:rsidRPr="00A81634" w:rsidTr="003A5E0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9F096D" w:rsidRPr="00A81634" w:rsidRDefault="009F096D" w:rsidP="003A5E0F">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9F096D" w:rsidRPr="00A81634" w:rsidTr="003A5E0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9F096D" w:rsidRPr="00A81634" w:rsidRDefault="009F096D" w:rsidP="003A5E0F">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9F096D" w:rsidRPr="00A81634" w:rsidTr="003A5E0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F096D" w:rsidRPr="00D7061F" w:rsidRDefault="009F096D" w:rsidP="003A5E0F">
            <w:pPr>
              <w:spacing w:after="0" w:line="240" w:lineRule="auto"/>
              <w:jc w:val="both"/>
              <w:rPr>
                <w:rFonts w:ascii="Times New Roman" w:hAnsi="Times New Roman" w:cs="Times New Roman"/>
                <w:b/>
                <w:i/>
                <w:sz w:val="24"/>
                <w:szCs w:val="24"/>
              </w:rPr>
            </w:pPr>
            <w:r>
              <w:rPr>
                <w:rFonts w:ascii="Times New Roman" w:eastAsia="Times New Roman" w:hAnsi="Times New Roman" w:cs="Times New Roman"/>
                <w:b/>
                <w:i/>
                <w:sz w:val="24"/>
                <w:szCs w:val="24"/>
              </w:rPr>
              <w:t>К</w:t>
            </w:r>
            <w:r w:rsidRPr="00D7061F">
              <w:rPr>
                <w:rFonts w:ascii="Times New Roman" w:eastAsia="Times New Roman" w:hAnsi="Times New Roman" w:cs="Times New Roman"/>
                <w:b/>
                <w:i/>
                <w:sz w:val="24"/>
                <w:szCs w:val="24"/>
              </w:rPr>
              <w:t>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9F096D" w:rsidRPr="00D7061F" w:rsidRDefault="009F096D" w:rsidP="003A5E0F">
            <w:pPr>
              <w:spacing w:after="0" w:line="240" w:lineRule="auto"/>
              <w:jc w:val="center"/>
              <w:rPr>
                <w:rFonts w:ascii="Times New Roman" w:hAnsi="Times New Roman" w:cs="Times New Roman"/>
                <w:b/>
                <w:i/>
                <w:sz w:val="24"/>
                <w:szCs w:val="24"/>
              </w:rPr>
            </w:pPr>
            <w:r w:rsidRPr="00D7061F">
              <w:rPr>
                <w:rFonts w:ascii="Times New Roman" w:hAnsi="Times New Roman" w:cs="Times New Roman"/>
                <w:b/>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D7061F" w:rsidRDefault="009F096D" w:rsidP="003A5E0F">
            <w:pPr>
              <w:spacing w:after="0" w:line="240" w:lineRule="auto"/>
              <w:jc w:val="center"/>
              <w:rPr>
                <w:rFonts w:ascii="Times New Roman" w:hAnsi="Times New Roman" w:cs="Times New Roman"/>
                <w:b/>
                <w:i/>
                <w:sz w:val="24"/>
                <w:szCs w:val="24"/>
              </w:rPr>
            </w:pPr>
            <w:r w:rsidRPr="00D7061F">
              <w:rPr>
                <w:rFonts w:ascii="Times New Roman" w:hAnsi="Times New Roman" w:cs="Times New Roman"/>
                <w:b/>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D7061F" w:rsidRDefault="009F096D" w:rsidP="003A5E0F">
            <w:pPr>
              <w:spacing w:after="0" w:line="240" w:lineRule="auto"/>
              <w:jc w:val="center"/>
              <w:rPr>
                <w:rFonts w:ascii="Times New Roman" w:hAnsi="Times New Roman" w:cs="Times New Roman"/>
                <w:b/>
                <w:i/>
                <w:sz w:val="24"/>
                <w:szCs w:val="24"/>
              </w:rPr>
            </w:pPr>
            <w:r w:rsidRPr="00D7061F">
              <w:rPr>
                <w:rFonts w:ascii="Times New Roman" w:hAnsi="Times New Roman" w:cs="Times New Roman"/>
                <w:b/>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9F096D" w:rsidRPr="00D7061F" w:rsidRDefault="009F096D" w:rsidP="003A5E0F">
            <w:pPr>
              <w:spacing w:after="0" w:line="240" w:lineRule="auto"/>
              <w:jc w:val="center"/>
              <w:rPr>
                <w:rFonts w:ascii="Times New Roman" w:hAnsi="Times New Roman" w:cs="Times New Roman"/>
                <w:b/>
                <w:i/>
                <w:sz w:val="24"/>
                <w:szCs w:val="24"/>
              </w:rPr>
            </w:pPr>
            <w:r w:rsidRPr="00D7061F">
              <w:rPr>
                <w:rFonts w:ascii="Times New Roman" w:hAnsi="Times New Roman" w:cs="Times New Roman"/>
                <w:b/>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9F096D" w:rsidRPr="00D7061F" w:rsidRDefault="009F096D" w:rsidP="003A5E0F">
            <w:pPr>
              <w:spacing w:after="0" w:line="240" w:lineRule="auto"/>
              <w:jc w:val="center"/>
              <w:rPr>
                <w:rFonts w:ascii="Times New Roman" w:hAnsi="Times New Roman" w:cs="Times New Roman"/>
                <w:b/>
                <w:i/>
                <w:sz w:val="24"/>
                <w:szCs w:val="24"/>
              </w:rPr>
            </w:pPr>
            <w:r w:rsidRPr="00D7061F">
              <w:rPr>
                <w:rFonts w:ascii="Times New Roman" w:hAnsi="Times New Roman" w:cs="Times New Roman"/>
                <w:b/>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9F096D" w:rsidRPr="00D7061F" w:rsidRDefault="009F096D" w:rsidP="003A5E0F">
            <w:pPr>
              <w:spacing w:after="0" w:line="240" w:lineRule="auto"/>
              <w:jc w:val="center"/>
              <w:rPr>
                <w:rFonts w:ascii="Times New Roman" w:hAnsi="Times New Roman" w:cs="Times New Roman"/>
                <w:b/>
                <w:i/>
                <w:sz w:val="24"/>
                <w:szCs w:val="24"/>
              </w:rPr>
            </w:pPr>
            <w:r w:rsidRPr="00D7061F">
              <w:rPr>
                <w:rFonts w:ascii="Times New Roman" w:hAnsi="Times New Roman" w:cs="Times New Roman"/>
                <w:b/>
                <w:i/>
                <w:sz w:val="24"/>
                <w:szCs w:val="24"/>
              </w:rPr>
              <w:t>35</w:t>
            </w:r>
          </w:p>
        </w:tc>
      </w:tr>
      <w:tr w:rsidR="009F096D" w:rsidRPr="00A81634" w:rsidTr="003A5E0F">
        <w:tc>
          <w:tcPr>
            <w:tcW w:w="4644" w:type="dxa"/>
            <w:gridSpan w:val="2"/>
            <w:tcBorders>
              <w:top w:val="single" w:sz="4" w:space="0" w:color="000000"/>
              <w:left w:val="single" w:sz="4" w:space="0" w:color="000000"/>
              <w:right w:val="single" w:sz="4" w:space="0" w:color="000000"/>
            </w:tcBorders>
            <w:vAlign w:val="center"/>
          </w:tcPr>
          <w:p w:rsidR="009F096D" w:rsidRPr="00A81634" w:rsidRDefault="009F096D" w:rsidP="003A5E0F">
            <w:pPr>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Психокоррекционные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9F096D" w:rsidRPr="00A81634" w:rsidTr="003A5E0F">
        <w:tc>
          <w:tcPr>
            <w:tcW w:w="4644" w:type="dxa"/>
            <w:gridSpan w:val="2"/>
            <w:tcBorders>
              <w:top w:val="single" w:sz="4" w:space="0" w:color="000000"/>
              <w:left w:val="single" w:sz="4" w:space="0" w:color="000000"/>
              <w:right w:val="single" w:sz="4" w:space="0" w:color="000000"/>
            </w:tcBorders>
            <w:vAlign w:val="center"/>
          </w:tcPr>
          <w:p w:rsidR="009F096D" w:rsidRDefault="009F096D" w:rsidP="003A5E0F">
            <w:pPr>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Логопедические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F096D" w:rsidRPr="00A81634" w:rsidTr="003A5E0F">
        <w:tc>
          <w:tcPr>
            <w:tcW w:w="4644" w:type="dxa"/>
            <w:gridSpan w:val="2"/>
            <w:tcBorders>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both"/>
              <w:rPr>
                <w:rFonts w:ascii="Times New Roman" w:eastAsia="Times New Roman" w:hAnsi="Times New Roman" w:cs="Times New Roman"/>
                <w:sz w:val="24"/>
                <w:szCs w:val="24"/>
              </w:rPr>
            </w:pPr>
            <w:r>
              <w:rPr>
                <w:rFonts w:ascii="Times New Roman" w:hAnsi="Times New Roman" w:cs="Times New Roman"/>
                <w:kern w:val="2"/>
                <w:sz w:val="24"/>
                <w:szCs w:val="24"/>
              </w:rPr>
              <w:t>Р</w:t>
            </w:r>
            <w:r w:rsidRPr="00A81634">
              <w:rPr>
                <w:rFonts w:ascii="Times New Roman" w:hAnsi="Times New Roman" w:cs="Times New Roman"/>
                <w:kern w:val="2"/>
                <w:sz w:val="24"/>
                <w:szCs w:val="24"/>
              </w:rPr>
              <w:t>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F096D" w:rsidRPr="00A81634" w:rsidTr="003A5E0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F096D" w:rsidRPr="003924C4" w:rsidRDefault="009F096D" w:rsidP="003A5E0F">
            <w:pPr>
              <w:spacing w:after="0" w:line="240" w:lineRule="auto"/>
              <w:jc w:val="both"/>
              <w:rPr>
                <w:rFonts w:ascii="Times New Roman" w:hAnsi="Times New Roman" w:cs="Times New Roman"/>
                <w:b/>
                <w:i/>
                <w:sz w:val="24"/>
                <w:szCs w:val="24"/>
              </w:rPr>
            </w:pPr>
            <w:r>
              <w:rPr>
                <w:rFonts w:ascii="Times New Roman" w:eastAsia="Times New Roman" w:hAnsi="Times New Roman" w:cs="Times New Roman"/>
                <w:b/>
                <w:i/>
                <w:sz w:val="24"/>
                <w:szCs w:val="24"/>
              </w:rPr>
              <w:lastRenderedPageBreak/>
              <w:t>Н</w:t>
            </w:r>
            <w:r w:rsidRPr="003924C4">
              <w:rPr>
                <w:rFonts w:ascii="Times New Roman" w:eastAsia="Times New Roman" w:hAnsi="Times New Roman" w:cs="Times New Roman"/>
                <w:b/>
                <w:i/>
                <w:sz w:val="24"/>
                <w:szCs w:val="24"/>
              </w:rPr>
              <w:t>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9F096D" w:rsidRPr="003924C4" w:rsidRDefault="009F096D" w:rsidP="003A5E0F">
            <w:pPr>
              <w:spacing w:after="0" w:line="240" w:lineRule="auto"/>
              <w:jc w:val="center"/>
              <w:rPr>
                <w:rFonts w:ascii="Times New Roman" w:hAnsi="Times New Roman" w:cs="Times New Roman"/>
                <w:b/>
                <w:i/>
                <w:sz w:val="24"/>
                <w:szCs w:val="24"/>
              </w:rPr>
            </w:pPr>
            <w:r w:rsidRPr="003924C4">
              <w:rPr>
                <w:rFonts w:ascii="Times New Roman" w:hAnsi="Times New Roman" w:cs="Times New Roman"/>
                <w:b/>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3924C4" w:rsidRDefault="009F096D" w:rsidP="003A5E0F">
            <w:pPr>
              <w:spacing w:after="0" w:line="240" w:lineRule="auto"/>
              <w:jc w:val="center"/>
              <w:rPr>
                <w:rFonts w:ascii="Times New Roman" w:hAnsi="Times New Roman" w:cs="Times New Roman"/>
                <w:b/>
                <w:i/>
                <w:sz w:val="24"/>
                <w:szCs w:val="24"/>
              </w:rPr>
            </w:pPr>
            <w:r w:rsidRPr="003924C4">
              <w:rPr>
                <w:rFonts w:ascii="Times New Roman" w:hAnsi="Times New Roman" w:cs="Times New Roman"/>
                <w:b/>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3924C4" w:rsidRDefault="009F096D" w:rsidP="003A5E0F">
            <w:pPr>
              <w:spacing w:after="0" w:line="240" w:lineRule="auto"/>
              <w:jc w:val="center"/>
              <w:rPr>
                <w:rFonts w:ascii="Times New Roman" w:hAnsi="Times New Roman" w:cs="Times New Roman"/>
                <w:b/>
                <w:i/>
                <w:sz w:val="24"/>
                <w:szCs w:val="24"/>
              </w:rPr>
            </w:pPr>
            <w:r w:rsidRPr="003924C4">
              <w:rPr>
                <w:rFonts w:ascii="Times New Roman" w:hAnsi="Times New Roman" w:cs="Times New Roman"/>
                <w:b/>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9F096D" w:rsidRPr="003924C4" w:rsidRDefault="009F096D" w:rsidP="003A5E0F">
            <w:pPr>
              <w:spacing w:after="0" w:line="240" w:lineRule="auto"/>
              <w:jc w:val="center"/>
              <w:rPr>
                <w:rFonts w:ascii="Times New Roman" w:hAnsi="Times New Roman" w:cs="Times New Roman"/>
                <w:b/>
                <w:i/>
                <w:sz w:val="24"/>
                <w:szCs w:val="24"/>
              </w:rPr>
            </w:pPr>
            <w:r w:rsidRPr="003924C4">
              <w:rPr>
                <w:rFonts w:ascii="Times New Roman" w:hAnsi="Times New Roman" w:cs="Times New Roman"/>
                <w:b/>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9F096D" w:rsidRPr="003924C4" w:rsidRDefault="009F096D" w:rsidP="003A5E0F">
            <w:pPr>
              <w:spacing w:after="0" w:line="240" w:lineRule="auto"/>
              <w:jc w:val="center"/>
              <w:rPr>
                <w:rFonts w:ascii="Times New Roman" w:hAnsi="Times New Roman" w:cs="Times New Roman"/>
                <w:b/>
                <w:i/>
                <w:sz w:val="24"/>
                <w:szCs w:val="24"/>
              </w:rPr>
            </w:pPr>
            <w:r w:rsidRPr="003924C4">
              <w:rPr>
                <w:rFonts w:ascii="Times New Roman" w:hAnsi="Times New Roman" w:cs="Times New Roman"/>
                <w:b/>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9F096D" w:rsidRPr="003924C4" w:rsidRDefault="009F096D" w:rsidP="003A5E0F">
            <w:pPr>
              <w:spacing w:after="0" w:line="240" w:lineRule="auto"/>
              <w:jc w:val="center"/>
              <w:rPr>
                <w:rFonts w:ascii="Times New Roman" w:hAnsi="Times New Roman" w:cs="Times New Roman"/>
                <w:b/>
                <w:i/>
                <w:sz w:val="24"/>
                <w:szCs w:val="24"/>
              </w:rPr>
            </w:pPr>
            <w:r w:rsidRPr="003924C4">
              <w:rPr>
                <w:rFonts w:ascii="Times New Roman" w:hAnsi="Times New Roman" w:cs="Times New Roman"/>
                <w:b/>
                <w:i/>
                <w:sz w:val="24"/>
                <w:szCs w:val="24"/>
              </w:rPr>
              <w:t>15</w:t>
            </w:r>
          </w:p>
        </w:tc>
      </w:tr>
      <w:tr w:rsidR="009F096D" w:rsidRPr="00A81634" w:rsidTr="003A5E0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F096D" w:rsidRPr="00A81634" w:rsidRDefault="009F096D" w:rsidP="003A5E0F">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Социальное</w:t>
            </w:r>
          </w:p>
        </w:tc>
        <w:tc>
          <w:tcPr>
            <w:tcW w:w="1134" w:type="dxa"/>
            <w:tcBorders>
              <w:top w:val="single" w:sz="4" w:space="0" w:color="000000"/>
              <w:left w:val="single" w:sz="4" w:space="0" w:color="000000"/>
              <w:bottom w:val="single" w:sz="4" w:space="0" w:color="000000"/>
              <w:right w:val="single" w:sz="4" w:space="0" w:color="000000"/>
            </w:tcBorders>
            <w:vAlign w:val="center"/>
          </w:tcPr>
          <w:p w:rsidR="009F096D" w:rsidRPr="00DE7067" w:rsidRDefault="009F096D" w:rsidP="003A5E0F">
            <w:pPr>
              <w:spacing w:after="0" w:line="240" w:lineRule="auto"/>
              <w:jc w:val="center"/>
              <w:rPr>
                <w:rFonts w:ascii="Times New Roman" w:hAnsi="Times New Roman" w:cs="Times New Roman"/>
                <w:sz w:val="24"/>
                <w:szCs w:val="24"/>
              </w:rPr>
            </w:pPr>
            <w:r w:rsidRPr="00DE7067">
              <w:rPr>
                <w:rFonts w:ascii="Times New Roman" w:hAnsi="Times New Roman" w:cs="Times New Roman"/>
                <w:sz w:val="24"/>
                <w:szCs w:val="24"/>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DE7067" w:rsidRDefault="009F096D" w:rsidP="003A5E0F">
            <w:pPr>
              <w:spacing w:after="0" w:line="240" w:lineRule="auto"/>
              <w:jc w:val="center"/>
              <w:rPr>
                <w:rFonts w:ascii="Times New Roman" w:hAnsi="Times New Roman" w:cs="Times New Roman"/>
                <w:sz w:val="24"/>
                <w:szCs w:val="24"/>
              </w:rPr>
            </w:pPr>
            <w:r w:rsidRPr="00DE7067">
              <w:rPr>
                <w:rFonts w:ascii="Times New Roman" w:hAnsi="Times New Roman" w:cs="Times New Roman"/>
                <w:sz w:val="24"/>
                <w:szCs w:val="24"/>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DE7067" w:rsidRDefault="009F096D" w:rsidP="003A5E0F">
            <w:pPr>
              <w:spacing w:after="0" w:line="240" w:lineRule="auto"/>
              <w:jc w:val="center"/>
              <w:rPr>
                <w:rFonts w:ascii="Times New Roman" w:hAnsi="Times New Roman" w:cs="Times New Roman"/>
                <w:sz w:val="24"/>
                <w:szCs w:val="24"/>
              </w:rPr>
            </w:pPr>
            <w:r w:rsidRPr="00DE7067">
              <w:rPr>
                <w:rFonts w:ascii="Times New Roman" w:hAnsi="Times New Roman" w:cs="Times New Roman"/>
                <w:sz w:val="24"/>
                <w:szCs w:val="24"/>
              </w:rPr>
              <w:t>0,5</w:t>
            </w:r>
          </w:p>
        </w:tc>
        <w:tc>
          <w:tcPr>
            <w:tcW w:w="709" w:type="dxa"/>
            <w:tcBorders>
              <w:top w:val="single" w:sz="4" w:space="0" w:color="000000"/>
              <w:left w:val="single" w:sz="4" w:space="0" w:color="000000"/>
              <w:bottom w:val="single" w:sz="4" w:space="0" w:color="000000"/>
              <w:right w:val="single" w:sz="4" w:space="0" w:color="auto"/>
            </w:tcBorders>
            <w:vAlign w:val="center"/>
          </w:tcPr>
          <w:p w:rsidR="009F096D" w:rsidRPr="00DE7067" w:rsidRDefault="009F096D" w:rsidP="003A5E0F">
            <w:pPr>
              <w:spacing w:after="0" w:line="240" w:lineRule="auto"/>
              <w:jc w:val="center"/>
              <w:rPr>
                <w:rFonts w:ascii="Times New Roman" w:hAnsi="Times New Roman" w:cs="Times New Roman"/>
                <w:sz w:val="24"/>
                <w:szCs w:val="24"/>
              </w:rPr>
            </w:pPr>
            <w:r w:rsidRPr="00DE7067">
              <w:rPr>
                <w:rFonts w:ascii="Times New Roman" w:hAnsi="Times New Roman" w:cs="Times New Roman"/>
                <w:sz w:val="24"/>
                <w:szCs w:val="24"/>
              </w:rPr>
              <w:t>0,5</w:t>
            </w:r>
          </w:p>
        </w:tc>
        <w:tc>
          <w:tcPr>
            <w:tcW w:w="708" w:type="dxa"/>
            <w:tcBorders>
              <w:top w:val="single" w:sz="4" w:space="0" w:color="000000"/>
              <w:left w:val="single" w:sz="4" w:space="0" w:color="auto"/>
              <w:bottom w:val="single" w:sz="4" w:space="0" w:color="000000"/>
              <w:right w:val="single" w:sz="4" w:space="0" w:color="000000"/>
            </w:tcBorders>
            <w:vAlign w:val="center"/>
          </w:tcPr>
          <w:p w:rsidR="009F096D" w:rsidRPr="00DE7067" w:rsidRDefault="009F096D" w:rsidP="003A5E0F">
            <w:pPr>
              <w:spacing w:after="0" w:line="240" w:lineRule="auto"/>
              <w:jc w:val="center"/>
              <w:rPr>
                <w:rFonts w:ascii="Times New Roman" w:hAnsi="Times New Roman" w:cs="Times New Roman"/>
                <w:sz w:val="24"/>
                <w:szCs w:val="24"/>
              </w:rPr>
            </w:pPr>
            <w:r w:rsidRPr="00DE7067">
              <w:rPr>
                <w:rFonts w:ascii="Times New Roman" w:hAnsi="Times New Roman" w:cs="Times New Roman"/>
                <w:sz w:val="24"/>
                <w:szCs w:val="24"/>
              </w:rPr>
              <w:t>0,5</w:t>
            </w:r>
          </w:p>
        </w:tc>
        <w:tc>
          <w:tcPr>
            <w:tcW w:w="1276" w:type="dxa"/>
            <w:tcBorders>
              <w:top w:val="single" w:sz="4" w:space="0" w:color="000000"/>
              <w:left w:val="single" w:sz="4" w:space="0" w:color="000000"/>
              <w:bottom w:val="single" w:sz="4" w:space="0" w:color="000000"/>
              <w:right w:val="single" w:sz="4" w:space="0" w:color="000000"/>
            </w:tcBorders>
            <w:vAlign w:val="center"/>
          </w:tcPr>
          <w:p w:rsidR="009F096D" w:rsidRPr="00DE7067" w:rsidRDefault="009F096D" w:rsidP="003A5E0F">
            <w:pPr>
              <w:spacing w:after="0" w:line="240" w:lineRule="auto"/>
              <w:jc w:val="center"/>
              <w:rPr>
                <w:rFonts w:ascii="Times New Roman" w:hAnsi="Times New Roman" w:cs="Times New Roman"/>
                <w:sz w:val="24"/>
                <w:szCs w:val="24"/>
              </w:rPr>
            </w:pPr>
            <w:r w:rsidRPr="00DE7067">
              <w:rPr>
                <w:rFonts w:ascii="Times New Roman" w:hAnsi="Times New Roman" w:cs="Times New Roman"/>
                <w:sz w:val="24"/>
                <w:szCs w:val="24"/>
              </w:rPr>
              <w:t>2,5</w:t>
            </w:r>
          </w:p>
        </w:tc>
      </w:tr>
      <w:tr w:rsidR="009F096D" w:rsidRPr="00A81634" w:rsidTr="003A5E0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F096D" w:rsidRDefault="009F096D" w:rsidP="003A5E0F">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Общекультурное</w:t>
            </w:r>
          </w:p>
        </w:tc>
        <w:tc>
          <w:tcPr>
            <w:tcW w:w="1134" w:type="dxa"/>
            <w:tcBorders>
              <w:top w:val="single" w:sz="4" w:space="0" w:color="000000"/>
              <w:left w:val="single" w:sz="4" w:space="0" w:color="000000"/>
              <w:bottom w:val="single" w:sz="4" w:space="0" w:color="000000"/>
              <w:right w:val="single" w:sz="4" w:space="0" w:color="000000"/>
            </w:tcBorders>
            <w:vAlign w:val="center"/>
          </w:tcPr>
          <w:p w:rsidR="009F096D" w:rsidRPr="00DE7067" w:rsidRDefault="009F096D" w:rsidP="003A5E0F">
            <w:pPr>
              <w:spacing w:after="0" w:line="240" w:lineRule="auto"/>
              <w:jc w:val="center"/>
              <w:rPr>
                <w:rFonts w:ascii="Times New Roman" w:hAnsi="Times New Roman" w:cs="Times New Roman"/>
                <w:sz w:val="24"/>
                <w:szCs w:val="24"/>
              </w:rPr>
            </w:pPr>
            <w:r w:rsidRPr="00DE7067">
              <w:rPr>
                <w:rFonts w:ascii="Times New Roman" w:hAnsi="Times New Roman" w:cs="Times New Roman"/>
                <w:sz w:val="24"/>
                <w:szCs w:val="24"/>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DE7067" w:rsidRDefault="009F096D" w:rsidP="003A5E0F">
            <w:pPr>
              <w:spacing w:after="0" w:line="240" w:lineRule="auto"/>
              <w:jc w:val="center"/>
              <w:rPr>
                <w:rFonts w:ascii="Times New Roman" w:hAnsi="Times New Roman" w:cs="Times New Roman"/>
                <w:sz w:val="24"/>
                <w:szCs w:val="24"/>
              </w:rPr>
            </w:pPr>
            <w:r w:rsidRPr="00DE7067">
              <w:rPr>
                <w:rFonts w:ascii="Times New Roman" w:hAnsi="Times New Roman" w:cs="Times New Roman"/>
                <w:sz w:val="24"/>
                <w:szCs w:val="24"/>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DE7067" w:rsidRDefault="009F096D" w:rsidP="003A5E0F">
            <w:pPr>
              <w:spacing w:after="0" w:line="240" w:lineRule="auto"/>
              <w:jc w:val="center"/>
              <w:rPr>
                <w:rFonts w:ascii="Times New Roman" w:hAnsi="Times New Roman" w:cs="Times New Roman"/>
                <w:sz w:val="24"/>
                <w:szCs w:val="24"/>
              </w:rPr>
            </w:pPr>
            <w:r w:rsidRPr="00DE7067">
              <w:rPr>
                <w:rFonts w:ascii="Times New Roman" w:hAnsi="Times New Roman" w:cs="Times New Roman"/>
                <w:sz w:val="24"/>
                <w:szCs w:val="24"/>
              </w:rPr>
              <w:t>0,5</w:t>
            </w:r>
          </w:p>
        </w:tc>
        <w:tc>
          <w:tcPr>
            <w:tcW w:w="709" w:type="dxa"/>
            <w:tcBorders>
              <w:top w:val="single" w:sz="4" w:space="0" w:color="000000"/>
              <w:left w:val="single" w:sz="4" w:space="0" w:color="000000"/>
              <w:bottom w:val="single" w:sz="4" w:space="0" w:color="000000"/>
              <w:right w:val="single" w:sz="4" w:space="0" w:color="auto"/>
            </w:tcBorders>
            <w:vAlign w:val="center"/>
          </w:tcPr>
          <w:p w:rsidR="009F096D" w:rsidRPr="00DE7067" w:rsidRDefault="009F096D" w:rsidP="003A5E0F">
            <w:pPr>
              <w:spacing w:after="0" w:line="240" w:lineRule="auto"/>
              <w:jc w:val="center"/>
              <w:rPr>
                <w:rFonts w:ascii="Times New Roman" w:hAnsi="Times New Roman" w:cs="Times New Roman"/>
                <w:sz w:val="24"/>
                <w:szCs w:val="24"/>
              </w:rPr>
            </w:pPr>
            <w:r w:rsidRPr="00DE7067">
              <w:rPr>
                <w:rFonts w:ascii="Times New Roman" w:hAnsi="Times New Roman" w:cs="Times New Roman"/>
                <w:sz w:val="24"/>
                <w:szCs w:val="24"/>
              </w:rPr>
              <w:t>0,5</w:t>
            </w:r>
          </w:p>
        </w:tc>
        <w:tc>
          <w:tcPr>
            <w:tcW w:w="708" w:type="dxa"/>
            <w:tcBorders>
              <w:top w:val="single" w:sz="4" w:space="0" w:color="000000"/>
              <w:left w:val="single" w:sz="4" w:space="0" w:color="auto"/>
              <w:bottom w:val="single" w:sz="4" w:space="0" w:color="000000"/>
              <w:right w:val="single" w:sz="4" w:space="0" w:color="000000"/>
            </w:tcBorders>
            <w:vAlign w:val="center"/>
          </w:tcPr>
          <w:p w:rsidR="009F096D" w:rsidRPr="00DE7067" w:rsidRDefault="009F096D" w:rsidP="003A5E0F">
            <w:pPr>
              <w:spacing w:after="0" w:line="240" w:lineRule="auto"/>
              <w:jc w:val="center"/>
              <w:rPr>
                <w:rFonts w:ascii="Times New Roman" w:hAnsi="Times New Roman" w:cs="Times New Roman"/>
                <w:sz w:val="24"/>
                <w:szCs w:val="24"/>
              </w:rPr>
            </w:pPr>
            <w:r w:rsidRPr="00DE7067">
              <w:rPr>
                <w:rFonts w:ascii="Times New Roman" w:hAnsi="Times New Roman" w:cs="Times New Roman"/>
                <w:sz w:val="24"/>
                <w:szCs w:val="24"/>
              </w:rPr>
              <w:t>0,5</w:t>
            </w:r>
          </w:p>
        </w:tc>
        <w:tc>
          <w:tcPr>
            <w:tcW w:w="1276" w:type="dxa"/>
            <w:tcBorders>
              <w:top w:val="single" w:sz="4" w:space="0" w:color="000000"/>
              <w:left w:val="single" w:sz="4" w:space="0" w:color="000000"/>
              <w:bottom w:val="single" w:sz="4" w:space="0" w:color="000000"/>
              <w:right w:val="single" w:sz="4" w:space="0" w:color="000000"/>
            </w:tcBorders>
            <w:vAlign w:val="center"/>
          </w:tcPr>
          <w:p w:rsidR="009F096D" w:rsidRPr="00DE7067" w:rsidRDefault="009F096D" w:rsidP="003A5E0F">
            <w:pPr>
              <w:spacing w:after="0" w:line="240" w:lineRule="auto"/>
              <w:jc w:val="center"/>
              <w:rPr>
                <w:rFonts w:ascii="Times New Roman" w:hAnsi="Times New Roman" w:cs="Times New Roman"/>
                <w:sz w:val="24"/>
                <w:szCs w:val="24"/>
              </w:rPr>
            </w:pPr>
            <w:r w:rsidRPr="00DE7067">
              <w:rPr>
                <w:rFonts w:ascii="Times New Roman" w:hAnsi="Times New Roman" w:cs="Times New Roman"/>
                <w:sz w:val="24"/>
                <w:szCs w:val="24"/>
              </w:rPr>
              <w:t>2,5</w:t>
            </w:r>
          </w:p>
        </w:tc>
      </w:tr>
      <w:tr w:rsidR="009F096D" w:rsidRPr="00A81634" w:rsidTr="003A5E0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F096D" w:rsidRDefault="009F096D" w:rsidP="003A5E0F">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Спортивно-оздоровительное</w:t>
            </w:r>
          </w:p>
        </w:tc>
        <w:tc>
          <w:tcPr>
            <w:tcW w:w="1134" w:type="dxa"/>
            <w:tcBorders>
              <w:top w:val="single" w:sz="4" w:space="0" w:color="000000"/>
              <w:left w:val="single" w:sz="4" w:space="0" w:color="000000"/>
              <w:bottom w:val="single" w:sz="4" w:space="0" w:color="000000"/>
              <w:right w:val="single" w:sz="4" w:space="0" w:color="000000"/>
            </w:tcBorders>
            <w:vAlign w:val="center"/>
          </w:tcPr>
          <w:p w:rsidR="009F096D" w:rsidRPr="00DE7067" w:rsidRDefault="009F096D" w:rsidP="003A5E0F">
            <w:pPr>
              <w:spacing w:after="0" w:line="240" w:lineRule="auto"/>
              <w:jc w:val="center"/>
              <w:rPr>
                <w:rFonts w:ascii="Times New Roman" w:hAnsi="Times New Roman" w:cs="Times New Roman"/>
                <w:sz w:val="24"/>
                <w:szCs w:val="24"/>
              </w:rPr>
            </w:pPr>
            <w:r w:rsidRPr="00DE7067">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DE7067" w:rsidRDefault="009F096D" w:rsidP="003A5E0F">
            <w:pPr>
              <w:spacing w:after="0" w:line="240" w:lineRule="auto"/>
              <w:jc w:val="center"/>
              <w:rPr>
                <w:rFonts w:ascii="Times New Roman" w:hAnsi="Times New Roman" w:cs="Times New Roman"/>
                <w:sz w:val="24"/>
                <w:szCs w:val="24"/>
              </w:rPr>
            </w:pPr>
            <w:r w:rsidRPr="00DE7067">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DE7067" w:rsidRDefault="009F096D" w:rsidP="003A5E0F">
            <w:pPr>
              <w:spacing w:after="0" w:line="240" w:lineRule="auto"/>
              <w:jc w:val="center"/>
              <w:rPr>
                <w:rFonts w:ascii="Times New Roman" w:hAnsi="Times New Roman" w:cs="Times New Roman"/>
                <w:sz w:val="24"/>
                <w:szCs w:val="24"/>
              </w:rPr>
            </w:pPr>
            <w:r w:rsidRPr="00DE7067">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9F096D" w:rsidRPr="00DE7067" w:rsidRDefault="009F096D" w:rsidP="003A5E0F">
            <w:pPr>
              <w:spacing w:after="0" w:line="240" w:lineRule="auto"/>
              <w:jc w:val="center"/>
              <w:rPr>
                <w:rFonts w:ascii="Times New Roman" w:hAnsi="Times New Roman" w:cs="Times New Roman"/>
                <w:sz w:val="24"/>
                <w:szCs w:val="24"/>
              </w:rPr>
            </w:pPr>
            <w:r w:rsidRPr="00DE7067">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9F096D" w:rsidRPr="00DE7067" w:rsidRDefault="009F096D" w:rsidP="003A5E0F">
            <w:pPr>
              <w:spacing w:after="0" w:line="240" w:lineRule="auto"/>
              <w:jc w:val="center"/>
              <w:rPr>
                <w:rFonts w:ascii="Times New Roman" w:hAnsi="Times New Roman" w:cs="Times New Roman"/>
                <w:sz w:val="24"/>
                <w:szCs w:val="24"/>
              </w:rPr>
            </w:pPr>
            <w:r w:rsidRPr="00DE7067">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F096D" w:rsidRPr="00DE7067" w:rsidRDefault="009F096D" w:rsidP="003A5E0F">
            <w:pPr>
              <w:spacing w:after="0" w:line="240" w:lineRule="auto"/>
              <w:jc w:val="center"/>
              <w:rPr>
                <w:rFonts w:ascii="Times New Roman" w:hAnsi="Times New Roman" w:cs="Times New Roman"/>
                <w:sz w:val="24"/>
                <w:szCs w:val="24"/>
              </w:rPr>
            </w:pPr>
            <w:r w:rsidRPr="00DE7067">
              <w:rPr>
                <w:rFonts w:ascii="Times New Roman" w:hAnsi="Times New Roman" w:cs="Times New Roman"/>
                <w:sz w:val="24"/>
                <w:szCs w:val="24"/>
              </w:rPr>
              <w:t>5</w:t>
            </w:r>
          </w:p>
        </w:tc>
      </w:tr>
      <w:tr w:rsidR="009F096D" w:rsidRPr="00A81634" w:rsidTr="003A5E0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F096D" w:rsidRDefault="009F096D" w:rsidP="003A5E0F">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Духовно-нравственное</w:t>
            </w:r>
          </w:p>
        </w:tc>
        <w:tc>
          <w:tcPr>
            <w:tcW w:w="1134" w:type="dxa"/>
            <w:tcBorders>
              <w:top w:val="single" w:sz="4" w:space="0" w:color="000000"/>
              <w:left w:val="single" w:sz="4" w:space="0" w:color="000000"/>
              <w:bottom w:val="single" w:sz="4" w:space="0" w:color="000000"/>
              <w:right w:val="single" w:sz="4" w:space="0" w:color="000000"/>
            </w:tcBorders>
            <w:vAlign w:val="center"/>
          </w:tcPr>
          <w:p w:rsidR="009F096D" w:rsidRPr="00DE7067" w:rsidRDefault="009F096D" w:rsidP="003A5E0F">
            <w:pPr>
              <w:spacing w:after="0" w:line="240" w:lineRule="auto"/>
              <w:jc w:val="center"/>
              <w:rPr>
                <w:rFonts w:ascii="Times New Roman" w:hAnsi="Times New Roman" w:cs="Times New Roman"/>
                <w:sz w:val="24"/>
                <w:szCs w:val="24"/>
              </w:rPr>
            </w:pPr>
            <w:r w:rsidRPr="00DE7067">
              <w:rPr>
                <w:rFonts w:ascii="Times New Roman" w:hAnsi="Times New Roman" w:cs="Times New Roman"/>
                <w:sz w:val="24"/>
                <w:szCs w:val="24"/>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DE7067" w:rsidRDefault="009F096D" w:rsidP="003A5E0F">
            <w:pPr>
              <w:spacing w:after="0" w:line="240" w:lineRule="auto"/>
              <w:jc w:val="center"/>
              <w:rPr>
                <w:rFonts w:ascii="Times New Roman" w:hAnsi="Times New Roman" w:cs="Times New Roman"/>
                <w:sz w:val="24"/>
                <w:szCs w:val="24"/>
              </w:rPr>
            </w:pPr>
            <w:r w:rsidRPr="00DE7067">
              <w:rPr>
                <w:rFonts w:ascii="Times New Roman" w:hAnsi="Times New Roman" w:cs="Times New Roman"/>
                <w:sz w:val="24"/>
                <w:szCs w:val="24"/>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DE7067" w:rsidRDefault="009F096D" w:rsidP="003A5E0F">
            <w:pPr>
              <w:spacing w:after="0" w:line="240" w:lineRule="auto"/>
              <w:jc w:val="center"/>
              <w:rPr>
                <w:rFonts w:ascii="Times New Roman" w:hAnsi="Times New Roman" w:cs="Times New Roman"/>
                <w:sz w:val="24"/>
                <w:szCs w:val="24"/>
              </w:rPr>
            </w:pPr>
            <w:r w:rsidRPr="00DE7067">
              <w:rPr>
                <w:rFonts w:ascii="Times New Roman" w:hAnsi="Times New Roman" w:cs="Times New Roman"/>
                <w:sz w:val="24"/>
                <w:szCs w:val="24"/>
              </w:rPr>
              <w:t>0,5</w:t>
            </w:r>
          </w:p>
        </w:tc>
        <w:tc>
          <w:tcPr>
            <w:tcW w:w="709" w:type="dxa"/>
            <w:tcBorders>
              <w:top w:val="single" w:sz="4" w:space="0" w:color="000000"/>
              <w:left w:val="single" w:sz="4" w:space="0" w:color="000000"/>
              <w:bottom w:val="single" w:sz="4" w:space="0" w:color="000000"/>
              <w:right w:val="single" w:sz="4" w:space="0" w:color="auto"/>
            </w:tcBorders>
            <w:vAlign w:val="center"/>
          </w:tcPr>
          <w:p w:rsidR="009F096D" w:rsidRPr="00DE7067" w:rsidRDefault="009F096D" w:rsidP="003A5E0F">
            <w:pPr>
              <w:spacing w:after="0" w:line="240" w:lineRule="auto"/>
              <w:jc w:val="center"/>
              <w:rPr>
                <w:rFonts w:ascii="Times New Roman" w:hAnsi="Times New Roman" w:cs="Times New Roman"/>
                <w:sz w:val="24"/>
                <w:szCs w:val="24"/>
              </w:rPr>
            </w:pPr>
            <w:r w:rsidRPr="00DE7067">
              <w:rPr>
                <w:rFonts w:ascii="Times New Roman" w:hAnsi="Times New Roman" w:cs="Times New Roman"/>
                <w:sz w:val="24"/>
                <w:szCs w:val="24"/>
              </w:rPr>
              <w:t>0,5</w:t>
            </w:r>
          </w:p>
        </w:tc>
        <w:tc>
          <w:tcPr>
            <w:tcW w:w="708" w:type="dxa"/>
            <w:tcBorders>
              <w:top w:val="single" w:sz="4" w:space="0" w:color="000000"/>
              <w:left w:val="single" w:sz="4" w:space="0" w:color="auto"/>
              <w:bottom w:val="single" w:sz="4" w:space="0" w:color="000000"/>
              <w:right w:val="single" w:sz="4" w:space="0" w:color="000000"/>
            </w:tcBorders>
            <w:vAlign w:val="center"/>
          </w:tcPr>
          <w:p w:rsidR="009F096D" w:rsidRPr="00DE7067" w:rsidRDefault="009F096D" w:rsidP="003A5E0F">
            <w:pPr>
              <w:spacing w:after="0" w:line="240" w:lineRule="auto"/>
              <w:jc w:val="center"/>
              <w:rPr>
                <w:rFonts w:ascii="Times New Roman" w:hAnsi="Times New Roman" w:cs="Times New Roman"/>
                <w:sz w:val="24"/>
                <w:szCs w:val="24"/>
              </w:rPr>
            </w:pPr>
            <w:r w:rsidRPr="00DE7067">
              <w:rPr>
                <w:rFonts w:ascii="Times New Roman" w:hAnsi="Times New Roman" w:cs="Times New Roman"/>
                <w:sz w:val="24"/>
                <w:szCs w:val="24"/>
              </w:rPr>
              <w:t>0,5</w:t>
            </w:r>
          </w:p>
        </w:tc>
        <w:tc>
          <w:tcPr>
            <w:tcW w:w="1276" w:type="dxa"/>
            <w:tcBorders>
              <w:top w:val="single" w:sz="4" w:space="0" w:color="000000"/>
              <w:left w:val="single" w:sz="4" w:space="0" w:color="000000"/>
              <w:bottom w:val="single" w:sz="4" w:space="0" w:color="000000"/>
              <w:right w:val="single" w:sz="4" w:space="0" w:color="000000"/>
            </w:tcBorders>
            <w:vAlign w:val="center"/>
          </w:tcPr>
          <w:p w:rsidR="009F096D" w:rsidRPr="00DE7067" w:rsidRDefault="009F096D" w:rsidP="003A5E0F">
            <w:pPr>
              <w:spacing w:after="0" w:line="240" w:lineRule="auto"/>
              <w:jc w:val="center"/>
              <w:rPr>
                <w:rFonts w:ascii="Times New Roman" w:hAnsi="Times New Roman" w:cs="Times New Roman"/>
                <w:sz w:val="24"/>
                <w:szCs w:val="24"/>
              </w:rPr>
            </w:pPr>
            <w:r w:rsidRPr="00DE7067">
              <w:rPr>
                <w:rFonts w:ascii="Times New Roman" w:hAnsi="Times New Roman" w:cs="Times New Roman"/>
                <w:sz w:val="24"/>
                <w:szCs w:val="24"/>
              </w:rPr>
              <w:t>2,5</w:t>
            </w:r>
          </w:p>
        </w:tc>
      </w:tr>
      <w:tr w:rsidR="009F096D" w:rsidRPr="00A81634" w:rsidTr="003A5E0F">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9F096D" w:rsidRDefault="009F096D" w:rsidP="003A5E0F">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Общеинтеллектуальное</w:t>
            </w:r>
          </w:p>
        </w:tc>
        <w:tc>
          <w:tcPr>
            <w:tcW w:w="1134" w:type="dxa"/>
            <w:tcBorders>
              <w:top w:val="single" w:sz="4" w:space="0" w:color="000000"/>
              <w:left w:val="single" w:sz="4" w:space="0" w:color="000000"/>
              <w:bottom w:val="single" w:sz="4" w:space="0" w:color="000000"/>
              <w:right w:val="single" w:sz="4" w:space="0" w:color="000000"/>
            </w:tcBorders>
            <w:vAlign w:val="center"/>
          </w:tcPr>
          <w:p w:rsidR="009F096D" w:rsidRPr="00DE7067" w:rsidRDefault="009F096D" w:rsidP="003A5E0F">
            <w:pPr>
              <w:spacing w:after="0" w:line="240" w:lineRule="auto"/>
              <w:jc w:val="center"/>
              <w:rPr>
                <w:rFonts w:ascii="Times New Roman" w:hAnsi="Times New Roman" w:cs="Times New Roman"/>
                <w:sz w:val="24"/>
                <w:szCs w:val="24"/>
              </w:rPr>
            </w:pPr>
            <w:r w:rsidRPr="00DE7067">
              <w:rPr>
                <w:rFonts w:ascii="Times New Roman" w:hAnsi="Times New Roman" w:cs="Times New Roman"/>
                <w:sz w:val="24"/>
                <w:szCs w:val="24"/>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DE7067" w:rsidRDefault="009F096D" w:rsidP="003A5E0F">
            <w:pPr>
              <w:spacing w:after="0" w:line="240" w:lineRule="auto"/>
              <w:jc w:val="center"/>
              <w:rPr>
                <w:rFonts w:ascii="Times New Roman" w:hAnsi="Times New Roman" w:cs="Times New Roman"/>
                <w:sz w:val="24"/>
                <w:szCs w:val="24"/>
              </w:rPr>
            </w:pPr>
            <w:r w:rsidRPr="00DE7067">
              <w:rPr>
                <w:rFonts w:ascii="Times New Roman" w:hAnsi="Times New Roman" w:cs="Times New Roman"/>
                <w:sz w:val="24"/>
                <w:szCs w:val="24"/>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F096D" w:rsidRPr="00DE7067" w:rsidRDefault="009F096D" w:rsidP="003A5E0F">
            <w:pPr>
              <w:spacing w:after="0" w:line="240" w:lineRule="auto"/>
              <w:jc w:val="center"/>
              <w:rPr>
                <w:rFonts w:ascii="Times New Roman" w:hAnsi="Times New Roman" w:cs="Times New Roman"/>
                <w:sz w:val="24"/>
                <w:szCs w:val="24"/>
              </w:rPr>
            </w:pPr>
            <w:r w:rsidRPr="00DE7067">
              <w:rPr>
                <w:rFonts w:ascii="Times New Roman" w:hAnsi="Times New Roman" w:cs="Times New Roman"/>
                <w:sz w:val="24"/>
                <w:szCs w:val="24"/>
              </w:rPr>
              <w:t>0,5</w:t>
            </w:r>
          </w:p>
        </w:tc>
        <w:tc>
          <w:tcPr>
            <w:tcW w:w="709" w:type="dxa"/>
            <w:tcBorders>
              <w:top w:val="single" w:sz="4" w:space="0" w:color="000000"/>
              <w:left w:val="single" w:sz="4" w:space="0" w:color="000000"/>
              <w:bottom w:val="single" w:sz="4" w:space="0" w:color="000000"/>
              <w:right w:val="single" w:sz="4" w:space="0" w:color="auto"/>
            </w:tcBorders>
            <w:vAlign w:val="center"/>
          </w:tcPr>
          <w:p w:rsidR="009F096D" w:rsidRPr="00DE7067" w:rsidRDefault="009F096D" w:rsidP="003A5E0F">
            <w:pPr>
              <w:spacing w:after="0" w:line="240" w:lineRule="auto"/>
              <w:jc w:val="center"/>
              <w:rPr>
                <w:rFonts w:ascii="Times New Roman" w:hAnsi="Times New Roman" w:cs="Times New Roman"/>
                <w:sz w:val="24"/>
                <w:szCs w:val="24"/>
              </w:rPr>
            </w:pPr>
            <w:r w:rsidRPr="00DE7067">
              <w:rPr>
                <w:rFonts w:ascii="Times New Roman" w:hAnsi="Times New Roman" w:cs="Times New Roman"/>
                <w:sz w:val="24"/>
                <w:szCs w:val="24"/>
              </w:rPr>
              <w:t>0,5</w:t>
            </w:r>
          </w:p>
        </w:tc>
        <w:tc>
          <w:tcPr>
            <w:tcW w:w="708" w:type="dxa"/>
            <w:tcBorders>
              <w:top w:val="single" w:sz="4" w:space="0" w:color="000000"/>
              <w:left w:val="single" w:sz="4" w:space="0" w:color="auto"/>
              <w:bottom w:val="single" w:sz="4" w:space="0" w:color="000000"/>
              <w:right w:val="single" w:sz="4" w:space="0" w:color="000000"/>
            </w:tcBorders>
            <w:vAlign w:val="center"/>
          </w:tcPr>
          <w:p w:rsidR="009F096D" w:rsidRPr="00DE7067" w:rsidRDefault="009F096D" w:rsidP="003A5E0F">
            <w:pPr>
              <w:spacing w:after="0" w:line="240" w:lineRule="auto"/>
              <w:jc w:val="center"/>
              <w:rPr>
                <w:rFonts w:ascii="Times New Roman" w:hAnsi="Times New Roman" w:cs="Times New Roman"/>
                <w:sz w:val="24"/>
                <w:szCs w:val="24"/>
              </w:rPr>
            </w:pPr>
            <w:r w:rsidRPr="00DE7067">
              <w:rPr>
                <w:rFonts w:ascii="Times New Roman" w:hAnsi="Times New Roman" w:cs="Times New Roman"/>
                <w:sz w:val="24"/>
                <w:szCs w:val="24"/>
              </w:rPr>
              <w:t>0,5</w:t>
            </w:r>
          </w:p>
        </w:tc>
        <w:tc>
          <w:tcPr>
            <w:tcW w:w="1276" w:type="dxa"/>
            <w:tcBorders>
              <w:top w:val="single" w:sz="4" w:space="0" w:color="000000"/>
              <w:left w:val="single" w:sz="4" w:space="0" w:color="000000"/>
              <w:bottom w:val="single" w:sz="4" w:space="0" w:color="000000"/>
              <w:right w:val="single" w:sz="4" w:space="0" w:color="000000"/>
            </w:tcBorders>
            <w:vAlign w:val="center"/>
          </w:tcPr>
          <w:p w:rsidR="009F096D" w:rsidRPr="00DE7067" w:rsidRDefault="009F096D" w:rsidP="003A5E0F">
            <w:pPr>
              <w:spacing w:after="0" w:line="240" w:lineRule="auto"/>
              <w:jc w:val="center"/>
              <w:rPr>
                <w:rFonts w:ascii="Times New Roman" w:hAnsi="Times New Roman" w:cs="Times New Roman"/>
                <w:sz w:val="24"/>
                <w:szCs w:val="24"/>
              </w:rPr>
            </w:pPr>
            <w:r w:rsidRPr="00DE7067">
              <w:rPr>
                <w:rFonts w:ascii="Times New Roman" w:hAnsi="Times New Roman" w:cs="Times New Roman"/>
                <w:sz w:val="24"/>
                <w:szCs w:val="24"/>
              </w:rPr>
              <w:t>2,5</w:t>
            </w:r>
          </w:p>
        </w:tc>
      </w:tr>
    </w:tbl>
    <w:p w:rsidR="009F096D" w:rsidRPr="00F63254" w:rsidRDefault="009F096D" w:rsidP="009F096D">
      <w:pPr>
        <w:pStyle w:val="14TexstOSNOVA1012"/>
        <w:spacing w:line="240" w:lineRule="auto"/>
        <w:ind w:firstLine="709"/>
        <w:rPr>
          <w:rFonts w:ascii="Times New Roman" w:hAnsi="Times New Roman" w:cs="Times New Roman"/>
          <w:color w:val="auto"/>
          <w:sz w:val="28"/>
          <w:szCs w:val="28"/>
        </w:rPr>
      </w:pPr>
    </w:p>
    <w:p w:rsidR="009F096D" w:rsidRPr="00F63254" w:rsidRDefault="009F096D" w:rsidP="009F096D">
      <w:pPr>
        <w:pStyle w:val="14TexstOSNOVA1012"/>
        <w:spacing w:line="240" w:lineRule="auto"/>
        <w:ind w:firstLine="709"/>
        <w:rPr>
          <w:rFonts w:ascii="Times New Roman" w:hAnsi="Times New Roman" w:cs="Times New Roman"/>
          <w:color w:val="auto"/>
          <w:sz w:val="28"/>
          <w:szCs w:val="28"/>
        </w:rPr>
      </w:pPr>
    </w:p>
    <w:p w:rsidR="002E55C8" w:rsidRPr="00C43975" w:rsidRDefault="003279D2" w:rsidP="00C43975">
      <w:pPr>
        <w:spacing w:after="0" w:line="360" w:lineRule="auto"/>
        <w:ind w:firstLine="709"/>
        <w:jc w:val="both"/>
        <w:rPr>
          <w:rFonts w:ascii="Times New Roman" w:hAnsi="Times New Roman" w:cs="Times New Roman"/>
          <w:sz w:val="28"/>
          <w:szCs w:val="28"/>
        </w:rPr>
      </w:pPr>
      <w:bookmarkStart w:id="31" w:name="_Toc415833137"/>
      <w:r>
        <w:rPr>
          <w:rFonts w:ascii="Times New Roman" w:hAnsi="Times New Roman" w:cs="Times New Roman"/>
          <w:b/>
          <w:color w:val="auto"/>
          <w:sz w:val="28"/>
          <w:szCs w:val="28"/>
        </w:rPr>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1"/>
      <w:r w:rsidR="00AB0478" w:rsidRPr="00F63254">
        <w:rPr>
          <w:rFonts w:ascii="Times New Roman" w:hAnsi="Times New Roman" w:cs="Times New Roman"/>
          <w:b/>
          <w:color w:val="auto"/>
          <w:kern w:val="28"/>
          <w:sz w:val="28"/>
          <w:szCs w:val="28"/>
        </w:rPr>
        <w:t xml:space="preserve"> </w:t>
      </w:r>
    </w:p>
    <w:p w:rsidR="00BB5EEC" w:rsidRPr="00F63254" w:rsidRDefault="009E3560" w:rsidP="00BB5EEC">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Условия</w:t>
      </w:r>
      <w:r w:rsidR="00BB5EEC" w:rsidRPr="00F63254">
        <w:rPr>
          <w:rFonts w:ascii="Times New Roman" w:hAnsi="Times New Roman" w:cs="Times New Roman"/>
          <w:sz w:val="28"/>
          <w:szCs w:val="28"/>
        </w:rPr>
        <w:t xml:space="preserve"> получения образования обучающимися с ЗПР</w:t>
      </w:r>
      <w:r w:rsidR="00BB5EEC" w:rsidRPr="00F63254">
        <w:rPr>
          <w:rFonts w:ascii="Times New Roman" w:hAnsi="Times New Roman" w:cs="Times New Roman"/>
          <w:caps/>
          <w:sz w:val="28"/>
          <w:szCs w:val="28"/>
        </w:rPr>
        <w:t xml:space="preserve"> </w:t>
      </w:r>
      <w:r w:rsidR="00BB5EEC" w:rsidRPr="00F63254">
        <w:rPr>
          <w:rFonts w:ascii="Times New Roman" w:hAnsi="Times New Roman" w:cs="Times New Roman"/>
          <w:sz w:val="28"/>
          <w:szCs w:val="28"/>
        </w:rPr>
        <w:t>определяются</w:t>
      </w:r>
      <w:r w:rsidR="00BB5EEC" w:rsidRPr="00F63254">
        <w:rPr>
          <w:rFonts w:ascii="Times New Roman" w:hAnsi="Times New Roman" w:cs="Times New Roman"/>
          <w:caps/>
          <w:sz w:val="28"/>
          <w:szCs w:val="28"/>
        </w:rPr>
        <w:t xml:space="preserve"> </w:t>
      </w:r>
      <w:r w:rsidR="00BB5EEC">
        <w:rPr>
          <w:rFonts w:ascii="Times New Roman" w:hAnsi="Times New Roman" w:cs="Times New Roman"/>
          <w:caps/>
          <w:sz w:val="28"/>
          <w:szCs w:val="28"/>
        </w:rPr>
        <w:t xml:space="preserve">ФГОС НОО </w:t>
      </w:r>
      <w:r w:rsidR="00BB5EEC">
        <w:rPr>
          <w:rFonts w:ascii="Times New Roman" w:hAnsi="Times New Roman" w:cs="Times New Roman"/>
          <w:sz w:val="28"/>
          <w:szCs w:val="28"/>
        </w:rPr>
        <w:t>обучающихся с</w:t>
      </w:r>
      <w:r w:rsidR="00BB5EEC">
        <w:rPr>
          <w:rFonts w:ascii="Times New Roman" w:hAnsi="Times New Roman" w:cs="Times New Roman"/>
          <w:caps/>
          <w:sz w:val="28"/>
          <w:szCs w:val="28"/>
        </w:rPr>
        <w:t xml:space="preserve"> ОВЗ</w:t>
      </w:r>
      <w:r w:rsidR="00BB5EEC" w:rsidRPr="00F63254">
        <w:rPr>
          <w:rFonts w:ascii="Times New Roman" w:hAnsi="Times New Roman" w:cs="Times New Roman"/>
          <w:caps/>
          <w:sz w:val="28"/>
          <w:szCs w:val="28"/>
        </w:rPr>
        <w:t xml:space="preserve"> </w:t>
      </w:r>
      <w:r w:rsidR="00BB5EEC" w:rsidRPr="00F63254">
        <w:rPr>
          <w:rFonts w:ascii="Times New Roman" w:hAnsi="Times New Roman" w:cs="Times New Roman"/>
          <w:sz w:val="28"/>
          <w:szCs w:val="28"/>
        </w:rPr>
        <w:t>и</w:t>
      </w:r>
      <w:r w:rsidR="00BB5EEC" w:rsidRPr="00F63254">
        <w:rPr>
          <w:rFonts w:ascii="Times New Roman" w:hAnsi="Times New Roman" w:cs="Times New Roman"/>
          <w:caps/>
          <w:sz w:val="28"/>
          <w:szCs w:val="28"/>
        </w:rPr>
        <w:t xml:space="preserve"> </w:t>
      </w:r>
      <w:r w:rsidR="00BB5EEC"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sidR="00BB5EEC">
        <w:rPr>
          <w:rFonts w:ascii="Times New Roman" w:hAnsi="Times New Roman" w:cs="Times New Roman"/>
          <w:color w:val="auto"/>
          <w:sz w:val="28"/>
          <w:szCs w:val="28"/>
        </w:rPr>
        <w:t xml:space="preserve">обучающихся с ЗПР </w:t>
      </w:r>
      <w:r w:rsidR="00BB5EEC"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B5EEC" w:rsidRDefault="009E3560" w:rsidP="00BB5EEC">
      <w:pPr>
        <w:pStyle w:val="14TexstOSNOVA1012"/>
        <w:spacing w:line="360" w:lineRule="auto"/>
        <w:ind w:firstLine="709"/>
        <w:rPr>
          <w:rFonts w:ascii="Times New Roman" w:hAnsi="Times New Roman" w:cs="Times New Roman"/>
          <w:sz w:val="28"/>
          <w:szCs w:val="28"/>
        </w:rPr>
      </w:pPr>
      <w:r>
        <w:rPr>
          <w:rFonts w:ascii="Times New Roman" w:hAnsi="Times New Roman" w:cs="Times New Roman"/>
          <w:sz w:val="28"/>
          <w:szCs w:val="28"/>
        </w:rPr>
        <w:t>У</w:t>
      </w:r>
      <w:r w:rsidR="00BB5EEC" w:rsidRPr="00F63254">
        <w:rPr>
          <w:rFonts w:ascii="Times New Roman" w:hAnsi="Times New Roman" w:cs="Times New Roman"/>
          <w:sz w:val="28"/>
          <w:szCs w:val="28"/>
        </w:rPr>
        <w:t>с</w:t>
      </w:r>
      <w:r>
        <w:rPr>
          <w:rFonts w:ascii="Times New Roman" w:hAnsi="Times New Roman" w:cs="Times New Roman"/>
          <w:sz w:val="28"/>
          <w:szCs w:val="28"/>
        </w:rPr>
        <w:t>ловия</w:t>
      </w:r>
      <w:r w:rsidR="00BB5EEC" w:rsidRPr="00F63254">
        <w:rPr>
          <w:rFonts w:ascii="Times New Roman" w:hAnsi="Times New Roman" w:cs="Times New Roman"/>
          <w:sz w:val="28"/>
          <w:szCs w:val="28"/>
        </w:rPr>
        <w:t xml:space="preserve"> получения образования обучающимися с ЗПР представл</w:t>
      </w:r>
      <w:r w:rsidR="00C65B06">
        <w:rPr>
          <w:rFonts w:ascii="Times New Roman" w:hAnsi="Times New Roman" w:cs="Times New Roman"/>
          <w:sz w:val="28"/>
          <w:szCs w:val="28"/>
        </w:rPr>
        <w:t>яют собой интегративную совокупность</w:t>
      </w:r>
      <w:r w:rsidR="00BB5EEC" w:rsidRPr="00F63254">
        <w:rPr>
          <w:rFonts w:ascii="Times New Roman" w:hAnsi="Times New Roman" w:cs="Times New Roman"/>
          <w:sz w:val="28"/>
          <w:szCs w:val="28"/>
        </w:rPr>
        <w:t xml:space="preserve"> условий, необходимых для реализации АООП НОО, и структурируются по сферам ресурсного обеспечения. Интегративным результатом реализации </w:t>
      </w:r>
      <w:r w:rsidR="007C09ED">
        <w:rPr>
          <w:rFonts w:ascii="Times New Roman" w:hAnsi="Times New Roman" w:cs="Times New Roman"/>
          <w:sz w:val="28"/>
          <w:szCs w:val="28"/>
        </w:rPr>
        <w:t>указанных требований является</w:t>
      </w:r>
      <w:r w:rsidR="00BB5EEC" w:rsidRPr="00F63254">
        <w:rPr>
          <w:rFonts w:ascii="Times New Roman" w:hAnsi="Times New Roman" w:cs="Times New Roman"/>
          <w:sz w:val="28"/>
          <w:szCs w:val="28"/>
        </w:rPr>
        <w:t xml:space="preserve">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0023C6" w:rsidRDefault="007C09ED" w:rsidP="00BB5E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условий учитывает</w:t>
      </w:r>
      <w:r w:rsidR="00C65B06">
        <w:rPr>
          <w:rFonts w:ascii="Times New Roman" w:hAnsi="Times New Roman" w:cs="Times New Roman"/>
          <w:sz w:val="28"/>
          <w:szCs w:val="28"/>
        </w:rPr>
        <w:t xml:space="preserve"> особенности, а также </w:t>
      </w:r>
      <w:r w:rsidR="00BB5EEC" w:rsidRPr="000023C6">
        <w:rPr>
          <w:rFonts w:ascii="Times New Roman" w:hAnsi="Times New Roman" w:cs="Times New Roman"/>
          <w:sz w:val="28"/>
          <w:szCs w:val="28"/>
        </w:rPr>
        <w:t xml:space="preserve"> взаимодействие с социальными партнерами (как внутри системы образования, так и в рамках межведомственного взаимодействия).</w:t>
      </w:r>
    </w:p>
    <w:p w:rsidR="00163A02" w:rsidRPr="00F63254" w:rsidRDefault="00163A02" w:rsidP="006A3D42">
      <w:pPr>
        <w:spacing w:after="0" w:line="36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4B7BBE" w:rsidRPr="00890C23" w:rsidRDefault="004B7BBE" w:rsidP="004B7BBE">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обучающихся с </w:t>
      </w:r>
      <w:r>
        <w:rPr>
          <w:sz w:val="28"/>
          <w:szCs w:val="28"/>
        </w:rPr>
        <w:t>ЗПР</w:t>
      </w:r>
      <w:r w:rsidR="007C09ED">
        <w:rPr>
          <w:sz w:val="28"/>
          <w:szCs w:val="28"/>
        </w:rPr>
        <w:t xml:space="preserve"> </w:t>
      </w:r>
      <w:r w:rsidRPr="00890C23">
        <w:rPr>
          <w:sz w:val="28"/>
          <w:szCs w:val="28"/>
        </w:rPr>
        <w:t xml:space="preserve">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190C04" w:rsidRDefault="00985992" w:rsidP="00E865C8">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lastRenderedPageBreak/>
        <w:t>Уровень ква</w:t>
      </w:r>
      <w:r w:rsidR="008C6925">
        <w:rPr>
          <w:rFonts w:ascii="Times New Roman" w:hAnsi="Times New Roman"/>
          <w:sz w:val="28"/>
          <w:szCs w:val="28"/>
        </w:rPr>
        <w:t>лификации работников, реализующих</w:t>
      </w:r>
      <w:r w:rsidRPr="00890C23">
        <w:rPr>
          <w:rFonts w:ascii="Times New Roman" w:hAnsi="Times New Roman"/>
          <w:sz w:val="28"/>
          <w:szCs w:val="28"/>
        </w:rPr>
        <w:t xml:space="preserve"> АООП, для ка</w:t>
      </w:r>
      <w:r w:rsidR="007C09ED">
        <w:rPr>
          <w:rFonts w:ascii="Times New Roman" w:hAnsi="Times New Roman"/>
          <w:sz w:val="28"/>
          <w:szCs w:val="28"/>
        </w:rPr>
        <w:t>ждой занимаемой должности соответствует</w:t>
      </w:r>
      <w:r w:rsidRPr="00890C23">
        <w:rPr>
          <w:rFonts w:ascii="Times New Roman" w:hAnsi="Times New Roman"/>
          <w:sz w:val="28"/>
          <w:szCs w:val="28"/>
        </w:rPr>
        <w:t xml:space="preserve"> </w:t>
      </w:r>
      <w:r w:rsidR="00E865C8" w:rsidRPr="00190C04">
        <w:rPr>
          <w:rFonts w:ascii="Times New Roman" w:hAnsi="Times New Roman" w:cs="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00937E1E">
        <w:rPr>
          <w:rFonts w:ascii="Times New Roman" w:eastAsia="Times New Roman" w:hAnsi="Times New Roman" w:cs="Times New Roman"/>
          <w:kern w:val="0"/>
          <w:sz w:val="28"/>
          <w:szCs w:val="28"/>
          <w:lang w:eastAsia="ru-RU"/>
        </w:rPr>
        <w:t>также участвуют иные работники</w:t>
      </w:r>
      <w:r w:rsidRPr="00190C04">
        <w:rPr>
          <w:rFonts w:ascii="Times New Roman" w:eastAsia="Times New Roman" w:hAnsi="Times New Roman" w:cs="Times New Roman"/>
          <w:kern w:val="0"/>
          <w:sz w:val="28"/>
          <w:szCs w:val="28"/>
          <w:lang w:eastAsia="ru-RU"/>
        </w:rPr>
        <w:t xml:space="preserve">, в том числе осуществляющие финансовую, хозяйственную деятельность, охрану жизни и здоровья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eastAsia="Times New Roman" w:hAnsi="Times New Roman" w:cs="Times New Roman"/>
          <w:kern w:val="0"/>
          <w:sz w:val="28"/>
          <w:szCs w:val="28"/>
          <w:lang w:eastAsia="ru-RU"/>
        </w:rPr>
        <w:t>.</w:t>
      </w:r>
    </w:p>
    <w:p w:rsidR="00E865C8" w:rsidRDefault="00E865C8"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F63254" w:rsidRDefault="00937E1E" w:rsidP="00E865C8">
      <w:pPr>
        <w:spacing w:after="0" w:line="360" w:lineRule="auto"/>
        <w:ind w:firstLine="708"/>
        <w:jc w:val="both"/>
        <w:rPr>
          <w:rFonts w:ascii="Times New Roman" w:hAnsi="Times New Roman"/>
          <w:sz w:val="28"/>
          <w:szCs w:val="28"/>
        </w:rPr>
      </w:pPr>
      <w:r>
        <w:rPr>
          <w:rFonts w:ascii="Times New Roman" w:hAnsi="Times New Roman" w:cs="Times New Roman"/>
          <w:sz w:val="28"/>
          <w:szCs w:val="28"/>
        </w:rPr>
        <w:t>В штат специалистов, реализующих</w:t>
      </w:r>
      <w:r w:rsidR="00E865C8" w:rsidRPr="00F63254">
        <w:rPr>
          <w:rFonts w:ascii="Times New Roman" w:hAnsi="Times New Roman" w:cs="Times New Roman"/>
          <w:sz w:val="28"/>
          <w:szCs w:val="28"/>
        </w:rPr>
        <w:t xml:space="preserve"> вариант </w:t>
      </w:r>
      <w:r w:rsidR="00E865C8">
        <w:rPr>
          <w:rFonts w:ascii="Times New Roman" w:hAnsi="Times New Roman" w:cs="Times New Roman"/>
          <w:sz w:val="28"/>
          <w:szCs w:val="28"/>
        </w:rPr>
        <w:t>7.2</w:t>
      </w:r>
      <w:r w:rsidR="00E865C8" w:rsidRPr="00F63254">
        <w:rPr>
          <w:rFonts w:ascii="Times New Roman" w:hAnsi="Times New Roman" w:cs="Times New Roman"/>
          <w:sz w:val="28"/>
          <w:szCs w:val="28"/>
        </w:rPr>
        <w:t xml:space="preserve"> АООП НОО обучающихся с ЗПР</w:t>
      </w:r>
      <w:r w:rsidR="00E865C8">
        <w:rPr>
          <w:rFonts w:ascii="Times New Roman" w:hAnsi="Times New Roman" w:cs="Times New Roman"/>
          <w:sz w:val="28"/>
          <w:szCs w:val="28"/>
        </w:rPr>
        <w:t>,</w:t>
      </w:r>
      <w:r>
        <w:rPr>
          <w:rFonts w:ascii="Times New Roman" w:hAnsi="Times New Roman" w:cs="Times New Roman"/>
          <w:sz w:val="28"/>
          <w:szCs w:val="28"/>
        </w:rPr>
        <w:t xml:space="preserve"> входят</w:t>
      </w:r>
      <w:r w:rsidR="00E865C8" w:rsidRPr="00F63254">
        <w:rPr>
          <w:rFonts w:ascii="Times New Roman" w:hAnsi="Times New Roman" w:cs="Times New Roman"/>
          <w:sz w:val="28"/>
          <w:szCs w:val="28"/>
        </w:rPr>
        <w:t xml:space="preserve"> учителя-олигофренопедагоги, воспитатели, учителя-лог</w:t>
      </w:r>
      <w:r>
        <w:rPr>
          <w:rFonts w:ascii="Times New Roman" w:hAnsi="Times New Roman" w:cs="Times New Roman"/>
          <w:sz w:val="28"/>
          <w:szCs w:val="28"/>
        </w:rPr>
        <w:t>опеды, педагог-психолог, специалист</w:t>
      </w:r>
      <w:r w:rsidR="00E865C8" w:rsidRPr="00F63254">
        <w:rPr>
          <w:rFonts w:ascii="Times New Roman" w:hAnsi="Times New Roman" w:cs="Times New Roman"/>
          <w:sz w:val="28"/>
          <w:szCs w:val="28"/>
        </w:rPr>
        <w:t xml:space="preserve"> по ад</w:t>
      </w:r>
      <w:r>
        <w:rPr>
          <w:rFonts w:ascii="Times New Roman" w:hAnsi="Times New Roman" w:cs="Times New Roman"/>
          <w:sz w:val="28"/>
          <w:szCs w:val="28"/>
        </w:rPr>
        <w:t>аптивной физкультуре, социальный педагог</w:t>
      </w:r>
      <w:r w:rsidR="00E865C8" w:rsidRPr="00F63254">
        <w:rPr>
          <w:rFonts w:ascii="Times New Roman" w:hAnsi="Times New Roman" w:cs="Times New Roman"/>
          <w:sz w:val="28"/>
          <w:szCs w:val="28"/>
        </w:rPr>
        <w:t>, музыкальный работник, медицинские работники.</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w:t>
      </w:r>
      <w:r w:rsidR="00DF503C">
        <w:rPr>
          <w:rFonts w:ascii="Times New Roman" w:eastAsia="Times New Roman" w:hAnsi="Times New Roman" w:cs="Times New Roman"/>
          <w:kern w:val="0"/>
          <w:sz w:val="28"/>
          <w:szCs w:val="28"/>
          <w:lang w:eastAsia="ru-RU"/>
        </w:rPr>
        <w:t>ОП НОО обучающихся с ЗПР, имеют</w:t>
      </w:r>
      <w:r w:rsidRPr="008533D1">
        <w:rPr>
          <w:rFonts w:ascii="Times New Roman" w:eastAsia="Times New Roman" w:hAnsi="Times New Roman" w:cs="Times New Roman"/>
          <w:kern w:val="0"/>
          <w:sz w:val="28"/>
          <w:szCs w:val="28"/>
          <w:lang w:eastAsia="ru-RU"/>
        </w:rPr>
        <w:t xml:space="preserve">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lastRenderedPageBreak/>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w:t>
      </w:r>
      <w:r w:rsidR="00DF503C">
        <w:rPr>
          <w:rFonts w:ascii="Times New Roman" w:eastAsia="Times New Roman" w:hAnsi="Times New Roman" w:cs="Times New Roman"/>
          <w:kern w:val="0"/>
          <w:sz w:val="28"/>
          <w:szCs w:val="28"/>
          <w:lang w:eastAsia="ru-RU"/>
        </w:rPr>
        <w:t>О для обучающихся с ЗПР, имеют</w:t>
      </w:r>
      <w:r w:rsidRPr="008533D1">
        <w:rPr>
          <w:rFonts w:ascii="Times New Roman" w:eastAsia="Times New Roman" w:hAnsi="Times New Roman" w:cs="Times New Roman"/>
          <w:kern w:val="0"/>
          <w:sz w:val="28"/>
          <w:szCs w:val="28"/>
          <w:lang w:eastAsia="ru-RU"/>
        </w:rPr>
        <w:t xml:space="preserve">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8533D1"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8533D1">
        <w:rPr>
          <w:rFonts w:ascii="Times New Roman" w:hAnsi="Times New Roman" w:cs="Times New Roman"/>
          <w:sz w:val="28"/>
          <w:szCs w:val="28"/>
        </w:rPr>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00C67BF0">
        <w:rPr>
          <w:rFonts w:ascii="Times New Roman" w:hAnsi="Times New Roman" w:cs="Times New Roman"/>
          <w:sz w:val="28"/>
          <w:szCs w:val="28"/>
        </w:rPr>
        <w:t xml:space="preserve"> </w:t>
      </w:r>
      <w:r w:rsidR="00264903">
        <w:rPr>
          <w:rFonts w:ascii="Times New Roman" w:hAnsi="Times New Roman" w:cs="Times New Roman"/>
          <w:sz w:val="28"/>
          <w:szCs w:val="28"/>
        </w:rPr>
        <w:t>организуются</w:t>
      </w:r>
      <w:r w:rsidRPr="008533D1">
        <w:rPr>
          <w:rFonts w:ascii="Times New Roman" w:hAnsi="Times New Roman" w:cs="Times New Roman"/>
          <w:sz w:val="28"/>
          <w:szCs w:val="28"/>
        </w:rPr>
        <w:t xml:space="preserve"> консультации с</w:t>
      </w:r>
      <w:r w:rsidR="00E630A0">
        <w:rPr>
          <w:rFonts w:ascii="Times New Roman" w:hAnsi="Times New Roman" w:cs="Times New Roman"/>
          <w:sz w:val="28"/>
          <w:szCs w:val="28"/>
        </w:rPr>
        <w:t>пециалистов медицинских</w:t>
      </w:r>
      <w:r w:rsidRPr="008533D1">
        <w:rPr>
          <w:rFonts w:ascii="Times New Roman" w:hAnsi="Times New Roman" w:cs="Times New Roman"/>
          <w:sz w:val="28"/>
          <w:szCs w:val="28"/>
        </w:rPr>
        <w:t xml:space="preserve"> организаций, которые не включены </w:t>
      </w:r>
      <w:r w:rsidR="00220F17">
        <w:rPr>
          <w:rFonts w:ascii="Times New Roman" w:hAnsi="Times New Roman" w:cs="Times New Roman"/>
          <w:sz w:val="28"/>
          <w:szCs w:val="28"/>
        </w:rPr>
        <w:t>в штатное расписание школы</w:t>
      </w:r>
      <w:r w:rsidRPr="008533D1">
        <w:rPr>
          <w:rFonts w:ascii="Times New Roman" w:hAnsi="Times New Roman" w:cs="Times New Roman"/>
          <w:sz w:val="28"/>
          <w:szCs w:val="28"/>
        </w:rPr>
        <w:t xml:space="preserve">,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865C8" w:rsidRPr="00F63254" w:rsidRDefault="00E865C8" w:rsidP="00E865C8">
      <w:pPr>
        <w:pStyle w:val="afc"/>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НОО обучающихся с ЗПР (вариант </w:t>
      </w:r>
      <w:r>
        <w:rPr>
          <w:rFonts w:ascii="Times New Roman" w:hAnsi="Times New Roman"/>
          <w:sz w:val="28"/>
          <w:szCs w:val="28"/>
        </w:rPr>
        <w:t>7.2</w:t>
      </w:r>
      <w:r w:rsidRPr="00F63254">
        <w:rPr>
          <w:rFonts w:ascii="Times New Roman" w:hAnsi="Times New Roman"/>
          <w:sz w:val="28"/>
          <w:szCs w:val="28"/>
        </w:rPr>
        <w:t>) (в условиях обучения в одном классе с обучающимися, без ограничений здоровья</w:t>
      </w:r>
      <w:r w:rsidRPr="00F63254">
        <w:rPr>
          <w:rFonts w:ascii="Times New Roman" w:hAnsi="Times New Roman"/>
          <w:i/>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F63254">
        <w:rPr>
          <w:rFonts w:ascii="Times New Roman" w:hAnsi="Times New Roman"/>
          <w:i/>
          <w:sz w:val="28"/>
          <w:szCs w:val="28"/>
        </w:rPr>
        <w:t>тьютора</w:t>
      </w:r>
      <w:r w:rsidR="00DF503C">
        <w:rPr>
          <w:rFonts w:ascii="Times New Roman" w:hAnsi="Times New Roman"/>
          <w:sz w:val="28"/>
          <w:szCs w:val="28"/>
        </w:rPr>
        <w:t>, который</w:t>
      </w:r>
      <w:r w:rsidRPr="00F63254">
        <w:rPr>
          <w:rFonts w:ascii="Times New Roman" w:hAnsi="Times New Roman"/>
          <w:sz w:val="28"/>
          <w:szCs w:val="28"/>
        </w:rPr>
        <w:t xml:space="preserve"> име</w:t>
      </w:r>
      <w:r w:rsidR="00DF503C">
        <w:rPr>
          <w:rFonts w:ascii="Times New Roman" w:hAnsi="Times New Roman"/>
          <w:sz w:val="28"/>
          <w:szCs w:val="28"/>
        </w:rPr>
        <w:t>ет</w:t>
      </w:r>
      <w:r w:rsidRPr="00F63254">
        <w:rPr>
          <w:rFonts w:ascii="Times New Roman" w:hAnsi="Times New Roman"/>
          <w:sz w:val="28"/>
          <w:szCs w:val="28"/>
        </w:rPr>
        <w:t xml:space="preserve">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F63254" w:rsidRDefault="00184E1F" w:rsidP="00E865C8">
      <w:pPr>
        <w:pStyle w:val="afc"/>
        <w:spacing w:line="360" w:lineRule="auto"/>
        <w:ind w:firstLine="709"/>
        <w:jc w:val="both"/>
        <w:rPr>
          <w:rFonts w:ascii="Times New Roman" w:hAnsi="Times New Roman"/>
          <w:sz w:val="28"/>
          <w:szCs w:val="28"/>
        </w:rPr>
      </w:pPr>
      <w:r>
        <w:rPr>
          <w:rFonts w:ascii="Times New Roman" w:hAnsi="Times New Roman"/>
          <w:sz w:val="28"/>
          <w:szCs w:val="28"/>
        </w:rPr>
        <w:lastRenderedPageBreak/>
        <w:t>В</w:t>
      </w:r>
      <w:r w:rsidR="00E865C8" w:rsidRPr="00F63254">
        <w:rPr>
          <w:rFonts w:ascii="Times New Roman" w:hAnsi="Times New Roman"/>
          <w:sz w:val="28"/>
          <w:szCs w:val="28"/>
        </w:rPr>
        <w:t xml:space="preserve"> штатное расписание</w:t>
      </w:r>
      <w:r>
        <w:rPr>
          <w:rFonts w:ascii="Times New Roman" w:hAnsi="Times New Roman"/>
          <w:sz w:val="28"/>
          <w:szCs w:val="28"/>
        </w:rPr>
        <w:t xml:space="preserve"> включены специалисты</w:t>
      </w:r>
      <w:r w:rsidR="00E865C8" w:rsidRPr="00F63254">
        <w:rPr>
          <w:rFonts w:ascii="Times New Roman" w:hAnsi="Times New Roman"/>
          <w:sz w:val="28"/>
          <w:szCs w:val="28"/>
        </w:rPr>
        <w:t xml:space="preserve"> по информационно-технической поддержке образовательной деятельности, имеющих соответствующую квалификацию.</w:t>
      </w:r>
    </w:p>
    <w:p w:rsidR="00E865C8" w:rsidRPr="00F63254" w:rsidRDefault="00E865C8" w:rsidP="00E865C8">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w:t>
      </w:r>
      <w:r w:rsidR="000D2D63">
        <w:rPr>
          <w:rFonts w:ascii="Times New Roman" w:hAnsi="Times New Roman" w:cs="Times New Roman"/>
          <w:color w:val="auto"/>
          <w:sz w:val="28"/>
          <w:szCs w:val="28"/>
        </w:rPr>
        <w:t>необходимости  используются</w:t>
      </w:r>
      <w:r w:rsidRPr="00F63254">
        <w:rPr>
          <w:rFonts w:ascii="Times New Roman" w:hAnsi="Times New Roman" w:cs="Times New Roman"/>
          <w:color w:val="auto"/>
          <w:sz w:val="28"/>
          <w:szCs w:val="28"/>
        </w:rPr>
        <w:t xml:space="preserve"> сетевые формы реализации </w:t>
      </w:r>
      <w:r>
        <w:rPr>
          <w:rFonts w:ascii="Times New Roman" w:hAnsi="Times New Roman" w:cs="Times New Roman"/>
          <w:color w:val="auto"/>
          <w:sz w:val="28"/>
          <w:szCs w:val="28"/>
        </w:rPr>
        <w:t>АООП НОО</w:t>
      </w:r>
      <w:r w:rsidR="000D2D63">
        <w:rPr>
          <w:rFonts w:ascii="Times New Roman" w:hAnsi="Times New Roman" w:cs="Times New Roman"/>
          <w:color w:val="auto"/>
          <w:sz w:val="28"/>
          <w:szCs w:val="28"/>
        </w:rPr>
        <w:t>, которые позволяю</w:t>
      </w:r>
      <w:r w:rsidRPr="00F63254">
        <w:rPr>
          <w:rFonts w:ascii="Times New Roman" w:hAnsi="Times New Roman" w:cs="Times New Roman"/>
          <w:color w:val="auto"/>
          <w:sz w:val="28"/>
          <w:szCs w:val="28"/>
        </w:rPr>
        <w:t>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0F6B68" w:rsidRPr="00F63254"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413BEA" w:rsidRDefault="00413BEA" w:rsidP="00413BEA">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F63254" w:rsidRDefault="008555DE" w:rsidP="00D333F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Финансовое обеспечение соответствует</w:t>
      </w:r>
      <w:r w:rsidR="00D333F6" w:rsidRPr="00F63254">
        <w:rPr>
          <w:rFonts w:ascii="Times New Roman" w:hAnsi="Times New Roman" w:cs="Times New Roman"/>
          <w:sz w:val="28"/>
          <w:szCs w:val="28"/>
        </w:rPr>
        <w:t xml:space="preserve"> специфике кадровых и материально-технических условий, определенных для варианта </w:t>
      </w:r>
      <w:r w:rsidR="008E0284">
        <w:rPr>
          <w:rFonts w:ascii="Times New Roman" w:hAnsi="Times New Roman" w:cs="Times New Roman"/>
          <w:sz w:val="28"/>
          <w:szCs w:val="28"/>
        </w:rPr>
        <w:t xml:space="preserve">7.2. </w:t>
      </w:r>
      <w:r w:rsidR="00D333F6" w:rsidRPr="00F63254">
        <w:rPr>
          <w:rFonts w:ascii="Times New Roman" w:hAnsi="Times New Roman" w:cs="Times New Roman"/>
          <w:sz w:val="28"/>
          <w:szCs w:val="28"/>
        </w:rPr>
        <w:t>АООП НОО обучающихся с ЗПР.</w:t>
      </w:r>
    </w:p>
    <w:p w:rsidR="009C709B" w:rsidRPr="009C709B" w:rsidRDefault="00D333F6" w:rsidP="009C709B">
      <w:pPr>
        <w:pStyle w:val="Standard"/>
        <w:shd w:val="clear" w:color="auto" w:fill="FFFFFF"/>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Финансовые условия реализации А</w:t>
      </w:r>
      <w:r w:rsidR="00A14C5C">
        <w:rPr>
          <w:rFonts w:ascii="Times New Roman" w:hAnsi="Times New Roman" w:cs="Times New Roman"/>
          <w:sz w:val="28"/>
          <w:szCs w:val="28"/>
        </w:rPr>
        <w:t xml:space="preserve">ООП НОО обучающихся с ЗПР </w:t>
      </w:r>
      <w:r w:rsidR="009C709B">
        <w:rPr>
          <w:rFonts w:ascii="Times New Roman" w:hAnsi="Times New Roman" w:cs="Times New Roman"/>
          <w:sz w:val="28"/>
          <w:szCs w:val="28"/>
        </w:rPr>
        <w:t xml:space="preserve"> </w:t>
      </w:r>
      <w:r w:rsidR="009C709B" w:rsidRPr="009C709B">
        <w:rPr>
          <w:rFonts w:ascii="Times New Roman" w:hAnsi="Times New Roman" w:cs="Times New Roman"/>
          <w:sz w:val="28"/>
          <w:szCs w:val="28"/>
        </w:rPr>
        <w:t>обеспечивают:</w:t>
      </w:r>
    </w:p>
    <w:p w:rsidR="00D333F6" w:rsidRPr="009C709B" w:rsidRDefault="00112293" w:rsidP="009C709B">
      <w:pPr>
        <w:pStyle w:val="Standard"/>
        <w:numPr>
          <w:ilvl w:val="0"/>
          <w:numId w:val="38"/>
        </w:numPr>
        <w:shd w:val="clear" w:color="auto" w:fill="FFFFFF"/>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государственные гарантии прав </w:t>
      </w:r>
      <w:r w:rsidR="00D333F6" w:rsidRPr="009C709B">
        <w:rPr>
          <w:rFonts w:ascii="Times New Roman" w:hAnsi="Times New Roman" w:cs="Times New Roman"/>
          <w:sz w:val="28"/>
          <w:szCs w:val="28"/>
        </w:rPr>
        <w:t>обучающихся с ЗПР на получение бесплатного общедоступного образования, включая внеурочную деятельность;</w:t>
      </w:r>
    </w:p>
    <w:p w:rsidR="00D333F6" w:rsidRPr="00F6325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sz w:val="28"/>
          <w:szCs w:val="28"/>
        </w:rPr>
        <w:t xml:space="preserve">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kern w:val="1"/>
          <w:sz w:val="28"/>
          <w:szCs w:val="28"/>
        </w:rPr>
        <w:t xml:space="preserve">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rsidR="00D333F6" w:rsidRPr="00D87FC4" w:rsidRDefault="003C496A" w:rsidP="000C5522">
      <w:pPr>
        <w:pStyle w:val="af2"/>
        <w:numPr>
          <w:ilvl w:val="0"/>
          <w:numId w:val="19"/>
        </w:numPr>
        <w:shd w:val="clear" w:color="auto" w:fill="FFFFFF"/>
        <w:suppressAutoHyphens/>
        <w:ind w:firstLine="708"/>
        <w:contextualSpacing w:val="0"/>
        <w:jc w:val="both"/>
        <w:textAlignment w:val="baseline"/>
        <w:rPr>
          <w:bCs/>
          <w:iCs/>
          <w:sz w:val="28"/>
          <w:szCs w:val="28"/>
        </w:rPr>
      </w:pPr>
      <w:r>
        <w:rPr>
          <w:caps w:val="0"/>
          <w:sz w:val="28"/>
          <w:szCs w:val="28"/>
        </w:rPr>
        <w:t>отражают</w:t>
      </w:r>
      <w:r w:rsidR="00D333F6" w:rsidRPr="00F63254">
        <w:rPr>
          <w:caps w:val="0"/>
          <w:sz w:val="28"/>
          <w:szCs w:val="28"/>
        </w:rPr>
        <w:t xml:space="preserve"> </w:t>
      </w:r>
      <w:r w:rsidR="00D333F6"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384219" w:rsidRDefault="00413BEA" w:rsidP="00413BEA">
      <w:pPr>
        <w:pStyle w:val="ad"/>
        <w:spacing w:after="0" w:line="360" w:lineRule="auto"/>
        <w:ind w:firstLine="708"/>
        <w:jc w:val="both"/>
        <w:rPr>
          <w:rFonts w:ascii="Times New Roman" w:hAnsi="Times New Roman"/>
          <w:sz w:val="28"/>
          <w:szCs w:val="28"/>
        </w:rPr>
      </w:pPr>
      <w:r w:rsidRPr="0027525A">
        <w:rPr>
          <w:rStyle w:val="aff1"/>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w:t>
      </w:r>
      <w:r w:rsidRPr="00384219">
        <w:rPr>
          <w:rFonts w:ascii="Times New Roman" w:hAnsi="Times New Roman"/>
          <w:sz w:val="28"/>
          <w:szCs w:val="28"/>
        </w:rPr>
        <w:lastRenderedPageBreak/>
        <w:t xml:space="preserve">(муниципальных)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sidR="00A13CEE">
        <w:rPr>
          <w:rFonts w:ascii="Times New Roman" w:eastAsia="Times New Roman" w:hAnsi="Times New Roman" w:cs="Times New Roman"/>
          <w:kern w:val="0"/>
          <w:sz w:val="28"/>
          <w:szCs w:val="28"/>
          <w:lang w:eastAsia="ru-RU"/>
        </w:rPr>
        <w:t xml:space="preserve"> </w:t>
      </w:r>
      <w:r w:rsidR="00A13CEE">
        <w:rPr>
          <w:rFonts w:ascii="Times New Roman" w:hAnsi="Times New Roman"/>
          <w:sz w:val="28"/>
          <w:szCs w:val="28"/>
        </w:rPr>
        <w:t>ФГОС НОО обучающихся с ОВЗ</w:t>
      </w:r>
      <w:r w:rsidRPr="008E295F">
        <w:rPr>
          <w:rFonts w:ascii="Times New Roman" w:eastAsia="Times New Roman" w:hAnsi="Times New Roman" w:cs="Times New Roman"/>
          <w:kern w:val="0"/>
          <w:sz w:val="28"/>
          <w:szCs w:val="28"/>
          <w:lang w:eastAsia="ru-RU"/>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rsidR="00413BE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00AB776E">
        <w:rPr>
          <w:rFonts w:ascii="Times New Roman" w:hAnsi="Times New Roman" w:cs="Times New Roman"/>
          <w:spacing w:val="2"/>
          <w:sz w:val="28"/>
          <w:szCs w:val="28"/>
        </w:rPr>
        <w:t>НОО.</w:t>
      </w:r>
    </w:p>
    <w:p w:rsidR="00413BEA" w:rsidRPr="00F63254" w:rsidRDefault="00413BEA" w:rsidP="00413BEA">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w:t>
      </w:r>
      <w:r w:rsidR="00AB776E">
        <w:rPr>
          <w:rFonts w:ascii="Times New Roman" w:hAnsi="Times New Roman" w:cs="Times New Roman"/>
          <w:color w:val="000000"/>
          <w:sz w:val="28"/>
          <w:szCs w:val="28"/>
        </w:rPr>
        <w:t xml:space="preserve">ионно-развивающей области </w:t>
      </w:r>
      <w:r w:rsidRPr="00F63254">
        <w:rPr>
          <w:rFonts w:ascii="Times New Roman" w:hAnsi="Times New Roman" w:cs="Times New Roman"/>
          <w:color w:val="000000"/>
          <w:sz w:val="28"/>
          <w:szCs w:val="28"/>
        </w:rPr>
        <w:t>осуществля</w:t>
      </w:r>
      <w:r w:rsidR="00AB776E">
        <w:rPr>
          <w:rFonts w:ascii="Times New Roman" w:hAnsi="Times New Roman" w:cs="Times New Roman"/>
          <w:color w:val="000000"/>
          <w:sz w:val="28"/>
          <w:szCs w:val="28"/>
        </w:rPr>
        <w:t>ет</w:t>
      </w:r>
      <w:r w:rsidRPr="00F63254">
        <w:rPr>
          <w:rFonts w:ascii="Times New Roman" w:hAnsi="Times New Roman" w:cs="Times New Roman"/>
          <w:color w:val="000000"/>
          <w:sz w:val="28"/>
          <w:szCs w:val="28"/>
        </w:rPr>
        <w:t>ся в объеме, предусмотренным законодательством.</w:t>
      </w:r>
    </w:p>
    <w:p w:rsidR="00413BEA" w:rsidRPr="00F63254" w:rsidRDefault="00413BEA" w:rsidP="00413BEA">
      <w:pPr>
        <w:pStyle w:val="14TexstOSNOVA1012"/>
        <w:spacing w:line="36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образование обучающегося с ЗПР на основе АООП НОО;</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rsidR="008E1ACC" w:rsidRPr="00E11C8B" w:rsidRDefault="002B78A5" w:rsidP="00E11C8B">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464C3D" w:rsidRPr="00BF48DB" w:rsidRDefault="00464C3D" w:rsidP="00464C3D">
      <w:pPr>
        <w:pStyle w:val="ad"/>
        <w:spacing w:after="0" w:line="360" w:lineRule="auto"/>
        <w:ind w:firstLine="709"/>
        <w:jc w:val="both"/>
        <w:rPr>
          <w:rFonts w:ascii="Times New Roman" w:hAnsi="Times New Roman"/>
          <w:sz w:val="28"/>
          <w:szCs w:val="28"/>
        </w:rPr>
      </w:pPr>
      <w:r w:rsidRPr="00BF48DB">
        <w:rPr>
          <w:rFonts w:ascii="Times New Roman" w:hAnsi="Times New Roman"/>
          <w:sz w:val="28"/>
          <w:szCs w:val="28"/>
        </w:rPr>
        <w:t>Материально-технические</w:t>
      </w:r>
      <w:r w:rsidR="00E11C8B">
        <w:rPr>
          <w:rFonts w:ascii="Times New Roman" w:hAnsi="Times New Roman"/>
          <w:sz w:val="28"/>
          <w:szCs w:val="28"/>
        </w:rPr>
        <w:t xml:space="preserve"> условия реализации АООП </w:t>
      </w:r>
      <w:r w:rsidRPr="00BF48DB">
        <w:rPr>
          <w:rFonts w:ascii="Times New Roman" w:hAnsi="Times New Roman"/>
          <w:sz w:val="28"/>
          <w:szCs w:val="28"/>
        </w:rPr>
        <w:t>обеспечива</w:t>
      </w:r>
      <w:r w:rsidR="00E11C8B">
        <w:rPr>
          <w:rFonts w:ascii="Times New Roman" w:hAnsi="Times New Roman"/>
          <w:sz w:val="28"/>
          <w:szCs w:val="28"/>
        </w:rPr>
        <w:t>ют</w:t>
      </w:r>
      <w:r w:rsidRPr="00BF48DB">
        <w:rPr>
          <w:rFonts w:ascii="Times New Roman" w:hAnsi="Times New Roman"/>
          <w:sz w:val="28"/>
          <w:szCs w:val="28"/>
        </w:rPr>
        <w:t xml:space="preserve">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rsidR="008E1ACC" w:rsidRPr="00384219" w:rsidRDefault="008E1ACC" w:rsidP="008E1ACC">
      <w:pPr>
        <w:pStyle w:val="ad"/>
        <w:spacing w:after="0" w:line="360" w:lineRule="auto"/>
        <w:ind w:firstLine="709"/>
        <w:jc w:val="both"/>
        <w:rPr>
          <w:rFonts w:ascii="Times New Roman" w:hAnsi="Times New Roman"/>
          <w:sz w:val="28"/>
          <w:szCs w:val="28"/>
        </w:rPr>
      </w:pPr>
      <w:r w:rsidRPr="00384219">
        <w:rPr>
          <w:rFonts w:ascii="Times New Roman" w:hAnsi="Times New Roman"/>
          <w:sz w:val="28"/>
          <w:szCs w:val="28"/>
        </w:rPr>
        <w:lastRenderedPageBreak/>
        <w:t>Материально-техническая база образов</w:t>
      </w:r>
      <w:r w:rsidR="00152DB7">
        <w:rPr>
          <w:rFonts w:ascii="Times New Roman" w:hAnsi="Times New Roman"/>
          <w:sz w:val="28"/>
          <w:szCs w:val="28"/>
        </w:rPr>
        <w:t xml:space="preserve">ательного учреждения </w:t>
      </w:r>
      <w:r w:rsidRPr="00384219">
        <w:rPr>
          <w:rFonts w:ascii="Times New Roman" w:hAnsi="Times New Roman"/>
          <w:sz w:val="28"/>
          <w:szCs w:val="28"/>
        </w:rPr>
        <w:t xml:space="preserve">приведена в соответствие с задачами по обеспечению реализации </w:t>
      </w:r>
      <w:r>
        <w:rPr>
          <w:rFonts w:ascii="Times New Roman" w:hAnsi="Times New Roman"/>
          <w:sz w:val="28"/>
          <w:szCs w:val="28"/>
        </w:rPr>
        <w:t>АООП НОО</w:t>
      </w:r>
      <w:r w:rsidRPr="00384219">
        <w:rPr>
          <w:rFonts w:ascii="Times New Roman" w:hAnsi="Times New Roman"/>
          <w:sz w:val="28"/>
          <w:szCs w:val="28"/>
        </w:rPr>
        <w:t xml:space="preserve"> и созданию соответствующей образовательной и социальной среды.</w:t>
      </w:r>
    </w:p>
    <w:p w:rsidR="008E1ACC" w:rsidRDefault="008E1ACC" w:rsidP="008E1ACC">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00A7289C">
        <w:rPr>
          <w:sz w:val="28"/>
          <w:szCs w:val="28"/>
        </w:rPr>
        <w:t xml:space="preserve"> отвечает</w:t>
      </w:r>
      <w:r w:rsidRPr="00F63254">
        <w:rPr>
          <w:sz w:val="28"/>
          <w:szCs w:val="28"/>
        </w:rPr>
        <w:t xml:space="preserve"> не только общим, но и их особым образовательным потребностям. В связи с этим в структуре материально-технического обеспечени</w:t>
      </w:r>
      <w:r w:rsidR="00A7289C">
        <w:rPr>
          <w:sz w:val="28"/>
          <w:szCs w:val="28"/>
        </w:rPr>
        <w:t xml:space="preserve">я процесса образования </w:t>
      </w:r>
      <w:r w:rsidRPr="00F63254">
        <w:rPr>
          <w:sz w:val="28"/>
          <w:szCs w:val="28"/>
        </w:rPr>
        <w:t>отражена специфика требований к:</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D300A" w:rsidRPr="00F63254" w:rsidRDefault="00F24B84" w:rsidP="006D300A">
      <w:pPr>
        <w:pStyle w:val="Default"/>
        <w:spacing w:line="360" w:lineRule="auto"/>
        <w:jc w:val="center"/>
        <w:rPr>
          <w:b/>
          <w:i/>
          <w:color w:val="auto"/>
          <w:sz w:val="28"/>
          <w:szCs w:val="28"/>
        </w:rPr>
      </w:pPr>
      <w:r>
        <w:rPr>
          <w:b/>
          <w:i/>
          <w:color w:val="auto"/>
          <w:sz w:val="28"/>
          <w:szCs w:val="28"/>
        </w:rPr>
        <w:t>О</w:t>
      </w:r>
      <w:r w:rsidR="006D300A" w:rsidRPr="00F63254">
        <w:rPr>
          <w:b/>
          <w:i/>
          <w:color w:val="auto"/>
          <w:sz w:val="28"/>
          <w:szCs w:val="28"/>
        </w:rPr>
        <w:t>рганизации пространства</w:t>
      </w:r>
    </w:p>
    <w:p w:rsidR="006D300A" w:rsidRDefault="006D300A" w:rsidP="006D300A">
      <w:pPr>
        <w:pStyle w:val="Default"/>
        <w:spacing w:line="336" w:lineRule="auto"/>
        <w:ind w:firstLine="708"/>
        <w:jc w:val="both"/>
        <w:rPr>
          <w:sz w:val="28"/>
          <w:szCs w:val="28"/>
        </w:rPr>
      </w:pPr>
      <w:r w:rsidRPr="00F63254">
        <w:rPr>
          <w:sz w:val="28"/>
          <w:szCs w:val="28"/>
        </w:rPr>
        <w:t>Пространство (прежде всего здание и прилегающая территория), в котором осуществляется обра</w:t>
      </w:r>
      <w:r w:rsidR="00D23689">
        <w:rPr>
          <w:sz w:val="28"/>
          <w:szCs w:val="28"/>
        </w:rPr>
        <w:t xml:space="preserve">зование обучающихся с ЗПР соответствует </w:t>
      </w:r>
      <w:r w:rsidRPr="00F63254">
        <w:rPr>
          <w:sz w:val="28"/>
          <w:szCs w:val="28"/>
        </w:rPr>
        <w:t xml:space="preserve">общим требованиям, предъявляемым к образовательным организациям, в частности: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пожарной и электробезопасности;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rsidR="006D300A" w:rsidRPr="00F63254" w:rsidRDefault="006D300A"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Материально-техническая база реализации адаптированной основной образовательной программы начального образ</w:t>
      </w:r>
      <w:r w:rsidR="000471A6">
        <w:rPr>
          <w:rFonts w:ascii="Times New Roman" w:hAnsi="Times New Roman" w:cs="Times New Roman"/>
          <w:sz w:val="28"/>
          <w:szCs w:val="28"/>
        </w:rPr>
        <w:t xml:space="preserve">ования обучающихся с ЗПР </w:t>
      </w:r>
      <w:r w:rsidR="000471A6">
        <w:rPr>
          <w:rFonts w:ascii="Times New Roman" w:hAnsi="Times New Roman" w:cs="Times New Roman"/>
          <w:sz w:val="28"/>
          <w:szCs w:val="28"/>
        </w:rPr>
        <w:lastRenderedPageBreak/>
        <w:t>соответствует</w:t>
      </w:r>
      <w:r w:rsidRPr="00F63254">
        <w:rPr>
          <w:rFonts w:ascii="Times New Roman" w:hAnsi="Times New Roman" w:cs="Times New Roman"/>
          <w:sz w:val="28"/>
          <w:szCs w:val="28"/>
        </w:rPr>
        <w:t xml:space="preserve"> действующим санитарным и противопожарным нормам, нормам охраны труда работников образовательных учреждениям, предъявляемым к:</w:t>
      </w:r>
    </w:p>
    <w:p w:rsidR="006D300A" w:rsidRPr="00F63254"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библиотек (площадь, размещение рабочих зон, наличие читального зала, число читательских мест, медиатеки);</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w:t>
      </w:r>
      <w:r w:rsidR="00B009D0">
        <w:rPr>
          <w:color w:val="auto"/>
          <w:sz w:val="28"/>
          <w:szCs w:val="28"/>
        </w:rPr>
        <w:t>змеры, структура которых обеспечивает</w:t>
      </w:r>
      <w:r w:rsidRPr="00F63254">
        <w:rPr>
          <w:color w:val="auto"/>
          <w:sz w:val="28"/>
          <w:szCs w:val="28"/>
        </w:rPr>
        <w:t xml:space="preserve"> возможность для организации урочной и внеурочной учебной деятельности);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D300A" w:rsidRPr="00F63254" w:rsidRDefault="00456620" w:rsidP="000C5522">
      <w:pPr>
        <w:pStyle w:val="Default"/>
        <w:numPr>
          <w:ilvl w:val="0"/>
          <w:numId w:val="5"/>
        </w:numPr>
        <w:tabs>
          <w:tab w:val="clear" w:pos="360"/>
          <w:tab w:val="num" w:pos="993"/>
        </w:tabs>
        <w:spacing w:line="360" w:lineRule="auto"/>
        <w:ind w:left="0" w:firstLine="709"/>
        <w:jc w:val="both"/>
        <w:rPr>
          <w:color w:val="auto"/>
          <w:sz w:val="28"/>
          <w:szCs w:val="28"/>
        </w:rPr>
      </w:pPr>
      <w:r>
        <w:rPr>
          <w:color w:val="auto"/>
          <w:sz w:val="28"/>
          <w:szCs w:val="28"/>
        </w:rPr>
        <w:t xml:space="preserve">туалетам, </w:t>
      </w:r>
      <w:r w:rsidR="006D300A" w:rsidRPr="00F63254">
        <w:rPr>
          <w:color w:val="auto"/>
          <w:sz w:val="28"/>
          <w:szCs w:val="28"/>
        </w:rPr>
        <w:t>коридорам и другим помещениям.</w:t>
      </w:r>
    </w:p>
    <w:p w:rsidR="009453EA" w:rsidRPr="00B10D05" w:rsidRDefault="001209BA" w:rsidP="009453EA">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sz w:val="28"/>
          <w:szCs w:val="28"/>
        </w:rPr>
        <w:t>Обеспечены</w:t>
      </w:r>
      <w:r w:rsidR="006D300A" w:rsidRPr="00F450FA">
        <w:rPr>
          <w:rFonts w:ascii="Times New Roman" w:hAnsi="Times New Roman" w:cs="Times New Roman"/>
          <w:sz w:val="28"/>
          <w:szCs w:val="28"/>
        </w:rPr>
        <w:t xml:space="preserve"> отдельны</w:t>
      </w:r>
      <w:r w:rsidR="006D300A">
        <w:rPr>
          <w:rFonts w:ascii="Times New Roman" w:hAnsi="Times New Roman" w:cs="Times New Roman"/>
          <w:sz w:val="28"/>
          <w:szCs w:val="28"/>
        </w:rPr>
        <w:t>е</w:t>
      </w:r>
      <w:r w:rsidR="006D300A" w:rsidRPr="00F450FA">
        <w:rPr>
          <w:rFonts w:ascii="Times New Roman" w:hAnsi="Times New Roman" w:cs="Times New Roman"/>
          <w:sz w:val="28"/>
          <w:szCs w:val="28"/>
        </w:rPr>
        <w:t xml:space="preserve"> специально оборудованны</w:t>
      </w:r>
      <w:r w:rsidR="006D300A">
        <w:rPr>
          <w:rFonts w:ascii="Times New Roman" w:hAnsi="Times New Roman" w:cs="Times New Roman"/>
          <w:sz w:val="28"/>
          <w:szCs w:val="28"/>
        </w:rPr>
        <w:t>е</w:t>
      </w:r>
      <w:r w:rsidR="006D300A" w:rsidRPr="00F450FA">
        <w:rPr>
          <w:rFonts w:ascii="Times New Roman" w:hAnsi="Times New Roman" w:cs="Times New Roman"/>
          <w:sz w:val="28"/>
          <w:szCs w:val="28"/>
        </w:rPr>
        <w:t xml:space="preserve"> помещени</w:t>
      </w:r>
      <w:r w:rsidR="006D300A">
        <w:rPr>
          <w:rFonts w:ascii="Times New Roman" w:hAnsi="Times New Roman" w:cs="Times New Roman"/>
          <w:sz w:val="28"/>
          <w:szCs w:val="28"/>
        </w:rPr>
        <w:t>я</w:t>
      </w:r>
      <w:r w:rsidR="006D300A" w:rsidRPr="00F450FA">
        <w:rPr>
          <w:rFonts w:ascii="Times New Roman" w:hAnsi="Times New Roman" w:cs="Times New Roman"/>
          <w:sz w:val="28"/>
          <w:szCs w:val="28"/>
        </w:rPr>
        <w:t xml:space="preserve"> для реализации курсов коррекционно-развивающей области и  психолого-медико-педагогического сопровождения обучающихся с </w:t>
      </w:r>
      <w:r w:rsidR="006D300A">
        <w:rPr>
          <w:rFonts w:ascii="Times New Roman" w:hAnsi="Times New Roman" w:cs="Times New Roman"/>
          <w:sz w:val="28"/>
          <w:szCs w:val="28"/>
        </w:rPr>
        <w:t>ЗПР</w:t>
      </w:r>
      <w:r w:rsidR="006D300A" w:rsidRPr="00F450FA">
        <w:rPr>
          <w:rFonts w:ascii="Times New Roman" w:hAnsi="Times New Roman" w:cs="Times New Roman"/>
          <w:sz w:val="28"/>
          <w:szCs w:val="28"/>
        </w:rPr>
        <w:t xml:space="preserve">. </w:t>
      </w:r>
      <w:r w:rsidR="006D300A" w:rsidRPr="00F450FA">
        <w:rPr>
          <w:rFonts w:ascii="Times New Roman" w:hAnsi="Times New Roman" w:cs="Times New Roman"/>
          <w:color w:val="auto"/>
          <w:sz w:val="28"/>
          <w:szCs w:val="28"/>
        </w:rPr>
        <w:t>В образов</w:t>
      </w:r>
      <w:r w:rsidR="00CB5ED6">
        <w:rPr>
          <w:rFonts w:ascii="Times New Roman" w:hAnsi="Times New Roman" w:cs="Times New Roman"/>
          <w:color w:val="auto"/>
          <w:sz w:val="28"/>
          <w:szCs w:val="28"/>
        </w:rPr>
        <w:t>ательной организации имеются</w:t>
      </w:r>
      <w:r w:rsidR="006D300A" w:rsidRPr="00F450FA">
        <w:rPr>
          <w:rFonts w:ascii="Times New Roman" w:hAnsi="Times New Roman" w:cs="Times New Roman"/>
          <w:color w:val="auto"/>
          <w:sz w:val="28"/>
          <w:szCs w:val="28"/>
        </w:rPr>
        <w:t xml:space="preserve"> отдельные специально оборудованные п</w:t>
      </w:r>
      <w:r w:rsidR="006D300A" w:rsidRPr="00F63254">
        <w:rPr>
          <w:rFonts w:ascii="Times New Roman" w:hAnsi="Times New Roman" w:cs="Times New Roman"/>
          <w:color w:val="auto"/>
          <w:sz w:val="28"/>
          <w:szCs w:val="28"/>
        </w:rPr>
        <w:t xml:space="preserve">омещения для проведения занятий с педагогом-дефектологом, </w:t>
      </w:r>
      <w:r w:rsidR="006D300A">
        <w:rPr>
          <w:rFonts w:ascii="Times New Roman" w:hAnsi="Times New Roman" w:cs="Times New Roman"/>
          <w:color w:val="auto"/>
          <w:sz w:val="28"/>
          <w:szCs w:val="28"/>
        </w:rPr>
        <w:t>педагогом-</w:t>
      </w:r>
      <w:r w:rsidR="006D300A"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w:t>
      </w:r>
      <w:r>
        <w:rPr>
          <w:rFonts w:ascii="Times New Roman" w:hAnsi="Times New Roman" w:cs="Times New Roman"/>
          <w:color w:val="auto"/>
          <w:sz w:val="28"/>
          <w:szCs w:val="28"/>
        </w:rPr>
        <w:t xml:space="preserve">дачам психолого-педагогического </w:t>
      </w:r>
      <w:r w:rsidR="006D300A" w:rsidRPr="00F63254">
        <w:rPr>
          <w:rFonts w:ascii="Times New Roman" w:hAnsi="Times New Roman" w:cs="Times New Roman"/>
          <w:color w:val="auto"/>
          <w:sz w:val="28"/>
          <w:szCs w:val="28"/>
        </w:rPr>
        <w:t>сопровождения обучающегося с ЗПР.</w:t>
      </w:r>
      <w:r w:rsidR="009453EA">
        <w:rPr>
          <w:rFonts w:ascii="Times New Roman" w:hAnsi="Times New Roman" w:cs="Times New Roman"/>
          <w:color w:val="auto"/>
          <w:sz w:val="28"/>
          <w:szCs w:val="28"/>
        </w:rPr>
        <w:t xml:space="preserve"> </w:t>
      </w:r>
      <w:r w:rsidR="008E3CB4">
        <w:rPr>
          <w:rFonts w:ascii="Times New Roman" w:hAnsi="Times New Roman" w:cs="Times New Roman"/>
          <w:color w:val="auto"/>
          <w:sz w:val="28"/>
          <w:szCs w:val="28"/>
        </w:rPr>
        <w:t>О</w:t>
      </w:r>
      <w:r w:rsidR="009453EA" w:rsidRPr="00B10D05">
        <w:rPr>
          <w:rFonts w:ascii="Times New Roman" w:hAnsi="Times New Roman"/>
          <w:sz w:val="28"/>
          <w:szCs w:val="28"/>
        </w:rPr>
        <w:t>рганизовано пространство для отдыха и двигательной активности обучающихся на перемене и во второй половине д</w:t>
      </w:r>
      <w:r w:rsidR="008E3CB4">
        <w:rPr>
          <w:rFonts w:ascii="Times New Roman" w:hAnsi="Times New Roman"/>
          <w:sz w:val="28"/>
          <w:szCs w:val="28"/>
        </w:rPr>
        <w:t>ня</w:t>
      </w:r>
      <w:r w:rsidR="009453EA" w:rsidRPr="00B10D05">
        <w:rPr>
          <w:rFonts w:ascii="Times New Roman" w:hAnsi="Times New Roman"/>
          <w:sz w:val="28"/>
          <w:szCs w:val="28"/>
          <w:lang w:eastAsia="en-US"/>
        </w:rPr>
        <w:t>.</w:t>
      </w:r>
    </w:p>
    <w:p w:rsidR="006D300A" w:rsidRPr="00DC7F83" w:rsidRDefault="006D300A" w:rsidP="006D300A">
      <w:pPr>
        <w:spacing w:after="0" w:line="360" w:lineRule="auto"/>
        <w:ind w:firstLine="709"/>
        <w:jc w:val="both"/>
        <w:rPr>
          <w:rFonts w:ascii="Times New Roman" w:hAnsi="Times New Roman" w:cs="Times New Roman"/>
          <w:sz w:val="28"/>
          <w:szCs w:val="28"/>
        </w:rPr>
      </w:pPr>
      <w:r w:rsidRPr="00DC7F83">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w:t>
      </w:r>
      <w:r w:rsidRPr="00DC7F83">
        <w:rPr>
          <w:rFonts w:ascii="Times New Roman" w:hAnsi="Times New Roman" w:cs="Times New Roman"/>
          <w:sz w:val="28"/>
          <w:szCs w:val="28"/>
        </w:rPr>
        <w:lastRenderedPageBreak/>
        <w:t xml:space="preserve">воспринимать максимальное количество сведений через аудио-визуализированные источники, удобно расположенные и доступные </w:t>
      </w:r>
      <w:r w:rsidRPr="00DC7F83">
        <w:rPr>
          <w:rFonts w:ascii="Times New Roman" w:hAnsi="Times New Roman" w:cs="Times New Roman"/>
          <w:iCs/>
          <w:sz w:val="28"/>
          <w:szCs w:val="28"/>
        </w:rPr>
        <w:t>стенды</w:t>
      </w:r>
      <w:r w:rsidRPr="00DC7F83">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распорядке/реж</w:t>
      </w:r>
      <w:r w:rsidR="00703E03">
        <w:rPr>
          <w:rFonts w:ascii="Times New Roman" w:hAnsi="Times New Roman" w:cs="Times New Roman"/>
          <w:sz w:val="28"/>
          <w:szCs w:val="28"/>
        </w:rPr>
        <w:t>име функционирования</w:t>
      </w:r>
      <w:r w:rsidRPr="00DC7F83">
        <w:rPr>
          <w:rFonts w:ascii="Times New Roman" w:hAnsi="Times New Roman" w:cs="Times New Roman"/>
          <w:sz w:val="28"/>
          <w:szCs w:val="28"/>
        </w:rPr>
        <w:t>, расписании уроков, изменениях в режиме обучения, последних событиях в школе, ближайших планах и т.д.</w:t>
      </w:r>
    </w:p>
    <w:p w:rsidR="006D300A" w:rsidRPr="00F63254" w:rsidRDefault="006D300A" w:rsidP="006D300A">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rsidR="006D300A" w:rsidRDefault="00A1359B" w:rsidP="006D30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класс</w:t>
      </w:r>
      <w:r w:rsidR="006D300A" w:rsidRPr="00F63254">
        <w:rPr>
          <w:rFonts w:ascii="Times New Roman" w:hAnsi="Times New Roman" w:cs="Times New Roman"/>
          <w:sz w:val="28"/>
          <w:szCs w:val="28"/>
        </w:rPr>
        <w:t xml:space="preserve">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B509C8" w:rsidRDefault="006D300A" w:rsidP="006D300A">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rsidR="006F0E47" w:rsidRPr="00F63254" w:rsidRDefault="00AA58EB" w:rsidP="006F0E47">
      <w:pPr>
        <w:pStyle w:val="Default"/>
        <w:spacing w:line="360" w:lineRule="auto"/>
        <w:jc w:val="center"/>
        <w:rPr>
          <w:b/>
          <w:i/>
          <w:color w:val="auto"/>
          <w:sz w:val="28"/>
          <w:szCs w:val="28"/>
        </w:rPr>
      </w:pPr>
      <w:r>
        <w:rPr>
          <w:b/>
          <w:i/>
          <w:color w:val="auto"/>
          <w:sz w:val="28"/>
          <w:szCs w:val="28"/>
        </w:rPr>
        <w:t>О</w:t>
      </w:r>
      <w:r w:rsidR="006F0E47" w:rsidRPr="00F63254">
        <w:rPr>
          <w:b/>
          <w:i/>
          <w:color w:val="auto"/>
          <w:sz w:val="28"/>
          <w:szCs w:val="28"/>
        </w:rPr>
        <w:t>рганизации временного режима</w:t>
      </w:r>
    </w:p>
    <w:p w:rsidR="006F0E47" w:rsidRPr="00F63254" w:rsidRDefault="006F0E47" w:rsidP="006F0E47">
      <w:pPr>
        <w:pStyle w:val="Default"/>
        <w:spacing w:line="360" w:lineRule="auto"/>
        <w:ind w:firstLine="709"/>
        <w:jc w:val="both"/>
        <w:rPr>
          <w:sz w:val="28"/>
          <w:szCs w:val="28"/>
        </w:rPr>
      </w:pPr>
      <w:r w:rsidRPr="00F63254">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временного реж</w:t>
      </w:r>
      <w:r w:rsidR="00CD12E0">
        <w:rPr>
          <w:rFonts w:ascii="Times New Roman" w:hAnsi="Times New Roman" w:cs="Times New Roman"/>
          <w:sz w:val="28"/>
          <w:szCs w:val="28"/>
        </w:rPr>
        <w:t xml:space="preserve">има обучения детей с ЗПР </w:t>
      </w:r>
      <w:r w:rsidR="00876CC3">
        <w:rPr>
          <w:rFonts w:ascii="Times New Roman" w:hAnsi="Times New Roman" w:cs="Times New Roman"/>
          <w:sz w:val="28"/>
          <w:szCs w:val="28"/>
        </w:rPr>
        <w:t>соответст</w:t>
      </w:r>
      <w:r w:rsidR="00CD12E0">
        <w:rPr>
          <w:rFonts w:ascii="Times New Roman" w:hAnsi="Times New Roman" w:cs="Times New Roman"/>
          <w:sz w:val="28"/>
          <w:szCs w:val="28"/>
        </w:rPr>
        <w:t>вует</w:t>
      </w:r>
      <w:r w:rsidRPr="00F63254">
        <w:rPr>
          <w:rFonts w:ascii="Times New Roman" w:hAnsi="Times New Roman" w:cs="Times New Roman"/>
          <w:sz w:val="28"/>
          <w:szCs w:val="28"/>
        </w:rPr>
        <w:t xml:space="preserve"> их особым образовательным потребностям и учитывать их индивидуальные возможности.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00D64710">
        <w:rPr>
          <w:rFonts w:ascii="Times New Roman" w:hAnsi="Times New Roman" w:cs="Times New Roman"/>
          <w:b/>
          <w:sz w:val="28"/>
          <w:szCs w:val="28"/>
        </w:rPr>
        <w:t xml:space="preserve">варианта </w:t>
      </w:r>
      <w:r>
        <w:rPr>
          <w:rFonts w:ascii="Times New Roman" w:hAnsi="Times New Roman" w:cs="Times New Roman"/>
          <w:b/>
          <w:sz w:val="28"/>
          <w:szCs w:val="28"/>
        </w:rPr>
        <w:t>7.2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дополнительный</w:t>
      </w:r>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w:t>
      </w:r>
      <w:r w:rsidRPr="00F63254">
        <w:rPr>
          <w:rFonts w:ascii="Times New Roman" w:hAnsi="Times New Roman" w:cs="Times New Roman"/>
          <w:sz w:val="28"/>
          <w:szCs w:val="28"/>
        </w:rPr>
        <w:lastRenderedPageBreak/>
        <w:t>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w:t>
      </w:r>
      <w:r w:rsidR="006B59D3">
        <w:rPr>
          <w:rFonts w:ascii="Times New Roman" w:hAnsi="Times New Roman" w:cs="Times New Roman"/>
          <w:sz w:val="28"/>
          <w:szCs w:val="28"/>
        </w:rPr>
        <w:t>льного процесса, не превышает</w:t>
      </w:r>
      <w:r w:rsidRPr="00F63254">
        <w:rPr>
          <w:rFonts w:ascii="Times New Roman" w:hAnsi="Times New Roman" w:cs="Times New Roman"/>
          <w:sz w:val="28"/>
          <w:szCs w:val="28"/>
        </w:rPr>
        <w:t xml:space="preserve"> величину недельной образовательной нагрузки, установленную СанПиН 2.4.2.2821-10. Образовательн</w:t>
      </w:r>
      <w:r w:rsidR="006B59D3">
        <w:rPr>
          <w:rFonts w:ascii="Times New Roman" w:hAnsi="Times New Roman" w:cs="Times New Roman"/>
          <w:sz w:val="28"/>
          <w:szCs w:val="28"/>
        </w:rPr>
        <w:t>ую недельную нагрузку  равномерно распределена</w:t>
      </w:r>
      <w:r w:rsidRPr="00F63254">
        <w:rPr>
          <w:rFonts w:ascii="Times New Roman" w:hAnsi="Times New Roman" w:cs="Times New Roman"/>
          <w:sz w:val="28"/>
          <w:szCs w:val="28"/>
        </w:rPr>
        <w:t xml:space="preserve"> в течение учебной недели.</w:t>
      </w:r>
    </w:p>
    <w:p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F63254" w:rsidRDefault="006B59D3" w:rsidP="006F0E47">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Учебные занятия начинаются с 9</w:t>
      </w:r>
      <w:r w:rsidR="006F0E47" w:rsidRPr="00F63254">
        <w:rPr>
          <w:rFonts w:ascii="Times New Roman" w:hAnsi="Times New Roman" w:cs="Times New Roman"/>
          <w:sz w:val="28"/>
          <w:szCs w:val="28"/>
        </w:rPr>
        <w:t xml:space="preserve"> часов. Проведение нулевых уроков не допускается. Число уроков в день: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00E037CE">
        <w:rPr>
          <w:rFonts w:ascii="Times New Roman" w:hAnsi="Times New Roman" w:cs="Times New Roman"/>
          <w:sz w:val="28"/>
          <w:szCs w:val="28"/>
        </w:rPr>
        <w:t xml:space="preserve"> классов – не  превышает</w:t>
      </w:r>
      <w:r w:rsidRPr="00F63254">
        <w:rPr>
          <w:rFonts w:ascii="Times New Roman" w:hAnsi="Times New Roman" w:cs="Times New Roman"/>
          <w:sz w:val="28"/>
          <w:szCs w:val="28"/>
        </w:rPr>
        <w:t xml:space="preserve"> 4 уроков и один день в неделю – не более 5 уроков, за счет урока физической культуры;</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21"/>
      </w:r>
      <w:r w:rsidRPr="00F63254">
        <w:rPr>
          <w:rFonts w:ascii="Times New Roman" w:hAnsi="Times New Roman" w:cs="Times New Roman"/>
          <w:sz w:val="28"/>
          <w:szCs w:val="28"/>
        </w:rPr>
        <w:t>.</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r w:rsidRPr="00F63254">
        <w:rPr>
          <w:rFonts w:ascii="Times New Roman" w:hAnsi="Times New Roman" w:cs="Times New Roman"/>
          <w:caps/>
          <w:sz w:val="28"/>
          <w:szCs w:val="28"/>
        </w:rPr>
        <w:t xml:space="preserve"> </w:t>
      </w:r>
    </w:p>
    <w:p w:rsidR="00EE0A5B" w:rsidRPr="00F63254" w:rsidRDefault="00E037CE" w:rsidP="00EE0A5B">
      <w:pPr>
        <w:pStyle w:val="18TexstSPISOK1"/>
        <w:spacing w:line="360" w:lineRule="auto"/>
        <w:ind w:left="0" w:firstLine="0"/>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Технические</w:t>
      </w:r>
      <w:r w:rsidR="00EE0A5B" w:rsidRPr="00F63254">
        <w:rPr>
          <w:rFonts w:ascii="Times New Roman" w:hAnsi="Times New Roman" w:cs="Times New Roman"/>
          <w:b/>
          <w:i/>
          <w:color w:val="auto"/>
          <w:sz w:val="28"/>
          <w:szCs w:val="28"/>
        </w:rPr>
        <w:t xml:space="preserve"> средствам обучения</w:t>
      </w:r>
    </w:p>
    <w:p w:rsidR="00EE0A5B" w:rsidRDefault="00EE0A5B" w:rsidP="00EE0A5B">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A085F" w:rsidRPr="002F71F1" w:rsidRDefault="00667D12" w:rsidP="001A085F">
      <w:pPr>
        <w:pStyle w:val="18TexstSPISOK1"/>
        <w:spacing w:line="360" w:lineRule="auto"/>
        <w:ind w:left="0" w:firstLine="0"/>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И</w:t>
      </w:r>
      <w:r>
        <w:rPr>
          <w:rFonts w:ascii="Times New Roman" w:hAnsi="Times New Roman" w:cs="Times New Roman"/>
          <w:b/>
          <w:i/>
          <w:sz w:val="28"/>
          <w:szCs w:val="28"/>
        </w:rPr>
        <w:t>нформационно-образовательная</w:t>
      </w:r>
      <w:r w:rsidR="001A085F" w:rsidRPr="002F71F1">
        <w:rPr>
          <w:rFonts w:ascii="Times New Roman" w:hAnsi="Times New Roman" w:cs="Times New Roman"/>
          <w:b/>
          <w:i/>
          <w:sz w:val="28"/>
          <w:szCs w:val="28"/>
        </w:rPr>
        <w:t xml:space="preserve"> сред</w:t>
      </w:r>
      <w:r>
        <w:rPr>
          <w:rFonts w:ascii="Times New Roman" w:hAnsi="Times New Roman" w:cs="Times New Roman"/>
          <w:b/>
          <w:i/>
          <w:sz w:val="28"/>
          <w:szCs w:val="28"/>
        </w:rPr>
        <w:t>а</w:t>
      </w:r>
    </w:p>
    <w:p w:rsidR="001A085F" w:rsidRDefault="00153624" w:rsidP="001A085F">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С</w:t>
      </w:r>
      <w:r w:rsidR="001A085F" w:rsidRPr="00D3206F">
        <w:rPr>
          <w:rFonts w:ascii="Times New Roman" w:hAnsi="Times New Roman" w:cs="Times New Roman"/>
          <w:color w:val="auto"/>
          <w:sz w:val="28"/>
          <w:szCs w:val="28"/>
        </w:rPr>
        <w:t xml:space="preserve">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w:t>
      </w:r>
      <w:r w:rsidR="001A085F" w:rsidRPr="00D3206F">
        <w:rPr>
          <w:rFonts w:ascii="Times New Roman" w:hAnsi="Times New Roman" w:cs="Times New Roman"/>
          <w:color w:val="auto"/>
          <w:sz w:val="28"/>
          <w:szCs w:val="28"/>
        </w:rPr>
        <w:lastRenderedPageBreak/>
        <w:t>обеспечивающих достижение каждым обучающимся максимально возможных для него результатов освоения АООП НОО.</w:t>
      </w:r>
    </w:p>
    <w:p w:rsidR="00235101" w:rsidRPr="002F71F1" w:rsidRDefault="006154EC" w:rsidP="00DE693B">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Учебники, рабочие тетради</w:t>
      </w:r>
      <w:r w:rsidR="00DE693B">
        <w:rPr>
          <w:rFonts w:ascii="Times New Roman" w:hAnsi="Times New Roman" w:cs="Times New Roman"/>
          <w:b/>
          <w:i/>
          <w:color w:val="auto"/>
          <w:sz w:val="28"/>
          <w:szCs w:val="28"/>
        </w:rPr>
        <w:t xml:space="preserve"> и специальным дидактические материалы</w:t>
      </w:r>
    </w:p>
    <w:p w:rsidR="00235101" w:rsidRPr="002F71F1" w:rsidRDefault="00235101" w:rsidP="00235101">
      <w:pPr>
        <w:pStyle w:val="Default"/>
        <w:spacing w:line="336" w:lineRule="auto"/>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F63254" w:rsidRDefault="00235101"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w:t>
      </w:r>
      <w:r w:rsidRPr="00F63254">
        <w:rPr>
          <w:rFonts w:ascii="Times New Roman" w:hAnsi="Times New Roman" w:cs="Times New Roman"/>
          <w:sz w:val="28"/>
          <w:szCs w:val="28"/>
        </w:rPr>
        <w:lastRenderedPageBreak/>
        <w:t xml:space="preserve">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F63254" w:rsidRDefault="00235101"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 xml:space="preserve">кисти беличьи, кисти из щетины, стеки, ножницы, циркуль, линейки, угольники, иглы швейные с удлиненным </w:t>
      </w:r>
      <w:r w:rsidRPr="00F63254">
        <w:rPr>
          <w:rFonts w:ascii="Times New Roman" w:hAnsi="Times New Roman"/>
          <w:iCs/>
          <w:sz w:val="28"/>
          <w:szCs w:val="28"/>
        </w:rPr>
        <w:lastRenderedPageBreak/>
        <w:t>(широким)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rsidR="00235101" w:rsidRPr="00F63254" w:rsidRDefault="00235101"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63254">
        <w:rPr>
          <w:rFonts w:ascii="Times New Roman" w:hAnsi="Times New Roman" w:cs="Times New Roman"/>
          <w:iCs/>
          <w:sz w:val="28"/>
          <w:szCs w:val="28"/>
        </w:rPr>
        <w:t>CD/DVD – про</w:t>
      </w:r>
      <w:r w:rsidR="0069109D">
        <w:rPr>
          <w:rFonts w:ascii="Times New Roman" w:hAnsi="Times New Roman" w:cs="Times New Roman"/>
          <w:iCs/>
          <w:sz w:val="28"/>
          <w:szCs w:val="28"/>
        </w:rPr>
        <w:t>и</w:t>
      </w:r>
      <w:r w:rsidRPr="00F63254">
        <w:rPr>
          <w:rFonts w:ascii="Times New Roman" w:hAnsi="Times New Roman" w:cs="Times New Roman"/>
          <w:iCs/>
          <w:sz w:val="28"/>
          <w:szCs w:val="28"/>
        </w:rPr>
        <w:t>грыватели; телевизор; аудиовидеомагнитофон; компьютер с программным обеспечением; слайд-проектор; мультимедиапроектор; магнитная доска; экран).</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bCs/>
          <w:iCs/>
          <w:sz w:val="28"/>
          <w:szCs w:val="28"/>
        </w:rPr>
      </w:pPr>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w:t>
      </w:r>
      <w:r w:rsidR="006A59B0">
        <w:rPr>
          <w:rFonts w:ascii="Times New Roman" w:hAnsi="Times New Roman" w:cs="Times New Roman"/>
          <w:bCs/>
          <w:iCs/>
          <w:sz w:val="28"/>
          <w:szCs w:val="28"/>
        </w:rPr>
        <w:t>оснащением для проведения психо</w:t>
      </w:r>
      <w:r w:rsidRPr="00F63254">
        <w:rPr>
          <w:rFonts w:ascii="Times New Roman" w:hAnsi="Times New Roman" w:cs="Times New Roman"/>
          <w:bCs/>
          <w:iCs/>
          <w:sz w:val="28"/>
          <w:szCs w:val="28"/>
        </w:rPr>
        <w:t xml:space="preserve">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235101" w:rsidRDefault="00235101" w:rsidP="00235101">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lastRenderedPageBreak/>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63254">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636E64"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rsidR="00871858" w:rsidRPr="00F63254" w:rsidRDefault="007F3932" w:rsidP="00871858">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Материально­техническое обеспечение ориентировано</w:t>
      </w:r>
      <w:r w:rsidR="00871858" w:rsidRPr="00F63254">
        <w:rPr>
          <w:rFonts w:ascii="Times New Roman" w:hAnsi="Times New Roman" w:cs="Times New Roman"/>
          <w:color w:val="auto"/>
          <w:sz w:val="28"/>
          <w:szCs w:val="28"/>
        </w:rPr>
        <w:t xml:space="preserve">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sidR="00871858">
        <w:rPr>
          <w:rFonts w:ascii="Times New Roman" w:hAnsi="Times New Roman" w:cs="Times New Roman"/>
          <w:color w:val="auto"/>
          <w:sz w:val="28"/>
          <w:szCs w:val="28"/>
        </w:rPr>
        <w:t>ЗПР</w:t>
      </w:r>
      <w:r w:rsidR="00871858" w:rsidRPr="00F63254">
        <w:rPr>
          <w:rFonts w:ascii="Times New Roman" w:hAnsi="Times New Roman" w:cs="Times New Roman"/>
          <w:color w:val="auto"/>
          <w:sz w:val="28"/>
          <w:szCs w:val="28"/>
        </w:rPr>
        <w:t>. Сп</w:t>
      </w:r>
      <w:r w:rsidR="006A55A5">
        <w:rPr>
          <w:rFonts w:ascii="Times New Roman" w:hAnsi="Times New Roman" w:cs="Times New Roman"/>
          <w:color w:val="auto"/>
          <w:sz w:val="28"/>
          <w:szCs w:val="28"/>
        </w:rPr>
        <w:t>ецифика</w:t>
      </w:r>
      <w:r w:rsidR="00871858" w:rsidRPr="00F63254">
        <w:rPr>
          <w:rFonts w:ascii="Times New Roman" w:hAnsi="Times New Roman" w:cs="Times New Roman"/>
          <w:color w:val="auto"/>
          <w:sz w:val="28"/>
          <w:szCs w:val="28"/>
        </w:rPr>
        <w:t xml:space="preserve">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F63254" w:rsidRDefault="00871858" w:rsidP="00871858">
      <w:pPr>
        <w:pStyle w:val="14TexstOSNOVA1012"/>
        <w:spacing w:line="360" w:lineRule="auto"/>
        <w:ind w:firstLine="709"/>
        <w:rPr>
          <w:rFonts w:ascii="Times New Roman" w:hAnsi="Times New Roman" w:cs="Times New Roman"/>
          <w:i/>
          <w:caps/>
          <w:color w:val="00000A"/>
          <w:sz w:val="28"/>
          <w:szCs w:val="28"/>
        </w:rPr>
      </w:pPr>
      <w:r w:rsidRPr="00F63254">
        <w:rPr>
          <w:rFonts w:ascii="Times New Roman" w:hAnsi="Times New Roman" w:cs="Times New Roman"/>
          <w:sz w:val="28"/>
          <w:szCs w:val="28"/>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F63254" w:rsidRDefault="00871858"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lastRenderedPageBreak/>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F63254" w:rsidRDefault="006A55A5" w:rsidP="00871858">
      <w:pPr>
        <w:spacing w:after="0" w:line="360" w:lineRule="auto"/>
        <w:ind w:firstLine="709"/>
        <w:jc w:val="both"/>
        <w:rPr>
          <w:rFonts w:ascii="Times New Roman" w:hAnsi="Times New Roman" w:cs="Times New Roman"/>
          <w:color w:val="auto"/>
          <w:kern w:val="2"/>
          <w:sz w:val="28"/>
          <w:szCs w:val="28"/>
        </w:rPr>
      </w:pPr>
      <w:r>
        <w:rPr>
          <w:rFonts w:ascii="Times New Roman" w:hAnsi="Times New Roman" w:cs="Times New Roman"/>
          <w:color w:val="auto"/>
          <w:kern w:val="2"/>
          <w:sz w:val="28"/>
          <w:szCs w:val="28"/>
        </w:rPr>
        <w:t>Информационно-методическое обеспечение</w:t>
      </w:r>
      <w:r w:rsidR="00871858" w:rsidRPr="00F63254">
        <w:rPr>
          <w:rFonts w:ascii="Times New Roman" w:hAnsi="Times New Roman" w:cs="Times New Roman"/>
          <w:color w:val="auto"/>
          <w:kern w:val="2"/>
          <w:sz w:val="28"/>
          <w:szCs w:val="28"/>
        </w:rPr>
        <w:t xml:space="preserve"> о</w:t>
      </w:r>
      <w:r>
        <w:rPr>
          <w:rFonts w:ascii="Times New Roman" w:hAnsi="Times New Roman" w:cs="Times New Roman"/>
          <w:color w:val="auto"/>
          <w:kern w:val="2"/>
          <w:sz w:val="28"/>
          <w:szCs w:val="28"/>
        </w:rPr>
        <w:t>бразовательного процесса включае</w:t>
      </w:r>
      <w:r w:rsidR="00871858" w:rsidRPr="00F63254">
        <w:rPr>
          <w:rFonts w:ascii="Times New Roman" w:hAnsi="Times New Roman" w:cs="Times New Roman"/>
          <w:color w:val="auto"/>
          <w:kern w:val="2"/>
          <w:sz w:val="28"/>
          <w:szCs w:val="28"/>
        </w:rPr>
        <w:t>т:</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Необходимую нормативную правовую базу образования обучающихся с ЗПР</w:t>
      </w:r>
      <w:r w:rsidRPr="00F63254">
        <w:rPr>
          <w:sz w:val="28"/>
          <w:szCs w:val="28"/>
        </w:rPr>
        <w:t>.</w:t>
      </w:r>
    </w:p>
    <w:p w:rsidR="00871858" w:rsidRPr="00943A2A" w:rsidRDefault="00871858" w:rsidP="000C5522">
      <w:pPr>
        <w:pStyle w:val="af2"/>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rsidR="00943A2A" w:rsidRPr="00943A2A" w:rsidRDefault="00943A2A" w:rsidP="000C5522">
      <w:pPr>
        <w:pStyle w:val="af2"/>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rsidR="00871858" w:rsidRPr="00F63254" w:rsidRDefault="00871858" w:rsidP="000C5522">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9F2297" w:rsidRDefault="00871858" w:rsidP="0087185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w:t>
      </w:r>
      <w:r w:rsidRPr="00F63254">
        <w:rPr>
          <w:rFonts w:ascii="Times New Roman" w:hAnsi="Times New Roman" w:cs="Times New Roman"/>
          <w:color w:val="auto"/>
          <w:sz w:val="28"/>
          <w:szCs w:val="28"/>
        </w:rPr>
        <w:lastRenderedPageBreak/>
        <w:t>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F2297" w:rsidSect="00AD20BD">
      <w:footerReference w:type="default" r:id="rId8"/>
      <w:pgSz w:w="11906" w:h="16838"/>
      <w:pgMar w:top="1134" w:right="567" w:bottom="1134"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FE4" w:rsidRDefault="001D1FE4">
      <w:pPr>
        <w:spacing w:after="0" w:line="240" w:lineRule="auto"/>
      </w:pPr>
      <w:r>
        <w:separator/>
      </w:r>
    </w:p>
  </w:endnote>
  <w:endnote w:type="continuationSeparator" w:id="0">
    <w:p w:rsidR="001D1FE4" w:rsidRDefault="001D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charset w:val="CC"/>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0000000000000000000"/>
    <w:charset w:val="CC"/>
    <w:family w:val="roman"/>
    <w:pitch w:val="variable"/>
    <w:sig w:usb0="E00002FF" w:usb1="42002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E0F" w:rsidRDefault="003A5E0F">
    <w:pPr>
      <w:pStyle w:val="af8"/>
      <w:jc w:val="center"/>
    </w:pPr>
    <w:r>
      <w:fldChar w:fldCharType="begin"/>
    </w:r>
    <w:r>
      <w:instrText xml:space="preserve"> PAGE   \* MERGEFORMAT </w:instrText>
    </w:r>
    <w:r>
      <w:fldChar w:fldCharType="separate"/>
    </w:r>
    <w:r w:rsidR="0075677E">
      <w:rPr>
        <w:noProof/>
      </w:rPr>
      <w:t>2</w:t>
    </w:r>
    <w:r>
      <w:rPr>
        <w:noProof/>
      </w:rPr>
      <w:fldChar w:fldCharType="end"/>
    </w:r>
  </w:p>
  <w:p w:rsidR="003A5E0F" w:rsidRDefault="003A5E0F">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FE4" w:rsidRDefault="001D1FE4">
      <w:pPr>
        <w:spacing w:after="0" w:line="240" w:lineRule="auto"/>
      </w:pPr>
      <w:r>
        <w:separator/>
      </w:r>
    </w:p>
  </w:footnote>
  <w:footnote w:type="continuationSeparator" w:id="0">
    <w:p w:rsidR="001D1FE4" w:rsidRDefault="001D1FE4">
      <w:pPr>
        <w:spacing w:after="0" w:line="240" w:lineRule="auto"/>
      </w:pPr>
      <w:r>
        <w:continuationSeparator/>
      </w:r>
    </w:p>
  </w:footnote>
  <w:footnote w:id="1">
    <w:p w:rsidR="003A5E0F" w:rsidRDefault="003A5E0F"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3A5E0F" w:rsidRPr="00097497" w:rsidRDefault="003A5E0F"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3A5E0F" w:rsidRPr="004547B5" w:rsidRDefault="003A5E0F"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3A5E0F" w:rsidRPr="004A6B41" w:rsidRDefault="003A5E0F" w:rsidP="0029710A">
      <w:pPr>
        <w:pStyle w:val="afc"/>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3A5E0F" w:rsidRDefault="003A5E0F" w:rsidP="0029710A">
      <w:pPr>
        <w:pStyle w:val="a9"/>
      </w:pPr>
    </w:p>
  </w:footnote>
  <w:footnote w:id="5">
    <w:p w:rsidR="003A5E0F" w:rsidRPr="00CA012C" w:rsidRDefault="003A5E0F"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3A5E0F" w:rsidRDefault="003A5E0F">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3A5E0F" w:rsidRPr="006E654A" w:rsidRDefault="003A5E0F"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8">
    <w:p w:rsidR="003A5E0F" w:rsidRPr="00E83012" w:rsidRDefault="003A5E0F"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9">
    <w:p w:rsidR="003A5E0F" w:rsidRDefault="003A5E0F"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0">
    <w:p w:rsidR="003A5E0F" w:rsidRPr="004547B5" w:rsidRDefault="003A5E0F"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1">
    <w:p w:rsidR="003A5E0F" w:rsidRPr="004547B5" w:rsidRDefault="003A5E0F"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3A5E0F" w:rsidRPr="004A6B41" w:rsidRDefault="003A5E0F" w:rsidP="00472D5C">
      <w:pPr>
        <w:pStyle w:val="afc"/>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3A5E0F" w:rsidRDefault="003A5E0F" w:rsidP="00472D5C">
      <w:pPr>
        <w:pStyle w:val="a9"/>
      </w:pPr>
    </w:p>
  </w:footnote>
  <w:footnote w:id="13">
    <w:p w:rsidR="003A5E0F" w:rsidRPr="00B26576" w:rsidRDefault="003A5E0F"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4">
    <w:p w:rsidR="003A5E0F" w:rsidRPr="00271F9B" w:rsidRDefault="003A5E0F" w:rsidP="00951472">
      <w:pPr>
        <w:pStyle w:val="af4"/>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3A5E0F" w:rsidRDefault="003A5E0F" w:rsidP="00951472">
      <w:pPr>
        <w:pStyle w:val="af4"/>
      </w:pPr>
    </w:p>
  </w:footnote>
  <w:footnote w:id="15">
    <w:p w:rsidR="003A5E0F" w:rsidRDefault="003A5E0F" w:rsidP="00951472">
      <w:pPr>
        <w:pStyle w:val="af4"/>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3A5E0F" w:rsidRDefault="003A5E0F" w:rsidP="00951472">
      <w:pPr>
        <w:pStyle w:val="af4"/>
      </w:pPr>
    </w:p>
  </w:footnote>
  <w:footnote w:id="16">
    <w:p w:rsidR="003A5E0F" w:rsidRPr="004B4FBB" w:rsidRDefault="003A5E0F" w:rsidP="00951472">
      <w:pPr>
        <w:pStyle w:val="af4"/>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17">
    <w:p w:rsidR="003A5E0F" w:rsidRDefault="003A5E0F"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8">
    <w:p w:rsidR="003A5E0F" w:rsidRDefault="003A5E0F"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9">
    <w:p w:rsidR="003A5E0F" w:rsidRPr="00257DA4" w:rsidRDefault="003A5E0F"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0">
    <w:p w:rsidR="003A5E0F" w:rsidRDefault="003A5E0F"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3A5E0F" w:rsidRDefault="003A5E0F" w:rsidP="007A2E9B">
      <w:pPr>
        <w:pStyle w:val="a9"/>
        <w:tabs>
          <w:tab w:val="left" w:pos="2490"/>
        </w:tabs>
      </w:pPr>
      <w:r>
        <w:tab/>
      </w:r>
    </w:p>
  </w:footnote>
  <w:footnote w:id="21">
    <w:p w:rsidR="003A5E0F" w:rsidRDefault="003A5E0F"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15:restartNumberingAfterBreak="0">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15:restartNumberingAfterBreak="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019026D4"/>
    <w:multiLevelType w:val="hybridMultilevel"/>
    <w:tmpl w:val="AA5AAD2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15:restartNumberingAfterBreak="0">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7D80F37"/>
    <w:multiLevelType w:val="hybridMultilevel"/>
    <w:tmpl w:val="166CB356"/>
    <w:lvl w:ilvl="0" w:tplc="4F1E96B2">
      <w:start w:val="1"/>
      <w:numFmt w:val="bullet"/>
      <w:lvlText w:val=""/>
      <w:lvlJc w:val="left"/>
      <w:pPr>
        <w:ind w:left="1920" w:hanging="360"/>
      </w:pPr>
      <w:rPr>
        <w:rFonts w:ascii="Symbol" w:hAnsi="Symbol" w:hint="default"/>
      </w:rPr>
    </w:lvl>
    <w:lvl w:ilvl="1" w:tplc="04190003">
      <w:start w:val="1"/>
      <w:numFmt w:val="bullet"/>
      <w:lvlText w:val="o"/>
      <w:lvlJc w:val="left"/>
      <w:pPr>
        <w:ind w:left="2640" w:hanging="360"/>
      </w:pPr>
      <w:rPr>
        <w:rFonts w:ascii="Courier New" w:hAnsi="Courier New" w:cs="Times New Roman"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cs="Times New Roman"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cs="Times New Roman" w:hint="default"/>
      </w:rPr>
    </w:lvl>
    <w:lvl w:ilvl="8" w:tplc="04190005">
      <w:start w:val="1"/>
      <w:numFmt w:val="bullet"/>
      <w:lvlText w:val=""/>
      <w:lvlJc w:val="left"/>
      <w:pPr>
        <w:ind w:left="7680" w:hanging="360"/>
      </w:pPr>
      <w:rPr>
        <w:rFonts w:ascii="Wingdings" w:hAnsi="Wingdings" w:hint="default"/>
      </w:rPr>
    </w:lvl>
  </w:abstractNum>
  <w:abstractNum w:abstractNumId="21" w15:restartNumberingAfterBreak="0">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15:restartNumberingAfterBreak="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15:restartNumberingAfterBreak="0">
    <w:nsid w:val="2F9F21C0"/>
    <w:multiLevelType w:val="hybridMultilevel"/>
    <w:tmpl w:val="14009E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1930948"/>
    <w:multiLevelType w:val="hybridMultilevel"/>
    <w:tmpl w:val="28AA8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0" w15:restartNumberingAfterBreak="0">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15:restartNumberingAfterBreak="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34" w15:restartNumberingAfterBreak="0">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7" w15:restartNumberingAfterBreak="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B810FA"/>
    <w:multiLevelType w:val="hybridMultilevel"/>
    <w:tmpl w:val="DE6C7F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0" w15:restartNumberingAfterBreak="0">
    <w:nsid w:val="5F837576"/>
    <w:multiLevelType w:val="hybridMultilevel"/>
    <w:tmpl w:val="E49CB3D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7"/>
  </w:num>
  <w:num w:numId="3">
    <w:abstractNumId w:val="16"/>
  </w:num>
  <w:num w:numId="4">
    <w:abstractNumId w:val="41"/>
  </w:num>
  <w:num w:numId="5">
    <w:abstractNumId w:val="29"/>
  </w:num>
  <w:num w:numId="6">
    <w:abstractNumId w:val="37"/>
  </w:num>
  <w:num w:numId="7">
    <w:abstractNumId w:val="25"/>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9"/>
  </w:num>
  <w:num w:numId="16">
    <w:abstractNumId w:val="36"/>
  </w:num>
  <w:num w:numId="17">
    <w:abstractNumId w:val="42"/>
  </w:num>
  <w:num w:numId="18">
    <w:abstractNumId w:val="31"/>
  </w:num>
  <w:num w:numId="19">
    <w:abstractNumId w:val="11"/>
  </w:num>
  <w:num w:numId="20">
    <w:abstractNumId w:val="33"/>
  </w:num>
  <w:num w:numId="21">
    <w:abstractNumId w:val="5"/>
  </w:num>
  <w:num w:numId="22">
    <w:abstractNumId w:val="6"/>
  </w:num>
  <w:num w:numId="23">
    <w:abstractNumId w:val="44"/>
  </w:num>
  <w:num w:numId="24">
    <w:abstractNumId w:val="2"/>
  </w:num>
  <w:num w:numId="25">
    <w:abstractNumId w:val="10"/>
  </w:num>
  <w:num w:numId="26">
    <w:abstractNumId w:val="1"/>
  </w:num>
  <w:num w:numId="27">
    <w:abstractNumId w:val="13"/>
  </w:num>
  <w:num w:numId="28">
    <w:abstractNumId w:val="34"/>
  </w:num>
  <w:num w:numId="29">
    <w:abstractNumId w:val="26"/>
  </w:num>
  <w:num w:numId="30">
    <w:abstractNumId w:val="0"/>
  </w:num>
  <w:num w:numId="31">
    <w:abstractNumId w:val="43"/>
  </w:num>
  <w:num w:numId="32">
    <w:abstractNumId w:val="35"/>
  </w:num>
  <w:num w:numId="33">
    <w:abstractNumId w:val="22"/>
  </w:num>
  <w:num w:numId="34">
    <w:abstractNumId w:val="21"/>
  </w:num>
  <w:num w:numId="35">
    <w:abstractNumId w:val="30"/>
  </w:num>
  <w:num w:numId="36">
    <w:abstractNumId w:val="32"/>
  </w:num>
  <w:num w:numId="37">
    <w:abstractNumId w:val="23"/>
  </w:num>
  <w:num w:numId="38">
    <w:abstractNumId w:val="18"/>
  </w:num>
  <w:num w:numId="39">
    <w:abstractNumId w:val="27"/>
  </w:num>
  <w:num w:numId="40">
    <w:abstractNumId w:val="40"/>
  </w:num>
  <w:num w:numId="41">
    <w:abstractNumId w:val="19"/>
  </w:num>
  <w:num w:numId="42">
    <w:abstractNumId w:val="38"/>
  </w:num>
  <w:num w:numId="43">
    <w:abstractNumId w:val="20"/>
    <w:lvlOverride w:ilvl="0"/>
    <w:lvlOverride w:ilvl="1"/>
    <w:lvlOverride w:ilvl="2"/>
    <w:lvlOverride w:ilvl="3"/>
    <w:lvlOverride w:ilvl="4"/>
    <w:lvlOverride w:ilvl="5"/>
    <w:lvlOverride w:ilvl="6"/>
    <w:lvlOverride w:ilvl="7"/>
    <w:lvlOverride w:ilvl="8"/>
  </w:num>
  <w:num w:numId="44">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1F1"/>
    <w:rsid w:val="0000053C"/>
    <w:rsid w:val="00000B1A"/>
    <w:rsid w:val="00001401"/>
    <w:rsid w:val="00001FAF"/>
    <w:rsid w:val="000022BB"/>
    <w:rsid w:val="000023C6"/>
    <w:rsid w:val="000026E8"/>
    <w:rsid w:val="00003B26"/>
    <w:rsid w:val="00004067"/>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41CF"/>
    <w:rsid w:val="00014A29"/>
    <w:rsid w:val="00015199"/>
    <w:rsid w:val="00015636"/>
    <w:rsid w:val="00017356"/>
    <w:rsid w:val="0001740F"/>
    <w:rsid w:val="00017D79"/>
    <w:rsid w:val="000208A4"/>
    <w:rsid w:val="000210D3"/>
    <w:rsid w:val="00022E7A"/>
    <w:rsid w:val="00023CDE"/>
    <w:rsid w:val="00025218"/>
    <w:rsid w:val="000310CC"/>
    <w:rsid w:val="00031DE5"/>
    <w:rsid w:val="00032364"/>
    <w:rsid w:val="00032E0C"/>
    <w:rsid w:val="00033592"/>
    <w:rsid w:val="0003382E"/>
    <w:rsid w:val="000347A3"/>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7E7"/>
    <w:rsid w:val="000469C4"/>
    <w:rsid w:val="000471A6"/>
    <w:rsid w:val="00047416"/>
    <w:rsid w:val="000476AF"/>
    <w:rsid w:val="00047FBB"/>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8A4"/>
    <w:rsid w:val="00067C12"/>
    <w:rsid w:val="000708A7"/>
    <w:rsid w:val="000708B2"/>
    <w:rsid w:val="00071324"/>
    <w:rsid w:val="000715F2"/>
    <w:rsid w:val="00074CFA"/>
    <w:rsid w:val="00074F28"/>
    <w:rsid w:val="00075581"/>
    <w:rsid w:val="00075F59"/>
    <w:rsid w:val="000760B6"/>
    <w:rsid w:val="00076163"/>
    <w:rsid w:val="0007618C"/>
    <w:rsid w:val="000763DC"/>
    <w:rsid w:val="0007758F"/>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20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E29"/>
    <w:rsid w:val="000A5FAA"/>
    <w:rsid w:val="000A6F93"/>
    <w:rsid w:val="000A71DE"/>
    <w:rsid w:val="000A7943"/>
    <w:rsid w:val="000B0187"/>
    <w:rsid w:val="000B109E"/>
    <w:rsid w:val="000B13CA"/>
    <w:rsid w:val="000B14D6"/>
    <w:rsid w:val="000B1A0F"/>
    <w:rsid w:val="000B2DEF"/>
    <w:rsid w:val="000B2E06"/>
    <w:rsid w:val="000B400E"/>
    <w:rsid w:val="000B45E6"/>
    <w:rsid w:val="000B5863"/>
    <w:rsid w:val="000C23E7"/>
    <w:rsid w:val="000C27BF"/>
    <w:rsid w:val="000C3C63"/>
    <w:rsid w:val="000C46FC"/>
    <w:rsid w:val="000C4DD9"/>
    <w:rsid w:val="000C5522"/>
    <w:rsid w:val="000C76A4"/>
    <w:rsid w:val="000D0FA2"/>
    <w:rsid w:val="000D15CF"/>
    <w:rsid w:val="000D1EBD"/>
    <w:rsid w:val="000D2D63"/>
    <w:rsid w:val="000D2DF3"/>
    <w:rsid w:val="000D3ACB"/>
    <w:rsid w:val="000D471A"/>
    <w:rsid w:val="000D4D50"/>
    <w:rsid w:val="000E0065"/>
    <w:rsid w:val="000E0AC4"/>
    <w:rsid w:val="000E2691"/>
    <w:rsid w:val="000E2E6C"/>
    <w:rsid w:val="000E3277"/>
    <w:rsid w:val="000E328F"/>
    <w:rsid w:val="000E358D"/>
    <w:rsid w:val="000E5BE5"/>
    <w:rsid w:val="000E6B9A"/>
    <w:rsid w:val="000E7763"/>
    <w:rsid w:val="000F02B1"/>
    <w:rsid w:val="000F0DCF"/>
    <w:rsid w:val="000F18EE"/>
    <w:rsid w:val="000F331E"/>
    <w:rsid w:val="000F33D0"/>
    <w:rsid w:val="000F379C"/>
    <w:rsid w:val="000F386E"/>
    <w:rsid w:val="000F417F"/>
    <w:rsid w:val="000F4761"/>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293"/>
    <w:rsid w:val="00112801"/>
    <w:rsid w:val="00113393"/>
    <w:rsid w:val="00113982"/>
    <w:rsid w:val="001139B1"/>
    <w:rsid w:val="0011445A"/>
    <w:rsid w:val="001147B1"/>
    <w:rsid w:val="001152D6"/>
    <w:rsid w:val="001157C2"/>
    <w:rsid w:val="001166C2"/>
    <w:rsid w:val="00116F2C"/>
    <w:rsid w:val="00117509"/>
    <w:rsid w:val="00117AA3"/>
    <w:rsid w:val="001209BA"/>
    <w:rsid w:val="00120F47"/>
    <w:rsid w:val="00122763"/>
    <w:rsid w:val="00122C4F"/>
    <w:rsid w:val="00125381"/>
    <w:rsid w:val="00125CC1"/>
    <w:rsid w:val="00125CD0"/>
    <w:rsid w:val="00126434"/>
    <w:rsid w:val="00127C21"/>
    <w:rsid w:val="00127F59"/>
    <w:rsid w:val="00131703"/>
    <w:rsid w:val="001321F5"/>
    <w:rsid w:val="00132D6C"/>
    <w:rsid w:val="00133193"/>
    <w:rsid w:val="0013373C"/>
    <w:rsid w:val="00133AFF"/>
    <w:rsid w:val="00134357"/>
    <w:rsid w:val="001345E8"/>
    <w:rsid w:val="00134857"/>
    <w:rsid w:val="00134B94"/>
    <w:rsid w:val="001355A8"/>
    <w:rsid w:val="001365E1"/>
    <w:rsid w:val="00136CAC"/>
    <w:rsid w:val="001370EA"/>
    <w:rsid w:val="0013714F"/>
    <w:rsid w:val="00137A44"/>
    <w:rsid w:val="00137CDC"/>
    <w:rsid w:val="0014056C"/>
    <w:rsid w:val="00140D46"/>
    <w:rsid w:val="0014261F"/>
    <w:rsid w:val="001435AD"/>
    <w:rsid w:val="00143E0F"/>
    <w:rsid w:val="00144905"/>
    <w:rsid w:val="0014513B"/>
    <w:rsid w:val="001453A2"/>
    <w:rsid w:val="0014547D"/>
    <w:rsid w:val="00145555"/>
    <w:rsid w:val="00145C8F"/>
    <w:rsid w:val="00146B53"/>
    <w:rsid w:val="00146BA5"/>
    <w:rsid w:val="00146CE2"/>
    <w:rsid w:val="00150333"/>
    <w:rsid w:val="00150916"/>
    <w:rsid w:val="00151B3E"/>
    <w:rsid w:val="00152DB7"/>
    <w:rsid w:val="00153624"/>
    <w:rsid w:val="001537FF"/>
    <w:rsid w:val="00155423"/>
    <w:rsid w:val="00156278"/>
    <w:rsid w:val="00156537"/>
    <w:rsid w:val="001565A1"/>
    <w:rsid w:val="00156D4B"/>
    <w:rsid w:val="0015714B"/>
    <w:rsid w:val="001605EF"/>
    <w:rsid w:val="00161632"/>
    <w:rsid w:val="00161E71"/>
    <w:rsid w:val="00162179"/>
    <w:rsid w:val="001624C9"/>
    <w:rsid w:val="00163133"/>
    <w:rsid w:val="00163773"/>
    <w:rsid w:val="00163A02"/>
    <w:rsid w:val="00164073"/>
    <w:rsid w:val="00164F61"/>
    <w:rsid w:val="001653EF"/>
    <w:rsid w:val="00165939"/>
    <w:rsid w:val="0016660D"/>
    <w:rsid w:val="00167DA2"/>
    <w:rsid w:val="00167F92"/>
    <w:rsid w:val="00170633"/>
    <w:rsid w:val="00171712"/>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77AB5"/>
    <w:rsid w:val="001805C6"/>
    <w:rsid w:val="001813B8"/>
    <w:rsid w:val="001824B8"/>
    <w:rsid w:val="001827A6"/>
    <w:rsid w:val="00182C13"/>
    <w:rsid w:val="0018340F"/>
    <w:rsid w:val="00183491"/>
    <w:rsid w:val="00183520"/>
    <w:rsid w:val="00183637"/>
    <w:rsid w:val="001838AD"/>
    <w:rsid w:val="00184C78"/>
    <w:rsid w:val="00184DEA"/>
    <w:rsid w:val="00184E1F"/>
    <w:rsid w:val="0018523F"/>
    <w:rsid w:val="00185F3E"/>
    <w:rsid w:val="0018642D"/>
    <w:rsid w:val="00187EE7"/>
    <w:rsid w:val="00190C04"/>
    <w:rsid w:val="00190F93"/>
    <w:rsid w:val="001918C7"/>
    <w:rsid w:val="001923FC"/>
    <w:rsid w:val="00192575"/>
    <w:rsid w:val="001926CA"/>
    <w:rsid w:val="0019794E"/>
    <w:rsid w:val="00197C25"/>
    <w:rsid w:val="00197CC7"/>
    <w:rsid w:val="001A00D9"/>
    <w:rsid w:val="001A085F"/>
    <w:rsid w:val="001A1EC0"/>
    <w:rsid w:val="001A41B7"/>
    <w:rsid w:val="001A7457"/>
    <w:rsid w:val="001A7A25"/>
    <w:rsid w:val="001B01F3"/>
    <w:rsid w:val="001B0294"/>
    <w:rsid w:val="001B0697"/>
    <w:rsid w:val="001B125D"/>
    <w:rsid w:val="001B1526"/>
    <w:rsid w:val="001B398B"/>
    <w:rsid w:val="001B53C7"/>
    <w:rsid w:val="001B655F"/>
    <w:rsid w:val="001B667F"/>
    <w:rsid w:val="001B7357"/>
    <w:rsid w:val="001B7425"/>
    <w:rsid w:val="001B784D"/>
    <w:rsid w:val="001C002E"/>
    <w:rsid w:val="001C1BFF"/>
    <w:rsid w:val="001C1C28"/>
    <w:rsid w:val="001C2EC5"/>
    <w:rsid w:val="001C4449"/>
    <w:rsid w:val="001C6252"/>
    <w:rsid w:val="001C6380"/>
    <w:rsid w:val="001C66EA"/>
    <w:rsid w:val="001C6A4A"/>
    <w:rsid w:val="001C7128"/>
    <w:rsid w:val="001C72B8"/>
    <w:rsid w:val="001C7959"/>
    <w:rsid w:val="001C7B23"/>
    <w:rsid w:val="001C7EDC"/>
    <w:rsid w:val="001D116D"/>
    <w:rsid w:val="001D1508"/>
    <w:rsid w:val="001D15C2"/>
    <w:rsid w:val="001D1C69"/>
    <w:rsid w:val="001D1FE4"/>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6E83"/>
    <w:rsid w:val="001E7178"/>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382"/>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17996"/>
    <w:rsid w:val="00220232"/>
    <w:rsid w:val="0022085F"/>
    <w:rsid w:val="00220913"/>
    <w:rsid w:val="00220F17"/>
    <w:rsid w:val="00220F24"/>
    <w:rsid w:val="0022128F"/>
    <w:rsid w:val="00221416"/>
    <w:rsid w:val="00221AD9"/>
    <w:rsid w:val="002264B1"/>
    <w:rsid w:val="002272FE"/>
    <w:rsid w:val="002274B3"/>
    <w:rsid w:val="00227916"/>
    <w:rsid w:val="00230825"/>
    <w:rsid w:val="00231099"/>
    <w:rsid w:val="002313D3"/>
    <w:rsid w:val="00231893"/>
    <w:rsid w:val="002330FF"/>
    <w:rsid w:val="00233C6C"/>
    <w:rsid w:val="00233FF4"/>
    <w:rsid w:val="00234639"/>
    <w:rsid w:val="002347F2"/>
    <w:rsid w:val="00235101"/>
    <w:rsid w:val="002353D2"/>
    <w:rsid w:val="002362C5"/>
    <w:rsid w:val="00236AD7"/>
    <w:rsid w:val="00237534"/>
    <w:rsid w:val="0024005B"/>
    <w:rsid w:val="002409FD"/>
    <w:rsid w:val="0024183D"/>
    <w:rsid w:val="00241D55"/>
    <w:rsid w:val="00242C0D"/>
    <w:rsid w:val="00242F5C"/>
    <w:rsid w:val="00243E39"/>
    <w:rsid w:val="0024400E"/>
    <w:rsid w:val="00245C27"/>
    <w:rsid w:val="00245FEE"/>
    <w:rsid w:val="00246433"/>
    <w:rsid w:val="00246A32"/>
    <w:rsid w:val="002479A0"/>
    <w:rsid w:val="002502C6"/>
    <w:rsid w:val="0025264F"/>
    <w:rsid w:val="00252C78"/>
    <w:rsid w:val="0025305C"/>
    <w:rsid w:val="002530F5"/>
    <w:rsid w:val="0025441A"/>
    <w:rsid w:val="0025477C"/>
    <w:rsid w:val="00254BE2"/>
    <w:rsid w:val="002553B9"/>
    <w:rsid w:val="00256F26"/>
    <w:rsid w:val="002576F0"/>
    <w:rsid w:val="00257DA4"/>
    <w:rsid w:val="00260042"/>
    <w:rsid w:val="00260416"/>
    <w:rsid w:val="00261BEB"/>
    <w:rsid w:val="00262949"/>
    <w:rsid w:val="00264493"/>
    <w:rsid w:val="00264903"/>
    <w:rsid w:val="00265905"/>
    <w:rsid w:val="002659D2"/>
    <w:rsid w:val="00265D53"/>
    <w:rsid w:val="00266955"/>
    <w:rsid w:val="0026777D"/>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BEC"/>
    <w:rsid w:val="00280C52"/>
    <w:rsid w:val="00281781"/>
    <w:rsid w:val="00281C83"/>
    <w:rsid w:val="00282A7A"/>
    <w:rsid w:val="002832E7"/>
    <w:rsid w:val="00285AD7"/>
    <w:rsid w:val="00290746"/>
    <w:rsid w:val="00290887"/>
    <w:rsid w:val="00290AE8"/>
    <w:rsid w:val="0029163D"/>
    <w:rsid w:val="00291FB0"/>
    <w:rsid w:val="00292343"/>
    <w:rsid w:val="0029406A"/>
    <w:rsid w:val="00294286"/>
    <w:rsid w:val="00294630"/>
    <w:rsid w:val="00294C71"/>
    <w:rsid w:val="00294D92"/>
    <w:rsid w:val="002951F6"/>
    <w:rsid w:val="00295D09"/>
    <w:rsid w:val="0029710A"/>
    <w:rsid w:val="00297ED6"/>
    <w:rsid w:val="002A0FB0"/>
    <w:rsid w:val="002A162F"/>
    <w:rsid w:val="002A200B"/>
    <w:rsid w:val="002A2208"/>
    <w:rsid w:val="002A2542"/>
    <w:rsid w:val="002A2E8E"/>
    <w:rsid w:val="002A374F"/>
    <w:rsid w:val="002A440B"/>
    <w:rsid w:val="002A4450"/>
    <w:rsid w:val="002A4565"/>
    <w:rsid w:val="002A4D67"/>
    <w:rsid w:val="002A515A"/>
    <w:rsid w:val="002A6442"/>
    <w:rsid w:val="002A6694"/>
    <w:rsid w:val="002A68DB"/>
    <w:rsid w:val="002A7C3B"/>
    <w:rsid w:val="002B0276"/>
    <w:rsid w:val="002B0B09"/>
    <w:rsid w:val="002B1B53"/>
    <w:rsid w:val="002B24C9"/>
    <w:rsid w:val="002B3F02"/>
    <w:rsid w:val="002B4588"/>
    <w:rsid w:val="002B466B"/>
    <w:rsid w:val="002B4F80"/>
    <w:rsid w:val="002B5254"/>
    <w:rsid w:val="002B54F3"/>
    <w:rsid w:val="002B5597"/>
    <w:rsid w:val="002B57C4"/>
    <w:rsid w:val="002B57E3"/>
    <w:rsid w:val="002B5C36"/>
    <w:rsid w:val="002B69AF"/>
    <w:rsid w:val="002B78A5"/>
    <w:rsid w:val="002C0C78"/>
    <w:rsid w:val="002C247A"/>
    <w:rsid w:val="002C2937"/>
    <w:rsid w:val="002C375D"/>
    <w:rsid w:val="002C3882"/>
    <w:rsid w:val="002C3A82"/>
    <w:rsid w:val="002C4FFE"/>
    <w:rsid w:val="002C5430"/>
    <w:rsid w:val="002C56AC"/>
    <w:rsid w:val="002C6D67"/>
    <w:rsid w:val="002C7211"/>
    <w:rsid w:val="002D09A2"/>
    <w:rsid w:val="002D1623"/>
    <w:rsid w:val="002D2166"/>
    <w:rsid w:val="002D2352"/>
    <w:rsid w:val="002D2AA7"/>
    <w:rsid w:val="002D2B49"/>
    <w:rsid w:val="002D35CF"/>
    <w:rsid w:val="002D4047"/>
    <w:rsid w:val="002D4586"/>
    <w:rsid w:val="002D5000"/>
    <w:rsid w:val="002D52FA"/>
    <w:rsid w:val="002D641C"/>
    <w:rsid w:val="002D6EDC"/>
    <w:rsid w:val="002E05AA"/>
    <w:rsid w:val="002E0E15"/>
    <w:rsid w:val="002E1F61"/>
    <w:rsid w:val="002E22A7"/>
    <w:rsid w:val="002E28E8"/>
    <w:rsid w:val="002E3FE3"/>
    <w:rsid w:val="002E44AF"/>
    <w:rsid w:val="002E4717"/>
    <w:rsid w:val="002E4C98"/>
    <w:rsid w:val="002E55C8"/>
    <w:rsid w:val="002E6C9C"/>
    <w:rsid w:val="002E75C6"/>
    <w:rsid w:val="002E79BD"/>
    <w:rsid w:val="002F01DF"/>
    <w:rsid w:val="002F16D5"/>
    <w:rsid w:val="002F246D"/>
    <w:rsid w:val="002F26E5"/>
    <w:rsid w:val="002F28B3"/>
    <w:rsid w:val="002F2951"/>
    <w:rsid w:val="002F3100"/>
    <w:rsid w:val="002F3645"/>
    <w:rsid w:val="002F3C85"/>
    <w:rsid w:val="002F47CA"/>
    <w:rsid w:val="002F4900"/>
    <w:rsid w:val="002F4A7A"/>
    <w:rsid w:val="002F5529"/>
    <w:rsid w:val="002F67B8"/>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E92"/>
    <w:rsid w:val="00311F0E"/>
    <w:rsid w:val="00311F71"/>
    <w:rsid w:val="00313761"/>
    <w:rsid w:val="0031420D"/>
    <w:rsid w:val="003143EC"/>
    <w:rsid w:val="0031482A"/>
    <w:rsid w:val="00315181"/>
    <w:rsid w:val="003155CE"/>
    <w:rsid w:val="00315D38"/>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1BE"/>
    <w:rsid w:val="00332BAC"/>
    <w:rsid w:val="003332D6"/>
    <w:rsid w:val="003336D1"/>
    <w:rsid w:val="00334688"/>
    <w:rsid w:val="00334E9A"/>
    <w:rsid w:val="0033524D"/>
    <w:rsid w:val="00335E38"/>
    <w:rsid w:val="00336FCD"/>
    <w:rsid w:val="00337279"/>
    <w:rsid w:val="00337770"/>
    <w:rsid w:val="003404F2"/>
    <w:rsid w:val="003409C7"/>
    <w:rsid w:val="0034146F"/>
    <w:rsid w:val="0034200B"/>
    <w:rsid w:val="00342179"/>
    <w:rsid w:val="00342764"/>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7AB"/>
    <w:rsid w:val="00357895"/>
    <w:rsid w:val="00357D83"/>
    <w:rsid w:val="003606E0"/>
    <w:rsid w:val="003610F9"/>
    <w:rsid w:val="00361CE6"/>
    <w:rsid w:val="0036217C"/>
    <w:rsid w:val="0036249C"/>
    <w:rsid w:val="003639FD"/>
    <w:rsid w:val="00363F1B"/>
    <w:rsid w:val="003651C0"/>
    <w:rsid w:val="003658E7"/>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892"/>
    <w:rsid w:val="00387BEB"/>
    <w:rsid w:val="0039128E"/>
    <w:rsid w:val="0039152B"/>
    <w:rsid w:val="0039169C"/>
    <w:rsid w:val="003924C4"/>
    <w:rsid w:val="00392A44"/>
    <w:rsid w:val="00392DCC"/>
    <w:rsid w:val="0039321C"/>
    <w:rsid w:val="00393390"/>
    <w:rsid w:val="00393BBC"/>
    <w:rsid w:val="00395463"/>
    <w:rsid w:val="0039547F"/>
    <w:rsid w:val="0039581A"/>
    <w:rsid w:val="00395CAC"/>
    <w:rsid w:val="00397804"/>
    <w:rsid w:val="003A0932"/>
    <w:rsid w:val="003A0B4F"/>
    <w:rsid w:val="003A0C7A"/>
    <w:rsid w:val="003A17FE"/>
    <w:rsid w:val="003A1959"/>
    <w:rsid w:val="003A2198"/>
    <w:rsid w:val="003A27F4"/>
    <w:rsid w:val="003A3316"/>
    <w:rsid w:val="003A365B"/>
    <w:rsid w:val="003A3951"/>
    <w:rsid w:val="003A3D74"/>
    <w:rsid w:val="003A4CCF"/>
    <w:rsid w:val="003A5E0F"/>
    <w:rsid w:val="003A5E34"/>
    <w:rsid w:val="003A79D5"/>
    <w:rsid w:val="003B0207"/>
    <w:rsid w:val="003B0C87"/>
    <w:rsid w:val="003B16E9"/>
    <w:rsid w:val="003B2489"/>
    <w:rsid w:val="003B25A0"/>
    <w:rsid w:val="003B3874"/>
    <w:rsid w:val="003B3D43"/>
    <w:rsid w:val="003B3F50"/>
    <w:rsid w:val="003B4672"/>
    <w:rsid w:val="003B49E9"/>
    <w:rsid w:val="003B53A4"/>
    <w:rsid w:val="003B5459"/>
    <w:rsid w:val="003B5E8C"/>
    <w:rsid w:val="003C0437"/>
    <w:rsid w:val="003C0813"/>
    <w:rsid w:val="003C0B2F"/>
    <w:rsid w:val="003C1A14"/>
    <w:rsid w:val="003C1D0C"/>
    <w:rsid w:val="003C2F5F"/>
    <w:rsid w:val="003C35F6"/>
    <w:rsid w:val="003C3B7E"/>
    <w:rsid w:val="003C3E95"/>
    <w:rsid w:val="003C429A"/>
    <w:rsid w:val="003C45AE"/>
    <w:rsid w:val="003C48C2"/>
    <w:rsid w:val="003C496A"/>
    <w:rsid w:val="003C520D"/>
    <w:rsid w:val="003C6054"/>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3E4A"/>
    <w:rsid w:val="003E490A"/>
    <w:rsid w:val="003E4D08"/>
    <w:rsid w:val="003E4F2E"/>
    <w:rsid w:val="003E5B75"/>
    <w:rsid w:val="003E5B94"/>
    <w:rsid w:val="003E662E"/>
    <w:rsid w:val="003E711A"/>
    <w:rsid w:val="003E782C"/>
    <w:rsid w:val="003E7A2B"/>
    <w:rsid w:val="003E7C38"/>
    <w:rsid w:val="003F0B63"/>
    <w:rsid w:val="003F18B5"/>
    <w:rsid w:val="003F1A1D"/>
    <w:rsid w:val="003F31E8"/>
    <w:rsid w:val="003F37A1"/>
    <w:rsid w:val="003F41A9"/>
    <w:rsid w:val="003F561A"/>
    <w:rsid w:val="003F59CA"/>
    <w:rsid w:val="003F6051"/>
    <w:rsid w:val="003F6FDC"/>
    <w:rsid w:val="003F701C"/>
    <w:rsid w:val="003F79E5"/>
    <w:rsid w:val="003F7F41"/>
    <w:rsid w:val="00400AF9"/>
    <w:rsid w:val="00401BD7"/>
    <w:rsid w:val="004021F5"/>
    <w:rsid w:val="00402223"/>
    <w:rsid w:val="00403144"/>
    <w:rsid w:val="00405169"/>
    <w:rsid w:val="004061B5"/>
    <w:rsid w:val="004101B8"/>
    <w:rsid w:val="0041040E"/>
    <w:rsid w:val="00410B29"/>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6DE5"/>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59E9"/>
    <w:rsid w:val="004471F1"/>
    <w:rsid w:val="004509B0"/>
    <w:rsid w:val="00451FFD"/>
    <w:rsid w:val="0045306D"/>
    <w:rsid w:val="00453546"/>
    <w:rsid w:val="00453C6A"/>
    <w:rsid w:val="004547B5"/>
    <w:rsid w:val="004555FA"/>
    <w:rsid w:val="00456620"/>
    <w:rsid w:val="004568BA"/>
    <w:rsid w:val="00460FF9"/>
    <w:rsid w:val="004612BA"/>
    <w:rsid w:val="00462343"/>
    <w:rsid w:val="0046283A"/>
    <w:rsid w:val="00462B70"/>
    <w:rsid w:val="00462B81"/>
    <w:rsid w:val="004631A9"/>
    <w:rsid w:val="004637DB"/>
    <w:rsid w:val="0046494A"/>
    <w:rsid w:val="004649E3"/>
    <w:rsid w:val="00464C3D"/>
    <w:rsid w:val="00466529"/>
    <w:rsid w:val="00466878"/>
    <w:rsid w:val="00470E68"/>
    <w:rsid w:val="00471E15"/>
    <w:rsid w:val="00471FA4"/>
    <w:rsid w:val="004723A3"/>
    <w:rsid w:val="00472D5C"/>
    <w:rsid w:val="00473E6A"/>
    <w:rsid w:val="00474CD1"/>
    <w:rsid w:val="00476E67"/>
    <w:rsid w:val="004808CE"/>
    <w:rsid w:val="004809F5"/>
    <w:rsid w:val="00481BE3"/>
    <w:rsid w:val="004821D7"/>
    <w:rsid w:val="00483E3E"/>
    <w:rsid w:val="004844C2"/>
    <w:rsid w:val="0048506E"/>
    <w:rsid w:val="00486B96"/>
    <w:rsid w:val="00486C45"/>
    <w:rsid w:val="00486D71"/>
    <w:rsid w:val="00491528"/>
    <w:rsid w:val="00492093"/>
    <w:rsid w:val="004929C5"/>
    <w:rsid w:val="0049336F"/>
    <w:rsid w:val="00493A5F"/>
    <w:rsid w:val="00495555"/>
    <w:rsid w:val="004960C6"/>
    <w:rsid w:val="00496B97"/>
    <w:rsid w:val="004A04DF"/>
    <w:rsid w:val="004A0509"/>
    <w:rsid w:val="004A0CE1"/>
    <w:rsid w:val="004A0D46"/>
    <w:rsid w:val="004A0E61"/>
    <w:rsid w:val="004A1286"/>
    <w:rsid w:val="004A1970"/>
    <w:rsid w:val="004A25AF"/>
    <w:rsid w:val="004A3228"/>
    <w:rsid w:val="004A3440"/>
    <w:rsid w:val="004A3898"/>
    <w:rsid w:val="004A3D45"/>
    <w:rsid w:val="004A5B45"/>
    <w:rsid w:val="004A5DED"/>
    <w:rsid w:val="004A6B41"/>
    <w:rsid w:val="004A75B2"/>
    <w:rsid w:val="004A7C12"/>
    <w:rsid w:val="004A7CF4"/>
    <w:rsid w:val="004A7F57"/>
    <w:rsid w:val="004B0FD5"/>
    <w:rsid w:val="004B1764"/>
    <w:rsid w:val="004B17F4"/>
    <w:rsid w:val="004B3614"/>
    <w:rsid w:val="004B5485"/>
    <w:rsid w:val="004B5FE0"/>
    <w:rsid w:val="004B6473"/>
    <w:rsid w:val="004B6B18"/>
    <w:rsid w:val="004B7ADC"/>
    <w:rsid w:val="004B7BBE"/>
    <w:rsid w:val="004C0845"/>
    <w:rsid w:val="004C1757"/>
    <w:rsid w:val="004C192E"/>
    <w:rsid w:val="004C1B9E"/>
    <w:rsid w:val="004C243A"/>
    <w:rsid w:val="004C2641"/>
    <w:rsid w:val="004C493D"/>
    <w:rsid w:val="004C4B61"/>
    <w:rsid w:val="004C4CEF"/>
    <w:rsid w:val="004C5002"/>
    <w:rsid w:val="004C5A90"/>
    <w:rsid w:val="004C61E8"/>
    <w:rsid w:val="004C6AEB"/>
    <w:rsid w:val="004C6BB7"/>
    <w:rsid w:val="004C75A1"/>
    <w:rsid w:val="004D1272"/>
    <w:rsid w:val="004D4AC6"/>
    <w:rsid w:val="004D522E"/>
    <w:rsid w:val="004D6455"/>
    <w:rsid w:val="004D7086"/>
    <w:rsid w:val="004D752C"/>
    <w:rsid w:val="004D7B3F"/>
    <w:rsid w:val="004D7E06"/>
    <w:rsid w:val="004E116F"/>
    <w:rsid w:val="004E1745"/>
    <w:rsid w:val="004E1CFE"/>
    <w:rsid w:val="004E201B"/>
    <w:rsid w:val="004E2167"/>
    <w:rsid w:val="004E2C63"/>
    <w:rsid w:val="004E3400"/>
    <w:rsid w:val="004E38BA"/>
    <w:rsid w:val="004E3D9C"/>
    <w:rsid w:val="004E426C"/>
    <w:rsid w:val="004E4312"/>
    <w:rsid w:val="004E4357"/>
    <w:rsid w:val="004E4461"/>
    <w:rsid w:val="004E4D05"/>
    <w:rsid w:val="004E5605"/>
    <w:rsid w:val="004E5ED9"/>
    <w:rsid w:val="004E5FD4"/>
    <w:rsid w:val="004E631B"/>
    <w:rsid w:val="004E6891"/>
    <w:rsid w:val="004E6E59"/>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01F"/>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145"/>
    <w:rsid w:val="005157DB"/>
    <w:rsid w:val="00515FF1"/>
    <w:rsid w:val="005160CE"/>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51E1"/>
    <w:rsid w:val="0053751D"/>
    <w:rsid w:val="00537FBD"/>
    <w:rsid w:val="00540D00"/>
    <w:rsid w:val="00541681"/>
    <w:rsid w:val="00541CEB"/>
    <w:rsid w:val="00541ECF"/>
    <w:rsid w:val="005420B4"/>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015E"/>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2F7B"/>
    <w:rsid w:val="0059324C"/>
    <w:rsid w:val="005943C2"/>
    <w:rsid w:val="005952A7"/>
    <w:rsid w:val="0059666C"/>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62E"/>
    <w:rsid w:val="005B1D90"/>
    <w:rsid w:val="005B2077"/>
    <w:rsid w:val="005B207C"/>
    <w:rsid w:val="005B2436"/>
    <w:rsid w:val="005B378B"/>
    <w:rsid w:val="005B378D"/>
    <w:rsid w:val="005B4795"/>
    <w:rsid w:val="005B5476"/>
    <w:rsid w:val="005B6AF3"/>
    <w:rsid w:val="005B7933"/>
    <w:rsid w:val="005C0970"/>
    <w:rsid w:val="005C16D0"/>
    <w:rsid w:val="005C1767"/>
    <w:rsid w:val="005C17F0"/>
    <w:rsid w:val="005C3D04"/>
    <w:rsid w:val="005C4753"/>
    <w:rsid w:val="005C5473"/>
    <w:rsid w:val="005C741E"/>
    <w:rsid w:val="005D0980"/>
    <w:rsid w:val="005D11BB"/>
    <w:rsid w:val="005D169A"/>
    <w:rsid w:val="005D17C6"/>
    <w:rsid w:val="005D1C5C"/>
    <w:rsid w:val="005D45C2"/>
    <w:rsid w:val="005D4B2A"/>
    <w:rsid w:val="005D51B6"/>
    <w:rsid w:val="005D51D3"/>
    <w:rsid w:val="005D61D7"/>
    <w:rsid w:val="005D673F"/>
    <w:rsid w:val="005D74AB"/>
    <w:rsid w:val="005D7590"/>
    <w:rsid w:val="005D7A04"/>
    <w:rsid w:val="005D7D99"/>
    <w:rsid w:val="005E06EB"/>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CBE"/>
    <w:rsid w:val="00613EC7"/>
    <w:rsid w:val="0061508C"/>
    <w:rsid w:val="006154EC"/>
    <w:rsid w:val="00615A74"/>
    <w:rsid w:val="006213CD"/>
    <w:rsid w:val="006219E3"/>
    <w:rsid w:val="00621A2E"/>
    <w:rsid w:val="006224BA"/>
    <w:rsid w:val="0062360F"/>
    <w:rsid w:val="006238DB"/>
    <w:rsid w:val="00623AAA"/>
    <w:rsid w:val="006241A7"/>
    <w:rsid w:val="0062483F"/>
    <w:rsid w:val="00624EE1"/>
    <w:rsid w:val="00625357"/>
    <w:rsid w:val="00625E9E"/>
    <w:rsid w:val="00625F2B"/>
    <w:rsid w:val="00630517"/>
    <w:rsid w:val="00630EA6"/>
    <w:rsid w:val="006314C6"/>
    <w:rsid w:val="00631628"/>
    <w:rsid w:val="00632054"/>
    <w:rsid w:val="006324D7"/>
    <w:rsid w:val="00633004"/>
    <w:rsid w:val="006334FB"/>
    <w:rsid w:val="0063358C"/>
    <w:rsid w:val="00634165"/>
    <w:rsid w:val="006344C7"/>
    <w:rsid w:val="006348BA"/>
    <w:rsid w:val="00635398"/>
    <w:rsid w:val="00635D92"/>
    <w:rsid w:val="00636E64"/>
    <w:rsid w:val="00640FED"/>
    <w:rsid w:val="00641663"/>
    <w:rsid w:val="006436C8"/>
    <w:rsid w:val="00643708"/>
    <w:rsid w:val="00643A94"/>
    <w:rsid w:val="0064442E"/>
    <w:rsid w:val="00644622"/>
    <w:rsid w:val="00644FAC"/>
    <w:rsid w:val="00645212"/>
    <w:rsid w:val="00646807"/>
    <w:rsid w:val="00646FF9"/>
    <w:rsid w:val="00650265"/>
    <w:rsid w:val="0065064B"/>
    <w:rsid w:val="00650A98"/>
    <w:rsid w:val="00651966"/>
    <w:rsid w:val="0065234D"/>
    <w:rsid w:val="00652969"/>
    <w:rsid w:val="00653B5E"/>
    <w:rsid w:val="00655519"/>
    <w:rsid w:val="0065560A"/>
    <w:rsid w:val="006559AE"/>
    <w:rsid w:val="0065635C"/>
    <w:rsid w:val="0065640F"/>
    <w:rsid w:val="006578DC"/>
    <w:rsid w:val="00660A5A"/>
    <w:rsid w:val="00660E0A"/>
    <w:rsid w:val="00660E11"/>
    <w:rsid w:val="00661910"/>
    <w:rsid w:val="0066305A"/>
    <w:rsid w:val="00663861"/>
    <w:rsid w:val="006638A5"/>
    <w:rsid w:val="006640E4"/>
    <w:rsid w:val="006642AC"/>
    <w:rsid w:val="006644B9"/>
    <w:rsid w:val="0066475D"/>
    <w:rsid w:val="00665011"/>
    <w:rsid w:val="00665767"/>
    <w:rsid w:val="006661F2"/>
    <w:rsid w:val="006662B8"/>
    <w:rsid w:val="0066687B"/>
    <w:rsid w:val="00667D12"/>
    <w:rsid w:val="00671AD7"/>
    <w:rsid w:val="00671DF3"/>
    <w:rsid w:val="00673742"/>
    <w:rsid w:val="0067395A"/>
    <w:rsid w:val="00673988"/>
    <w:rsid w:val="00674A37"/>
    <w:rsid w:val="00674AEF"/>
    <w:rsid w:val="00675A7C"/>
    <w:rsid w:val="00675B04"/>
    <w:rsid w:val="006809CE"/>
    <w:rsid w:val="00681551"/>
    <w:rsid w:val="00681761"/>
    <w:rsid w:val="00682146"/>
    <w:rsid w:val="0068373C"/>
    <w:rsid w:val="00683B12"/>
    <w:rsid w:val="0068409E"/>
    <w:rsid w:val="00685884"/>
    <w:rsid w:val="00685C88"/>
    <w:rsid w:val="00685D31"/>
    <w:rsid w:val="00686062"/>
    <w:rsid w:val="0068631D"/>
    <w:rsid w:val="00686A56"/>
    <w:rsid w:val="00690A77"/>
    <w:rsid w:val="00690B1C"/>
    <w:rsid w:val="00690F48"/>
    <w:rsid w:val="0069109D"/>
    <w:rsid w:val="00691F35"/>
    <w:rsid w:val="0069240F"/>
    <w:rsid w:val="00693B63"/>
    <w:rsid w:val="00693B64"/>
    <w:rsid w:val="00693DBD"/>
    <w:rsid w:val="00694298"/>
    <w:rsid w:val="00694C38"/>
    <w:rsid w:val="00696206"/>
    <w:rsid w:val="006962D3"/>
    <w:rsid w:val="0069798C"/>
    <w:rsid w:val="00697B37"/>
    <w:rsid w:val="006A0A95"/>
    <w:rsid w:val="006A3D42"/>
    <w:rsid w:val="006A3E2B"/>
    <w:rsid w:val="006A4757"/>
    <w:rsid w:val="006A5592"/>
    <w:rsid w:val="006A55A5"/>
    <w:rsid w:val="006A59B0"/>
    <w:rsid w:val="006A6BAB"/>
    <w:rsid w:val="006A751D"/>
    <w:rsid w:val="006A770D"/>
    <w:rsid w:val="006A77A3"/>
    <w:rsid w:val="006B164C"/>
    <w:rsid w:val="006B1E04"/>
    <w:rsid w:val="006B1F07"/>
    <w:rsid w:val="006B310A"/>
    <w:rsid w:val="006B3172"/>
    <w:rsid w:val="006B3407"/>
    <w:rsid w:val="006B3A4F"/>
    <w:rsid w:val="006B468D"/>
    <w:rsid w:val="006B4E21"/>
    <w:rsid w:val="006B54BD"/>
    <w:rsid w:val="006B563B"/>
    <w:rsid w:val="006B59D3"/>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0E63"/>
    <w:rsid w:val="006F1599"/>
    <w:rsid w:val="006F1A1C"/>
    <w:rsid w:val="006F1AE6"/>
    <w:rsid w:val="006F1CE1"/>
    <w:rsid w:val="006F283C"/>
    <w:rsid w:val="006F2CF2"/>
    <w:rsid w:val="006F3481"/>
    <w:rsid w:val="006F3AB1"/>
    <w:rsid w:val="006F44C8"/>
    <w:rsid w:val="006F4925"/>
    <w:rsid w:val="006F5423"/>
    <w:rsid w:val="006F55C2"/>
    <w:rsid w:val="006F5D04"/>
    <w:rsid w:val="006F66DB"/>
    <w:rsid w:val="006F6B71"/>
    <w:rsid w:val="006F7276"/>
    <w:rsid w:val="006F731F"/>
    <w:rsid w:val="00700FE0"/>
    <w:rsid w:val="007023BE"/>
    <w:rsid w:val="00702696"/>
    <w:rsid w:val="00703E03"/>
    <w:rsid w:val="00703F0D"/>
    <w:rsid w:val="00705867"/>
    <w:rsid w:val="007060EA"/>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0C13"/>
    <w:rsid w:val="00721402"/>
    <w:rsid w:val="007218DA"/>
    <w:rsid w:val="00721EC6"/>
    <w:rsid w:val="00721F63"/>
    <w:rsid w:val="00722219"/>
    <w:rsid w:val="007233EA"/>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18F"/>
    <w:rsid w:val="00736AAD"/>
    <w:rsid w:val="0073747A"/>
    <w:rsid w:val="007374B2"/>
    <w:rsid w:val="00737590"/>
    <w:rsid w:val="00737607"/>
    <w:rsid w:val="00737C59"/>
    <w:rsid w:val="00737D84"/>
    <w:rsid w:val="0074036B"/>
    <w:rsid w:val="00740563"/>
    <w:rsid w:val="00740983"/>
    <w:rsid w:val="00740E2C"/>
    <w:rsid w:val="00743463"/>
    <w:rsid w:val="0074389F"/>
    <w:rsid w:val="00743E8D"/>
    <w:rsid w:val="007443C8"/>
    <w:rsid w:val="0074460D"/>
    <w:rsid w:val="00744CA2"/>
    <w:rsid w:val="0074568C"/>
    <w:rsid w:val="007510F4"/>
    <w:rsid w:val="007512D1"/>
    <w:rsid w:val="00751F46"/>
    <w:rsid w:val="00752546"/>
    <w:rsid w:val="00753195"/>
    <w:rsid w:val="007534FF"/>
    <w:rsid w:val="00753BC4"/>
    <w:rsid w:val="00754C7E"/>
    <w:rsid w:val="00755093"/>
    <w:rsid w:val="00755249"/>
    <w:rsid w:val="007557C4"/>
    <w:rsid w:val="00755D7B"/>
    <w:rsid w:val="0075649F"/>
    <w:rsid w:val="0075677E"/>
    <w:rsid w:val="00756D8E"/>
    <w:rsid w:val="0076085B"/>
    <w:rsid w:val="00761E06"/>
    <w:rsid w:val="007621CC"/>
    <w:rsid w:val="0076257B"/>
    <w:rsid w:val="00762CF0"/>
    <w:rsid w:val="00763033"/>
    <w:rsid w:val="007631E3"/>
    <w:rsid w:val="007638BE"/>
    <w:rsid w:val="007647A1"/>
    <w:rsid w:val="00764B66"/>
    <w:rsid w:val="00764CD3"/>
    <w:rsid w:val="00765438"/>
    <w:rsid w:val="00765ADE"/>
    <w:rsid w:val="00765C14"/>
    <w:rsid w:val="0076651B"/>
    <w:rsid w:val="00766929"/>
    <w:rsid w:val="00766AC2"/>
    <w:rsid w:val="00771F0C"/>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30A"/>
    <w:rsid w:val="00786A1D"/>
    <w:rsid w:val="0078715A"/>
    <w:rsid w:val="0078747B"/>
    <w:rsid w:val="007878BF"/>
    <w:rsid w:val="00791E7D"/>
    <w:rsid w:val="007929E8"/>
    <w:rsid w:val="0079620E"/>
    <w:rsid w:val="00796915"/>
    <w:rsid w:val="0079713D"/>
    <w:rsid w:val="00797526"/>
    <w:rsid w:val="007975DD"/>
    <w:rsid w:val="007A06EF"/>
    <w:rsid w:val="007A0916"/>
    <w:rsid w:val="007A09CA"/>
    <w:rsid w:val="007A2078"/>
    <w:rsid w:val="007A2198"/>
    <w:rsid w:val="007A2932"/>
    <w:rsid w:val="007A2E9B"/>
    <w:rsid w:val="007A3547"/>
    <w:rsid w:val="007A3972"/>
    <w:rsid w:val="007A7CE9"/>
    <w:rsid w:val="007B0108"/>
    <w:rsid w:val="007B0487"/>
    <w:rsid w:val="007B0D37"/>
    <w:rsid w:val="007B1139"/>
    <w:rsid w:val="007B23D6"/>
    <w:rsid w:val="007B24C3"/>
    <w:rsid w:val="007B2B69"/>
    <w:rsid w:val="007B3C70"/>
    <w:rsid w:val="007B3FB1"/>
    <w:rsid w:val="007B4B28"/>
    <w:rsid w:val="007B51FA"/>
    <w:rsid w:val="007B5B75"/>
    <w:rsid w:val="007B6C8C"/>
    <w:rsid w:val="007B7839"/>
    <w:rsid w:val="007B7E44"/>
    <w:rsid w:val="007C03AA"/>
    <w:rsid w:val="007C05D5"/>
    <w:rsid w:val="007C09ED"/>
    <w:rsid w:val="007C4339"/>
    <w:rsid w:val="007C473E"/>
    <w:rsid w:val="007C4C91"/>
    <w:rsid w:val="007C4DB4"/>
    <w:rsid w:val="007D0628"/>
    <w:rsid w:val="007D0F0D"/>
    <w:rsid w:val="007D19F2"/>
    <w:rsid w:val="007D25F7"/>
    <w:rsid w:val="007D3A3E"/>
    <w:rsid w:val="007D3B55"/>
    <w:rsid w:val="007D3BF8"/>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932"/>
    <w:rsid w:val="007F3A57"/>
    <w:rsid w:val="007F3C0B"/>
    <w:rsid w:val="007F481C"/>
    <w:rsid w:val="007F4DC6"/>
    <w:rsid w:val="007F5193"/>
    <w:rsid w:val="007F5512"/>
    <w:rsid w:val="007F57E8"/>
    <w:rsid w:val="007F58CD"/>
    <w:rsid w:val="007F7765"/>
    <w:rsid w:val="008000BB"/>
    <w:rsid w:val="008005F4"/>
    <w:rsid w:val="0080094D"/>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0CCD"/>
    <w:rsid w:val="00841490"/>
    <w:rsid w:val="00841780"/>
    <w:rsid w:val="00842A70"/>
    <w:rsid w:val="00842CF0"/>
    <w:rsid w:val="00843BA6"/>
    <w:rsid w:val="00843F7D"/>
    <w:rsid w:val="00844B24"/>
    <w:rsid w:val="00845CC9"/>
    <w:rsid w:val="00846063"/>
    <w:rsid w:val="008476EA"/>
    <w:rsid w:val="00847E21"/>
    <w:rsid w:val="00850094"/>
    <w:rsid w:val="00850D2E"/>
    <w:rsid w:val="008523B2"/>
    <w:rsid w:val="008523CE"/>
    <w:rsid w:val="008524AB"/>
    <w:rsid w:val="008526B5"/>
    <w:rsid w:val="00852A61"/>
    <w:rsid w:val="008533D1"/>
    <w:rsid w:val="0085373F"/>
    <w:rsid w:val="00853FD5"/>
    <w:rsid w:val="00854FD4"/>
    <w:rsid w:val="008555DE"/>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3D4A"/>
    <w:rsid w:val="00874580"/>
    <w:rsid w:val="00876CC3"/>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A13"/>
    <w:rsid w:val="00891B26"/>
    <w:rsid w:val="0089386C"/>
    <w:rsid w:val="00894011"/>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50CB"/>
    <w:rsid w:val="008A7403"/>
    <w:rsid w:val="008B0DDE"/>
    <w:rsid w:val="008B1373"/>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4B51"/>
    <w:rsid w:val="008C5288"/>
    <w:rsid w:val="008C5A00"/>
    <w:rsid w:val="008C65C7"/>
    <w:rsid w:val="008C678B"/>
    <w:rsid w:val="008C6925"/>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4A7A"/>
    <w:rsid w:val="008D5DA9"/>
    <w:rsid w:val="008D6338"/>
    <w:rsid w:val="008E0284"/>
    <w:rsid w:val="008E089F"/>
    <w:rsid w:val="008E1A75"/>
    <w:rsid w:val="008E1ACC"/>
    <w:rsid w:val="008E2722"/>
    <w:rsid w:val="008E295F"/>
    <w:rsid w:val="008E3218"/>
    <w:rsid w:val="008E3CB4"/>
    <w:rsid w:val="008E45A7"/>
    <w:rsid w:val="008E56F0"/>
    <w:rsid w:val="008E574E"/>
    <w:rsid w:val="008E6860"/>
    <w:rsid w:val="008E6CE5"/>
    <w:rsid w:val="008E6E45"/>
    <w:rsid w:val="008E7367"/>
    <w:rsid w:val="008E74EB"/>
    <w:rsid w:val="008E79E4"/>
    <w:rsid w:val="008E7FFD"/>
    <w:rsid w:val="008F1751"/>
    <w:rsid w:val="008F1BFA"/>
    <w:rsid w:val="008F1C5E"/>
    <w:rsid w:val="008F408A"/>
    <w:rsid w:val="008F4BF2"/>
    <w:rsid w:val="008F54E6"/>
    <w:rsid w:val="008F5770"/>
    <w:rsid w:val="008F5A8C"/>
    <w:rsid w:val="008F6266"/>
    <w:rsid w:val="008F62B5"/>
    <w:rsid w:val="008F6974"/>
    <w:rsid w:val="008F6A3E"/>
    <w:rsid w:val="008F6F4D"/>
    <w:rsid w:val="008F734B"/>
    <w:rsid w:val="008F763E"/>
    <w:rsid w:val="008F7984"/>
    <w:rsid w:val="009000A8"/>
    <w:rsid w:val="00900D35"/>
    <w:rsid w:val="0090232C"/>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358"/>
    <w:rsid w:val="00930E6E"/>
    <w:rsid w:val="0093232C"/>
    <w:rsid w:val="009326DA"/>
    <w:rsid w:val="00933122"/>
    <w:rsid w:val="00933F4C"/>
    <w:rsid w:val="009341EA"/>
    <w:rsid w:val="00935C5E"/>
    <w:rsid w:val="0093625D"/>
    <w:rsid w:val="00936E2B"/>
    <w:rsid w:val="009372C6"/>
    <w:rsid w:val="00937D9F"/>
    <w:rsid w:val="00937E1E"/>
    <w:rsid w:val="00941C55"/>
    <w:rsid w:val="00941F22"/>
    <w:rsid w:val="00942489"/>
    <w:rsid w:val="009433D8"/>
    <w:rsid w:val="00943A2A"/>
    <w:rsid w:val="00943A86"/>
    <w:rsid w:val="009441A2"/>
    <w:rsid w:val="009453EA"/>
    <w:rsid w:val="00945C09"/>
    <w:rsid w:val="00946908"/>
    <w:rsid w:val="0094734D"/>
    <w:rsid w:val="00947415"/>
    <w:rsid w:val="009476EB"/>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6EA0"/>
    <w:rsid w:val="0096705A"/>
    <w:rsid w:val="00967685"/>
    <w:rsid w:val="0097130E"/>
    <w:rsid w:val="0097195D"/>
    <w:rsid w:val="00971E09"/>
    <w:rsid w:val="00972680"/>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6EBB"/>
    <w:rsid w:val="009877A3"/>
    <w:rsid w:val="00990256"/>
    <w:rsid w:val="009906D3"/>
    <w:rsid w:val="00992510"/>
    <w:rsid w:val="0099294B"/>
    <w:rsid w:val="009931B0"/>
    <w:rsid w:val="009936B4"/>
    <w:rsid w:val="00993829"/>
    <w:rsid w:val="00993AA3"/>
    <w:rsid w:val="00993E7D"/>
    <w:rsid w:val="00997333"/>
    <w:rsid w:val="00997787"/>
    <w:rsid w:val="009A09A9"/>
    <w:rsid w:val="009A09FD"/>
    <w:rsid w:val="009A0B81"/>
    <w:rsid w:val="009A1940"/>
    <w:rsid w:val="009A317E"/>
    <w:rsid w:val="009A5B6B"/>
    <w:rsid w:val="009A5C44"/>
    <w:rsid w:val="009A5E51"/>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27"/>
    <w:rsid w:val="009C2A8F"/>
    <w:rsid w:val="009C3300"/>
    <w:rsid w:val="009C39E4"/>
    <w:rsid w:val="009C3C1F"/>
    <w:rsid w:val="009C3DA3"/>
    <w:rsid w:val="009C4980"/>
    <w:rsid w:val="009C709B"/>
    <w:rsid w:val="009C76FB"/>
    <w:rsid w:val="009C7B1B"/>
    <w:rsid w:val="009D00DC"/>
    <w:rsid w:val="009D06CB"/>
    <w:rsid w:val="009D0B62"/>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1062"/>
    <w:rsid w:val="009E2321"/>
    <w:rsid w:val="009E23A2"/>
    <w:rsid w:val="009E24E5"/>
    <w:rsid w:val="009E34AC"/>
    <w:rsid w:val="009E3560"/>
    <w:rsid w:val="009E66EA"/>
    <w:rsid w:val="009F00BF"/>
    <w:rsid w:val="009F096D"/>
    <w:rsid w:val="009F0C2C"/>
    <w:rsid w:val="009F19F0"/>
    <w:rsid w:val="009F2297"/>
    <w:rsid w:val="009F3181"/>
    <w:rsid w:val="009F3227"/>
    <w:rsid w:val="009F3C08"/>
    <w:rsid w:val="009F3E26"/>
    <w:rsid w:val="009F3F25"/>
    <w:rsid w:val="009F5516"/>
    <w:rsid w:val="009F55A4"/>
    <w:rsid w:val="009F6927"/>
    <w:rsid w:val="009F76DE"/>
    <w:rsid w:val="00A011E4"/>
    <w:rsid w:val="00A01791"/>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59B"/>
    <w:rsid w:val="00A13CEE"/>
    <w:rsid w:val="00A13DDF"/>
    <w:rsid w:val="00A14C5C"/>
    <w:rsid w:val="00A153E2"/>
    <w:rsid w:val="00A15845"/>
    <w:rsid w:val="00A159B8"/>
    <w:rsid w:val="00A16BC6"/>
    <w:rsid w:val="00A16FCE"/>
    <w:rsid w:val="00A17260"/>
    <w:rsid w:val="00A175D5"/>
    <w:rsid w:val="00A17BAD"/>
    <w:rsid w:val="00A17CCB"/>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2B18"/>
    <w:rsid w:val="00A42B4B"/>
    <w:rsid w:val="00A4365E"/>
    <w:rsid w:val="00A44FB3"/>
    <w:rsid w:val="00A4538F"/>
    <w:rsid w:val="00A45CB0"/>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9F"/>
    <w:rsid w:val="00A61FD2"/>
    <w:rsid w:val="00A64893"/>
    <w:rsid w:val="00A64ED7"/>
    <w:rsid w:val="00A65888"/>
    <w:rsid w:val="00A66763"/>
    <w:rsid w:val="00A671D4"/>
    <w:rsid w:val="00A67B5D"/>
    <w:rsid w:val="00A67F4B"/>
    <w:rsid w:val="00A71691"/>
    <w:rsid w:val="00A71EA1"/>
    <w:rsid w:val="00A722D5"/>
    <w:rsid w:val="00A7289C"/>
    <w:rsid w:val="00A733EC"/>
    <w:rsid w:val="00A74B69"/>
    <w:rsid w:val="00A74E5A"/>
    <w:rsid w:val="00A75C26"/>
    <w:rsid w:val="00A75F48"/>
    <w:rsid w:val="00A77282"/>
    <w:rsid w:val="00A77D18"/>
    <w:rsid w:val="00A808F9"/>
    <w:rsid w:val="00A81634"/>
    <w:rsid w:val="00A825AB"/>
    <w:rsid w:val="00A82B06"/>
    <w:rsid w:val="00A82B40"/>
    <w:rsid w:val="00A82C17"/>
    <w:rsid w:val="00A82D6B"/>
    <w:rsid w:val="00A83A7B"/>
    <w:rsid w:val="00A866B8"/>
    <w:rsid w:val="00A87299"/>
    <w:rsid w:val="00A875D0"/>
    <w:rsid w:val="00A90127"/>
    <w:rsid w:val="00A90E4F"/>
    <w:rsid w:val="00A91814"/>
    <w:rsid w:val="00A9338E"/>
    <w:rsid w:val="00A9390B"/>
    <w:rsid w:val="00A94573"/>
    <w:rsid w:val="00AA0452"/>
    <w:rsid w:val="00AA129E"/>
    <w:rsid w:val="00AA24EE"/>
    <w:rsid w:val="00AA24EF"/>
    <w:rsid w:val="00AA2A08"/>
    <w:rsid w:val="00AA37B3"/>
    <w:rsid w:val="00AA3B24"/>
    <w:rsid w:val="00AA4DAC"/>
    <w:rsid w:val="00AA58EB"/>
    <w:rsid w:val="00AA5CBD"/>
    <w:rsid w:val="00AA5D3E"/>
    <w:rsid w:val="00AA6826"/>
    <w:rsid w:val="00AA6DF5"/>
    <w:rsid w:val="00AA77F1"/>
    <w:rsid w:val="00AB0478"/>
    <w:rsid w:val="00AB1068"/>
    <w:rsid w:val="00AB1755"/>
    <w:rsid w:val="00AB29CF"/>
    <w:rsid w:val="00AB3A89"/>
    <w:rsid w:val="00AB4A5E"/>
    <w:rsid w:val="00AB5D0A"/>
    <w:rsid w:val="00AB6995"/>
    <w:rsid w:val="00AB6A10"/>
    <w:rsid w:val="00AB776E"/>
    <w:rsid w:val="00AB79E7"/>
    <w:rsid w:val="00AB7ADF"/>
    <w:rsid w:val="00AB7B47"/>
    <w:rsid w:val="00AC10CA"/>
    <w:rsid w:val="00AC1620"/>
    <w:rsid w:val="00AC1FD9"/>
    <w:rsid w:val="00AC22B6"/>
    <w:rsid w:val="00AC3A14"/>
    <w:rsid w:val="00AC508D"/>
    <w:rsid w:val="00AC5B28"/>
    <w:rsid w:val="00AC6DEF"/>
    <w:rsid w:val="00AC7F83"/>
    <w:rsid w:val="00AD0711"/>
    <w:rsid w:val="00AD20BD"/>
    <w:rsid w:val="00AD2819"/>
    <w:rsid w:val="00AD54E7"/>
    <w:rsid w:val="00AD5E23"/>
    <w:rsid w:val="00AD5FF8"/>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6323"/>
    <w:rsid w:val="00AF7635"/>
    <w:rsid w:val="00AF7E23"/>
    <w:rsid w:val="00AF7F84"/>
    <w:rsid w:val="00B009D0"/>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0D4A"/>
    <w:rsid w:val="00B215F6"/>
    <w:rsid w:val="00B219CB"/>
    <w:rsid w:val="00B22780"/>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5C6"/>
    <w:rsid w:val="00B61943"/>
    <w:rsid w:val="00B625F9"/>
    <w:rsid w:val="00B627C5"/>
    <w:rsid w:val="00B639FC"/>
    <w:rsid w:val="00B63F01"/>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358"/>
    <w:rsid w:val="00B756E0"/>
    <w:rsid w:val="00B76192"/>
    <w:rsid w:val="00B76F5E"/>
    <w:rsid w:val="00B77879"/>
    <w:rsid w:val="00B804B1"/>
    <w:rsid w:val="00B8139C"/>
    <w:rsid w:val="00B81E21"/>
    <w:rsid w:val="00B8206D"/>
    <w:rsid w:val="00B8221D"/>
    <w:rsid w:val="00B82361"/>
    <w:rsid w:val="00B82687"/>
    <w:rsid w:val="00B82EED"/>
    <w:rsid w:val="00B839F2"/>
    <w:rsid w:val="00B83AAC"/>
    <w:rsid w:val="00B846DC"/>
    <w:rsid w:val="00B86EC7"/>
    <w:rsid w:val="00B872D0"/>
    <w:rsid w:val="00B90061"/>
    <w:rsid w:val="00B909C0"/>
    <w:rsid w:val="00B90EA3"/>
    <w:rsid w:val="00B91F39"/>
    <w:rsid w:val="00B92201"/>
    <w:rsid w:val="00B925A0"/>
    <w:rsid w:val="00B93143"/>
    <w:rsid w:val="00B93213"/>
    <w:rsid w:val="00B93C62"/>
    <w:rsid w:val="00B93D93"/>
    <w:rsid w:val="00B947E2"/>
    <w:rsid w:val="00B94E58"/>
    <w:rsid w:val="00B95158"/>
    <w:rsid w:val="00B95A99"/>
    <w:rsid w:val="00B95B02"/>
    <w:rsid w:val="00B9704C"/>
    <w:rsid w:val="00BA04E2"/>
    <w:rsid w:val="00BA2797"/>
    <w:rsid w:val="00BA31AD"/>
    <w:rsid w:val="00BA5926"/>
    <w:rsid w:val="00BA6544"/>
    <w:rsid w:val="00BA7404"/>
    <w:rsid w:val="00BA7EDC"/>
    <w:rsid w:val="00BB17FD"/>
    <w:rsid w:val="00BB2523"/>
    <w:rsid w:val="00BB2731"/>
    <w:rsid w:val="00BB2D41"/>
    <w:rsid w:val="00BB2D49"/>
    <w:rsid w:val="00BB328E"/>
    <w:rsid w:val="00BB3405"/>
    <w:rsid w:val="00BB5265"/>
    <w:rsid w:val="00BB5EEC"/>
    <w:rsid w:val="00BB6C56"/>
    <w:rsid w:val="00BB7253"/>
    <w:rsid w:val="00BB7EF8"/>
    <w:rsid w:val="00BC00C2"/>
    <w:rsid w:val="00BC0525"/>
    <w:rsid w:val="00BC0CDF"/>
    <w:rsid w:val="00BC1172"/>
    <w:rsid w:val="00BC1F59"/>
    <w:rsid w:val="00BC2C27"/>
    <w:rsid w:val="00BC4A8F"/>
    <w:rsid w:val="00BC4F1C"/>
    <w:rsid w:val="00BC543D"/>
    <w:rsid w:val="00BC6193"/>
    <w:rsid w:val="00BC68ED"/>
    <w:rsid w:val="00BC708C"/>
    <w:rsid w:val="00BC756D"/>
    <w:rsid w:val="00BD02A8"/>
    <w:rsid w:val="00BD037E"/>
    <w:rsid w:val="00BD124C"/>
    <w:rsid w:val="00BD2887"/>
    <w:rsid w:val="00BD29F5"/>
    <w:rsid w:val="00BD614D"/>
    <w:rsid w:val="00BD644D"/>
    <w:rsid w:val="00BD6853"/>
    <w:rsid w:val="00BD7EAC"/>
    <w:rsid w:val="00BE17F0"/>
    <w:rsid w:val="00BE232C"/>
    <w:rsid w:val="00BE235F"/>
    <w:rsid w:val="00BE2693"/>
    <w:rsid w:val="00BE27AA"/>
    <w:rsid w:val="00BE2EB6"/>
    <w:rsid w:val="00BE3074"/>
    <w:rsid w:val="00BE32B2"/>
    <w:rsid w:val="00BE387F"/>
    <w:rsid w:val="00BE4EDE"/>
    <w:rsid w:val="00BE5517"/>
    <w:rsid w:val="00BE6646"/>
    <w:rsid w:val="00BE6B10"/>
    <w:rsid w:val="00BE6DC9"/>
    <w:rsid w:val="00BE6E83"/>
    <w:rsid w:val="00BE724D"/>
    <w:rsid w:val="00BE72D3"/>
    <w:rsid w:val="00BE7417"/>
    <w:rsid w:val="00BE7E5D"/>
    <w:rsid w:val="00BF0A8A"/>
    <w:rsid w:val="00BF11BF"/>
    <w:rsid w:val="00BF21A1"/>
    <w:rsid w:val="00BF2E42"/>
    <w:rsid w:val="00BF365D"/>
    <w:rsid w:val="00BF386A"/>
    <w:rsid w:val="00BF3F31"/>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55BD"/>
    <w:rsid w:val="00C071B5"/>
    <w:rsid w:val="00C078E9"/>
    <w:rsid w:val="00C10286"/>
    <w:rsid w:val="00C10FCF"/>
    <w:rsid w:val="00C11921"/>
    <w:rsid w:val="00C11F0B"/>
    <w:rsid w:val="00C125FA"/>
    <w:rsid w:val="00C12A08"/>
    <w:rsid w:val="00C140ED"/>
    <w:rsid w:val="00C148F8"/>
    <w:rsid w:val="00C148FA"/>
    <w:rsid w:val="00C14FB6"/>
    <w:rsid w:val="00C1502E"/>
    <w:rsid w:val="00C1565C"/>
    <w:rsid w:val="00C161E4"/>
    <w:rsid w:val="00C16375"/>
    <w:rsid w:val="00C21DC2"/>
    <w:rsid w:val="00C221CC"/>
    <w:rsid w:val="00C226B3"/>
    <w:rsid w:val="00C22956"/>
    <w:rsid w:val="00C2300B"/>
    <w:rsid w:val="00C236D9"/>
    <w:rsid w:val="00C23B85"/>
    <w:rsid w:val="00C240C0"/>
    <w:rsid w:val="00C247D0"/>
    <w:rsid w:val="00C25081"/>
    <w:rsid w:val="00C302BE"/>
    <w:rsid w:val="00C30B3F"/>
    <w:rsid w:val="00C31452"/>
    <w:rsid w:val="00C32649"/>
    <w:rsid w:val="00C329DC"/>
    <w:rsid w:val="00C32A55"/>
    <w:rsid w:val="00C3344C"/>
    <w:rsid w:val="00C336E1"/>
    <w:rsid w:val="00C34325"/>
    <w:rsid w:val="00C34FED"/>
    <w:rsid w:val="00C3742D"/>
    <w:rsid w:val="00C4068A"/>
    <w:rsid w:val="00C406D6"/>
    <w:rsid w:val="00C4083C"/>
    <w:rsid w:val="00C4104D"/>
    <w:rsid w:val="00C41990"/>
    <w:rsid w:val="00C41F38"/>
    <w:rsid w:val="00C4240F"/>
    <w:rsid w:val="00C42B93"/>
    <w:rsid w:val="00C43975"/>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1D5"/>
    <w:rsid w:val="00C552F4"/>
    <w:rsid w:val="00C55745"/>
    <w:rsid w:val="00C56482"/>
    <w:rsid w:val="00C56F34"/>
    <w:rsid w:val="00C611BB"/>
    <w:rsid w:val="00C625AF"/>
    <w:rsid w:val="00C64FF1"/>
    <w:rsid w:val="00C65628"/>
    <w:rsid w:val="00C65B06"/>
    <w:rsid w:val="00C66184"/>
    <w:rsid w:val="00C6688B"/>
    <w:rsid w:val="00C66DDA"/>
    <w:rsid w:val="00C66E70"/>
    <w:rsid w:val="00C671B3"/>
    <w:rsid w:val="00C67BF0"/>
    <w:rsid w:val="00C7073F"/>
    <w:rsid w:val="00C742C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0140"/>
    <w:rsid w:val="00C91D8C"/>
    <w:rsid w:val="00C9281E"/>
    <w:rsid w:val="00C92D69"/>
    <w:rsid w:val="00C92FD2"/>
    <w:rsid w:val="00C93139"/>
    <w:rsid w:val="00C93517"/>
    <w:rsid w:val="00C935CA"/>
    <w:rsid w:val="00C93A35"/>
    <w:rsid w:val="00C941FB"/>
    <w:rsid w:val="00C943B2"/>
    <w:rsid w:val="00C949DC"/>
    <w:rsid w:val="00C96094"/>
    <w:rsid w:val="00C96ECB"/>
    <w:rsid w:val="00C973C8"/>
    <w:rsid w:val="00CA012C"/>
    <w:rsid w:val="00CA02F1"/>
    <w:rsid w:val="00CA058D"/>
    <w:rsid w:val="00CA135B"/>
    <w:rsid w:val="00CA2B44"/>
    <w:rsid w:val="00CA3969"/>
    <w:rsid w:val="00CA46E7"/>
    <w:rsid w:val="00CA4DE3"/>
    <w:rsid w:val="00CA6188"/>
    <w:rsid w:val="00CA6F36"/>
    <w:rsid w:val="00CA72B6"/>
    <w:rsid w:val="00CA7783"/>
    <w:rsid w:val="00CB0900"/>
    <w:rsid w:val="00CB2025"/>
    <w:rsid w:val="00CB20A1"/>
    <w:rsid w:val="00CB33CE"/>
    <w:rsid w:val="00CB4E16"/>
    <w:rsid w:val="00CB5ED6"/>
    <w:rsid w:val="00CB6344"/>
    <w:rsid w:val="00CC00B7"/>
    <w:rsid w:val="00CC05E2"/>
    <w:rsid w:val="00CC0605"/>
    <w:rsid w:val="00CC0EDD"/>
    <w:rsid w:val="00CC0F9A"/>
    <w:rsid w:val="00CC1D48"/>
    <w:rsid w:val="00CC21FA"/>
    <w:rsid w:val="00CC3DD8"/>
    <w:rsid w:val="00CC5B37"/>
    <w:rsid w:val="00CC6A69"/>
    <w:rsid w:val="00CC6FB5"/>
    <w:rsid w:val="00CD056B"/>
    <w:rsid w:val="00CD0CCC"/>
    <w:rsid w:val="00CD12E0"/>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6F7"/>
    <w:rsid w:val="00CF0988"/>
    <w:rsid w:val="00CF099F"/>
    <w:rsid w:val="00CF09E0"/>
    <w:rsid w:val="00CF10E6"/>
    <w:rsid w:val="00CF1818"/>
    <w:rsid w:val="00CF2CCF"/>
    <w:rsid w:val="00CF362E"/>
    <w:rsid w:val="00CF3F4C"/>
    <w:rsid w:val="00CF446D"/>
    <w:rsid w:val="00CF472D"/>
    <w:rsid w:val="00CF55C5"/>
    <w:rsid w:val="00CF63E7"/>
    <w:rsid w:val="00CF6696"/>
    <w:rsid w:val="00CF74F9"/>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0CF5"/>
    <w:rsid w:val="00D21004"/>
    <w:rsid w:val="00D2135B"/>
    <w:rsid w:val="00D23091"/>
    <w:rsid w:val="00D23262"/>
    <w:rsid w:val="00D23689"/>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6FC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15A0"/>
    <w:rsid w:val="00D529F1"/>
    <w:rsid w:val="00D53639"/>
    <w:rsid w:val="00D544B8"/>
    <w:rsid w:val="00D54712"/>
    <w:rsid w:val="00D54778"/>
    <w:rsid w:val="00D55A7E"/>
    <w:rsid w:val="00D5639F"/>
    <w:rsid w:val="00D56791"/>
    <w:rsid w:val="00D57E82"/>
    <w:rsid w:val="00D608B7"/>
    <w:rsid w:val="00D60B90"/>
    <w:rsid w:val="00D61702"/>
    <w:rsid w:val="00D61CDD"/>
    <w:rsid w:val="00D62C45"/>
    <w:rsid w:val="00D62E3E"/>
    <w:rsid w:val="00D63EF7"/>
    <w:rsid w:val="00D64404"/>
    <w:rsid w:val="00D6465D"/>
    <w:rsid w:val="00D646D3"/>
    <w:rsid w:val="00D64710"/>
    <w:rsid w:val="00D64AC7"/>
    <w:rsid w:val="00D658E4"/>
    <w:rsid w:val="00D66156"/>
    <w:rsid w:val="00D67CF2"/>
    <w:rsid w:val="00D67EA1"/>
    <w:rsid w:val="00D7056D"/>
    <w:rsid w:val="00D7061F"/>
    <w:rsid w:val="00D70F81"/>
    <w:rsid w:val="00D71549"/>
    <w:rsid w:val="00D71FB0"/>
    <w:rsid w:val="00D72C1E"/>
    <w:rsid w:val="00D73A36"/>
    <w:rsid w:val="00D7441E"/>
    <w:rsid w:val="00D75638"/>
    <w:rsid w:val="00D758D8"/>
    <w:rsid w:val="00D763EC"/>
    <w:rsid w:val="00D77610"/>
    <w:rsid w:val="00D77680"/>
    <w:rsid w:val="00D776D1"/>
    <w:rsid w:val="00D80861"/>
    <w:rsid w:val="00D80C49"/>
    <w:rsid w:val="00D83B20"/>
    <w:rsid w:val="00D8496F"/>
    <w:rsid w:val="00D851DB"/>
    <w:rsid w:val="00D858DA"/>
    <w:rsid w:val="00D85CA5"/>
    <w:rsid w:val="00D8659F"/>
    <w:rsid w:val="00D86BC8"/>
    <w:rsid w:val="00D87362"/>
    <w:rsid w:val="00D8788C"/>
    <w:rsid w:val="00D87A82"/>
    <w:rsid w:val="00D87FC4"/>
    <w:rsid w:val="00D90F58"/>
    <w:rsid w:val="00D916B3"/>
    <w:rsid w:val="00D91FF5"/>
    <w:rsid w:val="00D93951"/>
    <w:rsid w:val="00D941D9"/>
    <w:rsid w:val="00D94C50"/>
    <w:rsid w:val="00D971CC"/>
    <w:rsid w:val="00DA0068"/>
    <w:rsid w:val="00DA0EDA"/>
    <w:rsid w:val="00DA26D6"/>
    <w:rsid w:val="00DA279C"/>
    <w:rsid w:val="00DA3446"/>
    <w:rsid w:val="00DA39B3"/>
    <w:rsid w:val="00DA3BAD"/>
    <w:rsid w:val="00DA3FFC"/>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6E3"/>
    <w:rsid w:val="00DB3890"/>
    <w:rsid w:val="00DB39FE"/>
    <w:rsid w:val="00DB3A55"/>
    <w:rsid w:val="00DB3FB0"/>
    <w:rsid w:val="00DB5815"/>
    <w:rsid w:val="00DB63EF"/>
    <w:rsid w:val="00DB7A10"/>
    <w:rsid w:val="00DB7F9D"/>
    <w:rsid w:val="00DC07A9"/>
    <w:rsid w:val="00DC1600"/>
    <w:rsid w:val="00DC18A7"/>
    <w:rsid w:val="00DC1B2D"/>
    <w:rsid w:val="00DC2525"/>
    <w:rsid w:val="00DC368F"/>
    <w:rsid w:val="00DC3AAE"/>
    <w:rsid w:val="00DC5BF8"/>
    <w:rsid w:val="00DC674E"/>
    <w:rsid w:val="00DC6C30"/>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C2F"/>
    <w:rsid w:val="00DE5D78"/>
    <w:rsid w:val="00DE693B"/>
    <w:rsid w:val="00DE6A7F"/>
    <w:rsid w:val="00DE7067"/>
    <w:rsid w:val="00DE74FA"/>
    <w:rsid w:val="00DE75BC"/>
    <w:rsid w:val="00DE79E3"/>
    <w:rsid w:val="00DF0899"/>
    <w:rsid w:val="00DF198A"/>
    <w:rsid w:val="00DF1998"/>
    <w:rsid w:val="00DF1D1B"/>
    <w:rsid w:val="00DF2D36"/>
    <w:rsid w:val="00DF2FE9"/>
    <w:rsid w:val="00DF4D0A"/>
    <w:rsid w:val="00DF503C"/>
    <w:rsid w:val="00DF58BC"/>
    <w:rsid w:val="00DF6C8A"/>
    <w:rsid w:val="00DF770B"/>
    <w:rsid w:val="00E0076D"/>
    <w:rsid w:val="00E00D66"/>
    <w:rsid w:val="00E010E8"/>
    <w:rsid w:val="00E0115D"/>
    <w:rsid w:val="00E01303"/>
    <w:rsid w:val="00E016E4"/>
    <w:rsid w:val="00E02DD5"/>
    <w:rsid w:val="00E037CE"/>
    <w:rsid w:val="00E03C60"/>
    <w:rsid w:val="00E0435F"/>
    <w:rsid w:val="00E048E3"/>
    <w:rsid w:val="00E04A7D"/>
    <w:rsid w:val="00E0512E"/>
    <w:rsid w:val="00E0655A"/>
    <w:rsid w:val="00E06BE2"/>
    <w:rsid w:val="00E06C58"/>
    <w:rsid w:val="00E0708B"/>
    <w:rsid w:val="00E10737"/>
    <w:rsid w:val="00E10F6D"/>
    <w:rsid w:val="00E110AB"/>
    <w:rsid w:val="00E11873"/>
    <w:rsid w:val="00E11C8B"/>
    <w:rsid w:val="00E123CD"/>
    <w:rsid w:val="00E12D0F"/>
    <w:rsid w:val="00E135DB"/>
    <w:rsid w:val="00E1401A"/>
    <w:rsid w:val="00E146B5"/>
    <w:rsid w:val="00E15CB5"/>
    <w:rsid w:val="00E16ABE"/>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43E"/>
    <w:rsid w:val="00E305E9"/>
    <w:rsid w:val="00E31ED7"/>
    <w:rsid w:val="00E339ED"/>
    <w:rsid w:val="00E3469A"/>
    <w:rsid w:val="00E35576"/>
    <w:rsid w:val="00E37F40"/>
    <w:rsid w:val="00E41E14"/>
    <w:rsid w:val="00E43E1C"/>
    <w:rsid w:val="00E4488B"/>
    <w:rsid w:val="00E44E55"/>
    <w:rsid w:val="00E45A9A"/>
    <w:rsid w:val="00E46315"/>
    <w:rsid w:val="00E46CF1"/>
    <w:rsid w:val="00E47076"/>
    <w:rsid w:val="00E47A3D"/>
    <w:rsid w:val="00E47E17"/>
    <w:rsid w:val="00E50E66"/>
    <w:rsid w:val="00E52DB4"/>
    <w:rsid w:val="00E5377A"/>
    <w:rsid w:val="00E53DD5"/>
    <w:rsid w:val="00E54725"/>
    <w:rsid w:val="00E54A6F"/>
    <w:rsid w:val="00E5577C"/>
    <w:rsid w:val="00E55877"/>
    <w:rsid w:val="00E55EFD"/>
    <w:rsid w:val="00E566F3"/>
    <w:rsid w:val="00E568F2"/>
    <w:rsid w:val="00E57D41"/>
    <w:rsid w:val="00E6205A"/>
    <w:rsid w:val="00E62ACB"/>
    <w:rsid w:val="00E63094"/>
    <w:rsid w:val="00E630A0"/>
    <w:rsid w:val="00E63DC6"/>
    <w:rsid w:val="00E64367"/>
    <w:rsid w:val="00E643B7"/>
    <w:rsid w:val="00E65340"/>
    <w:rsid w:val="00E65835"/>
    <w:rsid w:val="00E6677E"/>
    <w:rsid w:val="00E66B86"/>
    <w:rsid w:val="00E66BAB"/>
    <w:rsid w:val="00E66EAA"/>
    <w:rsid w:val="00E66F31"/>
    <w:rsid w:val="00E67833"/>
    <w:rsid w:val="00E72563"/>
    <w:rsid w:val="00E7279D"/>
    <w:rsid w:val="00E727D5"/>
    <w:rsid w:val="00E73C19"/>
    <w:rsid w:val="00E7495D"/>
    <w:rsid w:val="00E75258"/>
    <w:rsid w:val="00E75604"/>
    <w:rsid w:val="00E75E9E"/>
    <w:rsid w:val="00E76687"/>
    <w:rsid w:val="00E768C1"/>
    <w:rsid w:val="00E772BF"/>
    <w:rsid w:val="00E7765A"/>
    <w:rsid w:val="00E779F4"/>
    <w:rsid w:val="00E8019A"/>
    <w:rsid w:val="00E80DB8"/>
    <w:rsid w:val="00E80E2B"/>
    <w:rsid w:val="00E80E51"/>
    <w:rsid w:val="00E8102A"/>
    <w:rsid w:val="00E811AC"/>
    <w:rsid w:val="00E82721"/>
    <w:rsid w:val="00E82875"/>
    <w:rsid w:val="00E83012"/>
    <w:rsid w:val="00E8309E"/>
    <w:rsid w:val="00E8313E"/>
    <w:rsid w:val="00E844E0"/>
    <w:rsid w:val="00E846EA"/>
    <w:rsid w:val="00E84DBC"/>
    <w:rsid w:val="00E84DFD"/>
    <w:rsid w:val="00E8595E"/>
    <w:rsid w:val="00E85984"/>
    <w:rsid w:val="00E865C8"/>
    <w:rsid w:val="00E87166"/>
    <w:rsid w:val="00E87450"/>
    <w:rsid w:val="00E9196C"/>
    <w:rsid w:val="00E91C17"/>
    <w:rsid w:val="00E91D51"/>
    <w:rsid w:val="00E9231B"/>
    <w:rsid w:val="00E9252E"/>
    <w:rsid w:val="00E93BDD"/>
    <w:rsid w:val="00E94E47"/>
    <w:rsid w:val="00E9534C"/>
    <w:rsid w:val="00E957DA"/>
    <w:rsid w:val="00E9639A"/>
    <w:rsid w:val="00E96FD0"/>
    <w:rsid w:val="00E97F08"/>
    <w:rsid w:val="00EA0FE0"/>
    <w:rsid w:val="00EA1684"/>
    <w:rsid w:val="00EA1C85"/>
    <w:rsid w:val="00EA249D"/>
    <w:rsid w:val="00EA39BA"/>
    <w:rsid w:val="00EA3E6C"/>
    <w:rsid w:val="00EA40F9"/>
    <w:rsid w:val="00EA41C4"/>
    <w:rsid w:val="00EA5279"/>
    <w:rsid w:val="00EA5372"/>
    <w:rsid w:val="00EA748B"/>
    <w:rsid w:val="00EA75E5"/>
    <w:rsid w:val="00EA7D8D"/>
    <w:rsid w:val="00EA7EC7"/>
    <w:rsid w:val="00EA7FAC"/>
    <w:rsid w:val="00EB2524"/>
    <w:rsid w:val="00EB25B2"/>
    <w:rsid w:val="00EB2DEB"/>
    <w:rsid w:val="00EB3D0D"/>
    <w:rsid w:val="00EB3FA7"/>
    <w:rsid w:val="00EB4533"/>
    <w:rsid w:val="00EB4B4D"/>
    <w:rsid w:val="00EB4D72"/>
    <w:rsid w:val="00EB5920"/>
    <w:rsid w:val="00EC02A7"/>
    <w:rsid w:val="00EC0300"/>
    <w:rsid w:val="00EC0A48"/>
    <w:rsid w:val="00EC0CDA"/>
    <w:rsid w:val="00EC1027"/>
    <w:rsid w:val="00EC28C1"/>
    <w:rsid w:val="00EC2DC3"/>
    <w:rsid w:val="00EC2F46"/>
    <w:rsid w:val="00EC326A"/>
    <w:rsid w:val="00EC3EC3"/>
    <w:rsid w:val="00EC3F3B"/>
    <w:rsid w:val="00EC43D1"/>
    <w:rsid w:val="00EC4A28"/>
    <w:rsid w:val="00EC4D59"/>
    <w:rsid w:val="00EC5163"/>
    <w:rsid w:val="00EC6DAB"/>
    <w:rsid w:val="00EC7A8F"/>
    <w:rsid w:val="00ED010F"/>
    <w:rsid w:val="00ED068E"/>
    <w:rsid w:val="00ED09E9"/>
    <w:rsid w:val="00ED1658"/>
    <w:rsid w:val="00ED1B01"/>
    <w:rsid w:val="00ED2C9D"/>
    <w:rsid w:val="00ED2D96"/>
    <w:rsid w:val="00ED303F"/>
    <w:rsid w:val="00ED327F"/>
    <w:rsid w:val="00ED3321"/>
    <w:rsid w:val="00ED3AB6"/>
    <w:rsid w:val="00ED3C15"/>
    <w:rsid w:val="00ED42F9"/>
    <w:rsid w:val="00ED49DA"/>
    <w:rsid w:val="00ED4BF4"/>
    <w:rsid w:val="00ED4CC0"/>
    <w:rsid w:val="00ED4D93"/>
    <w:rsid w:val="00ED4EDC"/>
    <w:rsid w:val="00ED5951"/>
    <w:rsid w:val="00ED5A1C"/>
    <w:rsid w:val="00ED5DC7"/>
    <w:rsid w:val="00ED5E5B"/>
    <w:rsid w:val="00ED5F0C"/>
    <w:rsid w:val="00ED5F0F"/>
    <w:rsid w:val="00ED7F8B"/>
    <w:rsid w:val="00EE0284"/>
    <w:rsid w:val="00EE0A5B"/>
    <w:rsid w:val="00EE1E58"/>
    <w:rsid w:val="00EE320D"/>
    <w:rsid w:val="00EE3BAC"/>
    <w:rsid w:val="00EE49CD"/>
    <w:rsid w:val="00EE55F8"/>
    <w:rsid w:val="00EE605C"/>
    <w:rsid w:val="00EE6F1A"/>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475"/>
    <w:rsid w:val="00F02B78"/>
    <w:rsid w:val="00F03063"/>
    <w:rsid w:val="00F03F14"/>
    <w:rsid w:val="00F048B2"/>
    <w:rsid w:val="00F0582E"/>
    <w:rsid w:val="00F05F63"/>
    <w:rsid w:val="00F06919"/>
    <w:rsid w:val="00F06CCD"/>
    <w:rsid w:val="00F07304"/>
    <w:rsid w:val="00F108D2"/>
    <w:rsid w:val="00F1102F"/>
    <w:rsid w:val="00F1137D"/>
    <w:rsid w:val="00F11456"/>
    <w:rsid w:val="00F11997"/>
    <w:rsid w:val="00F11A14"/>
    <w:rsid w:val="00F11E1E"/>
    <w:rsid w:val="00F1275F"/>
    <w:rsid w:val="00F1379F"/>
    <w:rsid w:val="00F13801"/>
    <w:rsid w:val="00F1389E"/>
    <w:rsid w:val="00F1425B"/>
    <w:rsid w:val="00F142D1"/>
    <w:rsid w:val="00F14A39"/>
    <w:rsid w:val="00F14BB1"/>
    <w:rsid w:val="00F14F4B"/>
    <w:rsid w:val="00F15380"/>
    <w:rsid w:val="00F156CB"/>
    <w:rsid w:val="00F16012"/>
    <w:rsid w:val="00F163A0"/>
    <w:rsid w:val="00F16771"/>
    <w:rsid w:val="00F20E8E"/>
    <w:rsid w:val="00F22858"/>
    <w:rsid w:val="00F22B93"/>
    <w:rsid w:val="00F231FD"/>
    <w:rsid w:val="00F232B6"/>
    <w:rsid w:val="00F243B1"/>
    <w:rsid w:val="00F24B84"/>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6CDC"/>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0D7F"/>
    <w:rsid w:val="00F51AC4"/>
    <w:rsid w:val="00F51BE6"/>
    <w:rsid w:val="00F52619"/>
    <w:rsid w:val="00F5353E"/>
    <w:rsid w:val="00F5356F"/>
    <w:rsid w:val="00F537DD"/>
    <w:rsid w:val="00F54833"/>
    <w:rsid w:val="00F54AB4"/>
    <w:rsid w:val="00F5510B"/>
    <w:rsid w:val="00F55F8E"/>
    <w:rsid w:val="00F55FD2"/>
    <w:rsid w:val="00F56663"/>
    <w:rsid w:val="00F57733"/>
    <w:rsid w:val="00F57818"/>
    <w:rsid w:val="00F579C7"/>
    <w:rsid w:val="00F57FC6"/>
    <w:rsid w:val="00F601E1"/>
    <w:rsid w:val="00F60FDE"/>
    <w:rsid w:val="00F612AA"/>
    <w:rsid w:val="00F612D5"/>
    <w:rsid w:val="00F63254"/>
    <w:rsid w:val="00F63409"/>
    <w:rsid w:val="00F6359D"/>
    <w:rsid w:val="00F648BC"/>
    <w:rsid w:val="00F64AE2"/>
    <w:rsid w:val="00F65186"/>
    <w:rsid w:val="00F66A0F"/>
    <w:rsid w:val="00F66BC1"/>
    <w:rsid w:val="00F678A7"/>
    <w:rsid w:val="00F67BF7"/>
    <w:rsid w:val="00F71351"/>
    <w:rsid w:val="00F71519"/>
    <w:rsid w:val="00F71A35"/>
    <w:rsid w:val="00F71C87"/>
    <w:rsid w:val="00F71CCF"/>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366F"/>
    <w:rsid w:val="00F84F18"/>
    <w:rsid w:val="00F85E77"/>
    <w:rsid w:val="00F86594"/>
    <w:rsid w:val="00F86E2F"/>
    <w:rsid w:val="00F87681"/>
    <w:rsid w:val="00F8777C"/>
    <w:rsid w:val="00F9073A"/>
    <w:rsid w:val="00F9094E"/>
    <w:rsid w:val="00F90CE3"/>
    <w:rsid w:val="00F91514"/>
    <w:rsid w:val="00F94526"/>
    <w:rsid w:val="00F96158"/>
    <w:rsid w:val="00F9639D"/>
    <w:rsid w:val="00F96B50"/>
    <w:rsid w:val="00F96E68"/>
    <w:rsid w:val="00F975CF"/>
    <w:rsid w:val="00FA093B"/>
    <w:rsid w:val="00FA1C1E"/>
    <w:rsid w:val="00FA1D29"/>
    <w:rsid w:val="00FA1E00"/>
    <w:rsid w:val="00FA2D80"/>
    <w:rsid w:val="00FA3695"/>
    <w:rsid w:val="00FA3C7C"/>
    <w:rsid w:val="00FA43A9"/>
    <w:rsid w:val="00FA5327"/>
    <w:rsid w:val="00FA5BF2"/>
    <w:rsid w:val="00FA6C2F"/>
    <w:rsid w:val="00FA6C61"/>
    <w:rsid w:val="00FA7747"/>
    <w:rsid w:val="00FA7AB8"/>
    <w:rsid w:val="00FA7F95"/>
    <w:rsid w:val="00FB037F"/>
    <w:rsid w:val="00FB065A"/>
    <w:rsid w:val="00FB06E4"/>
    <w:rsid w:val="00FB15B0"/>
    <w:rsid w:val="00FB1684"/>
    <w:rsid w:val="00FB193A"/>
    <w:rsid w:val="00FB2971"/>
    <w:rsid w:val="00FB3695"/>
    <w:rsid w:val="00FB3A33"/>
    <w:rsid w:val="00FB453C"/>
    <w:rsid w:val="00FB4966"/>
    <w:rsid w:val="00FB4BD2"/>
    <w:rsid w:val="00FB623D"/>
    <w:rsid w:val="00FB6768"/>
    <w:rsid w:val="00FB6B97"/>
    <w:rsid w:val="00FB6BAD"/>
    <w:rsid w:val="00FB7105"/>
    <w:rsid w:val="00FB71AB"/>
    <w:rsid w:val="00FB7B1D"/>
    <w:rsid w:val="00FC147C"/>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17CF"/>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426"/>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rules v:ext="edit">
        <o:r id="V:Rule1" type="connector" idref="#Прямая со стрелкой 20"/>
        <o:r id="V:Rule2" type="connector" idref="#Прямая со стрелкой 18"/>
        <o:r id="V:Rule3" type="connector" idref="#Прямая со стрелкой 19"/>
        <o:r id="V:Rule4" type="connector" idref="#Прямая со стрелкой 16"/>
        <o:r id="V:Rule5" type="connector" idref="#Прямая со стрелкой 17"/>
        <o:r id="V:Rule6" type="connector" idref="#Прямая со стрелкой 15"/>
        <o:r id="V:Rule7" type="connector" idref="#Прямая со стрелкой 14"/>
        <o:r id="V:Rule8" type="connector" idref="#Прямая со стрелкой 11"/>
        <o:r id="V:Rule9" type="connector" idref="#Прямая со стрелкой 12"/>
        <o:r id="V:Rule10" type="connector" idref="#Прямая со стрелкой 9"/>
      </o:rules>
    </o:shapelayout>
  </w:shapeDefaults>
  <w:decimalSymbol w:val=","/>
  <w:listSeparator w:val=";"/>
  <w14:docId w14:val="5CE4B746"/>
  <w15:docId w15:val="{4EA89C83-8A91-4F53-BC0D-F6496621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link w:val="af3"/>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4">
    <w:name w:val="Сноска"/>
    <w:basedOn w:val="af"/>
    <w:rsid w:val="00561811"/>
    <w:pPr>
      <w:spacing w:line="174" w:lineRule="atLeast"/>
    </w:pPr>
    <w:rPr>
      <w:sz w:val="17"/>
      <w:szCs w:val="17"/>
    </w:rPr>
  </w:style>
  <w:style w:type="paragraph" w:customStyle="1" w:styleId="af5">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6">
    <w:name w:val="header"/>
    <w:basedOn w:val="a"/>
    <w:link w:val="af7"/>
    <w:uiPriority w:val="99"/>
    <w:unhideWhenUsed/>
    <w:rsid w:val="00DC6E2C"/>
    <w:pPr>
      <w:tabs>
        <w:tab w:val="center" w:pos="4677"/>
        <w:tab w:val="right" w:pos="9355"/>
      </w:tabs>
    </w:pPr>
    <w:rPr>
      <w:rFonts w:cs="Times New Roman"/>
    </w:rPr>
  </w:style>
  <w:style w:type="character" w:customStyle="1" w:styleId="af7">
    <w:name w:val="Верх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footer"/>
    <w:basedOn w:val="a"/>
    <w:link w:val="af9"/>
    <w:uiPriority w:val="99"/>
    <w:unhideWhenUsed/>
    <w:rsid w:val="00DC6E2C"/>
    <w:pPr>
      <w:tabs>
        <w:tab w:val="center" w:pos="4677"/>
        <w:tab w:val="right" w:pos="9355"/>
      </w:tabs>
    </w:pPr>
    <w:rPr>
      <w:rFonts w:cs="Times New Roman"/>
    </w:rPr>
  </w:style>
  <w:style w:type="character" w:customStyle="1" w:styleId="af9">
    <w:name w:val="Ниж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Balloon Text"/>
    <w:basedOn w:val="a"/>
    <w:link w:val="afb"/>
    <w:uiPriority w:val="99"/>
    <w:semiHidden/>
    <w:unhideWhenUsed/>
    <w:rsid w:val="000715F2"/>
    <w:pPr>
      <w:spacing w:after="0" w:line="240" w:lineRule="auto"/>
    </w:pPr>
    <w:rPr>
      <w:rFonts w:ascii="Segoe UI" w:hAnsi="Segoe UI" w:cs="Times New Roman"/>
      <w:sz w:val="18"/>
      <w:szCs w:val="18"/>
    </w:rPr>
  </w:style>
  <w:style w:type="character" w:customStyle="1" w:styleId="afb">
    <w:name w:val="Текст выноски Знак"/>
    <w:link w:val="afa"/>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c">
    <w:name w:val="No Spacing"/>
    <w:aliases w:val="основа"/>
    <w:uiPriority w:val="1"/>
    <w:qFormat/>
    <w:rsid w:val="00C769D6"/>
    <w:rPr>
      <w:rFonts w:ascii="Calibri" w:eastAsia="Calibri" w:hAnsi="Calibri"/>
      <w:sz w:val="22"/>
      <w:szCs w:val="22"/>
      <w:lang w:eastAsia="en-US"/>
    </w:rPr>
  </w:style>
  <w:style w:type="paragraph" w:customStyle="1" w:styleId="afd">
    <w:name w:val="А ОСН ТЕКСТ"/>
    <w:basedOn w:val="a"/>
    <w:link w:val="afe"/>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e">
    <w:name w:val="А ОСН ТЕКСТ Знак"/>
    <w:link w:val="afd"/>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0">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1">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2">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3">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4">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5">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6">
    <w:name w:val="Title"/>
    <w:basedOn w:val="a"/>
    <w:next w:val="a"/>
    <w:link w:val="aff7"/>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7">
    <w:name w:val="Заголовок Знак"/>
    <w:basedOn w:val="a0"/>
    <w:link w:val="aff6"/>
    <w:uiPriority w:val="99"/>
    <w:rsid w:val="00A87299"/>
    <w:rPr>
      <w:rFonts w:ascii="Cambria" w:eastAsia="Calibri" w:hAnsi="Cambria"/>
      <w:b/>
      <w:bCs/>
      <w:kern w:val="28"/>
      <w:sz w:val="32"/>
      <w:szCs w:val="32"/>
    </w:rPr>
  </w:style>
  <w:style w:type="paragraph" w:customStyle="1" w:styleId="style6">
    <w:name w:val="style6"/>
    <w:basedOn w:val="a"/>
    <w:rsid w:val="00B77879"/>
    <w:pPr>
      <w:suppressAutoHyphens w:val="0"/>
      <w:spacing w:after="0" w:line="240" w:lineRule="auto"/>
      <w:ind w:hanging="360"/>
      <w:jc w:val="both"/>
    </w:pPr>
    <w:rPr>
      <w:rFonts w:ascii="Times New Roman" w:eastAsia="Calibri" w:hAnsi="Times New Roman" w:cs="Times New Roman"/>
      <w:color w:val="auto"/>
      <w:kern w:val="0"/>
      <w:sz w:val="24"/>
      <w:szCs w:val="24"/>
      <w:lang w:eastAsia="ru-RU"/>
    </w:rPr>
  </w:style>
  <w:style w:type="table" w:styleId="aff8">
    <w:name w:val="Table Grid"/>
    <w:basedOn w:val="a1"/>
    <w:uiPriority w:val="59"/>
    <w:rsid w:val="00E10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link w:val="af2"/>
    <w:uiPriority w:val="34"/>
    <w:locked/>
    <w:rsid w:val="0079713D"/>
    <w:rPr>
      <w:caps/>
      <w:sz w:val="24"/>
      <w:szCs w:val="24"/>
    </w:rPr>
  </w:style>
  <w:style w:type="paragraph" w:customStyle="1" w:styleId="p1">
    <w:name w:val="p1"/>
    <w:basedOn w:val="a"/>
    <w:rsid w:val="0065234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23">
    <w:name w:val="s23"/>
    <w:basedOn w:val="a0"/>
    <w:rsid w:val="0065234D"/>
  </w:style>
  <w:style w:type="character" w:customStyle="1" w:styleId="s26">
    <w:name w:val="s26"/>
    <w:basedOn w:val="a0"/>
    <w:rsid w:val="0065234D"/>
  </w:style>
  <w:style w:type="paragraph" w:customStyle="1" w:styleId="p12">
    <w:name w:val="p12"/>
    <w:basedOn w:val="a"/>
    <w:rsid w:val="00470E68"/>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2">
    <w:name w:val="s2"/>
    <w:basedOn w:val="a0"/>
    <w:rsid w:val="00470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544412566">
      <w:bodyDiv w:val="1"/>
      <w:marLeft w:val="0"/>
      <w:marRight w:val="0"/>
      <w:marTop w:val="0"/>
      <w:marBottom w:val="0"/>
      <w:divBdr>
        <w:top w:val="none" w:sz="0" w:space="0" w:color="auto"/>
        <w:left w:val="none" w:sz="0" w:space="0" w:color="auto"/>
        <w:bottom w:val="none" w:sz="0" w:space="0" w:color="auto"/>
        <w:right w:val="none" w:sz="0" w:space="0" w:color="auto"/>
      </w:divBdr>
    </w:div>
    <w:div w:id="562256215">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13626605">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37198-6379-4EA6-9FCE-81EA5DD3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178</Pages>
  <Words>47541</Words>
  <Characters>270987</Characters>
  <Application>Microsoft Office Word</Application>
  <DocSecurity>0</DocSecurity>
  <Lines>2258</Lines>
  <Paragraphs>635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317893</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Zavuch4</cp:lastModifiedBy>
  <cp:revision>392</cp:revision>
  <cp:lastPrinted>2014-04-21T11:03:00Z</cp:lastPrinted>
  <dcterms:created xsi:type="dcterms:W3CDTF">2015-12-29T08:47:00Z</dcterms:created>
  <dcterms:modified xsi:type="dcterms:W3CDTF">2019-09-17T03:33:00Z</dcterms:modified>
</cp:coreProperties>
</file>